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43ceb" w14:textId="2443c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23 октября 2013 года № 334 "Об установлении карантинной зоны с введением карантинного режима на территории Кызылординской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15 января 2021 года № 182. Зарегистрировано Департаментом юстиции Кызылординской области 18 января 2021 года № 8131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февраля 1999 года "О карантине растений",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представлением государственного учреждения "Кызылординская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от 6 октября 2020 года № 03-03-932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постановление акимата Кызылординской области от 23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 334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карантинной зоны с введением карантинного режима на территории Кызылординской области" (зарегистрировано в Реестре государственной регистрации нормативных правовых актов за номером 4539, опубликовано 23 ноября 2013 года в газетах "Сыр бойы" и "Кызылординские вести")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Государственным учреждениям "Управление сельского хозяйства Кызылординской области" и "Кызылординская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(по согласованию) в установленном законодательством порядке принять меры, вытекающие из настоящего постановления.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Кызылординской области Жаханова Б.Д.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 учреждением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"Кызылординская областная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инспекция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инспекции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агропромышленном комплексе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января 2021 года № 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октября 2013 года № 334</w:t>
            </w:r>
          </w:p>
        </w:tc>
      </w:tr>
    </w:tbl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зона, установленная с введением карантинного режима на территории Кызылординской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2531"/>
        <w:gridCol w:w="1527"/>
        <w:gridCol w:w="2128"/>
        <w:gridCol w:w="1729"/>
        <w:gridCol w:w="2533"/>
      </w:tblGrid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районов и города</w:t>
            </w:r>
          </w:p>
        </w:tc>
        <w:tc>
          <w:tcPr>
            <w:tcW w:w="2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зараженная территория,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карантинных объектов,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калифорнийская щитовка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дынная муха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625,9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