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b1eb" w14:textId="446b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 направлениям развития семеноводства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11 марта 2021 года № 226. Зарегистрировано Департаментом юстиции Кызылординской области 12 марта 2021 года № 8183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за номером 20209)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субсидирования по направлениям развития семеноводства на 2021 год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 Б.Д.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Министерством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226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 направлениям развития семеноводства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2296"/>
        <w:gridCol w:w="1668"/>
        <w:gridCol w:w="1981"/>
        <w:gridCol w:w="1982"/>
        <w:gridCol w:w="1982"/>
        <w:gridCol w:w="1982"/>
      </w:tblGrid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потребность, тысяч тенге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Оригинальные семена,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7"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8"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Гибриды первого поколения,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"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саженцы,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0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