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bdf" w14:textId="5e5b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11 марта 2021 года № 227. Зарегистрировано Департаментом юстиции Кызылординской области 12 марта 2021 года № 8184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заместителя Премьер-Министра Республики Казахстан - Министра сельского хозяйства Республики Казахстан от 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номером 17583) акимат Кызылординской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субсидирования повышения продуктивности и качества продукции аквакультуры (рыбоводства) на 2021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227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703"/>
        <w:gridCol w:w="3199"/>
        <w:gridCol w:w="4685"/>
      </w:tblGrid>
      <w:tr>
        <w:trPr>
          <w:trHeight w:val="3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аквакультуры (рыбоводства)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продукции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виды рыб и их гибриды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