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2d816" w14:textId="5f2d8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и переименовании некоторых составных частей города Кызылорда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акимата Кызылординской области от 17 марта 2021 года № 239 и решение Кызылординского областного маслихата от 17 марта 2021 года № 17. Зарегистрировано Департаментом юстиции Кызылординской области 19 марта 2021 года № 8208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заключением Республиканской ономастической комиссии при Правительстве Республики Казахстан от 3 февраля 2021 года акимат Кызылординской области ПОСТАНОВЛЯЕТ и Кызылординский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Переименовать следующие составные части города Кызылорды: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Ақтөбе-1 – именем "Әбсаттар Жұмадуллаев";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Ақтөбе-3 – именем "Нұрмағанбет Әбдреев";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улицу Болашақ – именем "Өтетілеу би";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улицу Елизавета Чайкина – именем "Асан Қоразбаев";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улицу Каспий – именем "Қаһарман Бабағұлов";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улицу Қаратоғай – именем "Берке хан";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улицу Мұнайшы – именем "Батыр хан Қайыпұлы";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улицу Саяхат-1 – именем "Иманғали Сеитов";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улицу Саяхат-5 – именем "Базарбек Қашқынбаев";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улицу Саяхат-6 – именем "Әбдікәрім Тәжмағамбетов";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улицу Саяхат-8 – именем "Шәріпбай Әлназаров";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улицу Саяхат-9 – именем "Бибажар Қалымбетова";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улицу Саяхат-18 – именем "Меңей батыр";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улицу Саяхат-20 – именем "Оспан Оразов";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улицу Саяхат-21 – именем "Хамит Әбенов";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улицу Саяхат-22 – именем "Серік Шотықов";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улицу Саяхат-24 – именем "Мәмбет Аталық";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улицу Саяхат-25 – именем "Тәтімбет Бұлғақұлы";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улицу Саяхат-38 – именем "Арыстанбай батыр";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улицу Сәулет-5 – именем "Әбжан Айсауытов";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улицу Сәулет-6 – именем "Ұзақбай Құлымбетов";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улицу Сәулет-7 – именем "Серғазы Опалқожаев";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улицу Сәулет-12 – именем "Жеңіс Өтемісов";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улицу Сәулет-14 – именем "Бекдулла Есенов";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улицу Сәулет-19 – именем "Өтежан Жақсыбаев";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улицу Сәулет-30 – именем "Сахитжан Бермағамбетов";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улицу Сәулет-31 – именем "Бекен Мусаев";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 улицу Әбу Насыр әл-Фараби-13 – именем "Төлепберген Тобағабыл";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улицу Тараз – именем "Әбдуали Спанов";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улицу Тарас Шевченко – именем "Үрмәш Түктібаев";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улицу Шиелі – именем "Бақыт Мыханов";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переулок Иван Панфилов – именем "Сақып Оңғарбайұлы";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переулок Қызылжар – именем "Дәмеш Жүргенова";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переулок Сыр сұлуы-1 – именем "Шайтұрсын Әбдібаев";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переулок Сыр сұлуы – именем "Омар Тойымбетов";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 переулок Сұлтанмахмұт Торайғыров-2 – именем "Сәмет Балғожаев";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переулок Шымбай – именем "Адам Мекебаев";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переулок Санжар Асфендияров – именем "Жақып Қылауыз";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улицу "Саяхат-11" – наименованием "Қазақ радиосы".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Присвоить наименования следующим безымянным составным частям города Кызылорды: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безымянному проспекту на Левом берегу, начинающегося от нового моста - имя "Абылай хан";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безымянной улице на Левом берегу, на которой находится "Музей истории города Кызылорды" - имя "Ғафур Мұхамеджанов";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безымянной улице в микрорайоне "Бәйтерек" - имя "Пірәлі би";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безымянной трассе, находящейся параллельно микрорайону "Бәйтерек" - имя "Сыздық Кенесарыұлы";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безымянной трассе, находящейся между микрорайоном "Саяхат" и поселком Белколь – имя "Келменбет батыр".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совместное постановление и решение вводятся в действие со дня первого официального опубликования.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Кызылординской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Абдыкаликова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2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Амитов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Кызылординского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Байкадамов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