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a2b0" w14:textId="9aca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Кызылординского областного маслихата от 15 февраля 2017 года № 89 "Об утверждении перечня местных проектов государственно-частного партнерства, планируемых к реализации по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17 марта 2021 года № 13. Зарегистрировано Департаментом юстиции Кызылординской области 29 марта 2021 года № 8229. Утратило силу решением Кызылординского областного маслихата от 7 сентября 2022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07.09.2022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государственно-частном партнерстве" Кызылординский областной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Кызылординского областного маслихата от 15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местных проектов государственно-частного партнерства, планируемых к реализации по Кызылординской области" (зарегистрировано в Реестре государственной регистрации нормативных правовых актов за номером 5748, опубликовано 11 марта 2017 года в областных газетах "Сыр бойы", "Кызылординские вести" и 18 марта 2017 года в эталонном контрольном банке нормативных правовых актов Республики Казахстан) следующие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местных проектов государственно-частного партнерства, планируемых к реализации по Кызылординской области, утвержденный указанным решением, дополнить строками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 Аренда спортивного комплекса в поселке Айтеке би Казалинского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Аренда физкультурно-оздоровительного комплекса по игровым видам в поселке Жанакорган Жанакорганского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Аренда спортивного комплекса в сельском округе Кожакент Жанакорганского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Аренда спортивного комплекса в микрорайоне Саулет в городе Кызылорда.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Аренда спортивного комплекса в сельском округе Сунаката Жанакорганского района.".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Кызылординского областного маслихата"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территориальном органе Министерства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официальном интернет-ресурсе Кызылординского областного маслихата.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экономики и бюджетного планирования Кызылординской области" в установленном законодательством порядке обеспечить направление настоящего решения на размещение в интернет-ресурсе акционерного общества "Казахстанский центр государственно-частного партнерства".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руководителя аппарата государственного учреждения "Аппарат Кызылординского областного маслихата" Идирисову Б.Ж.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 сессии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