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f33" w14:textId="8bbf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перечня субсидируемых видов удобрений (за исключением органических удобрений) и нормы субсидий на 1 тонну (литр, килограмм) удобрений, приобретенных у продавца удобрений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апреля 2021 года № 265. Зарегистрировано Департаментом юстиции Кызылординской области 30 апреля 2021 года № 8320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номером 20209)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(за исключением органических удобрений) и нормы субсидий на 1 тонну (литр, килограмм) удобрений, приобретенных у продавца удобрений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30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(за исключением органических) и нормы субсидий на 1 тонну (литр, килограмм) удобрений, приобретенных у продавца удобрений" (зарегистрировано в Реестре государственной регистрации нормативных правовых актов за номером 7407).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"12" января 2021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Кызылординской области от 30 апреля 2021 года № 265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 удобрений) и нормы субсидий на 1 тонну (литр,килограмм) удобрений, приобретенных у продавца удобрений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981"/>
        <w:gridCol w:w="6662"/>
        <w:gridCol w:w="107"/>
        <w:gridCol w:w="975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действующих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удобрении</w:t>
            </w:r>
          </w:p>
          <w:bookmarkEnd w:id="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единицу, тенге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+BMZ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S-24, B-0,018, Mn-0,030,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Zn-0,060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Mn-0,030,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Zn-0,060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SO3-0,046,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</w:t>
            </w:r>
          </w:p>
          <w:bookmarkEnd w:id="1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-н.м.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нитратный-н.м.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амидный-н.м. 13,5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порошкообразный, обогащенный микроэлементами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  <w:bookmarkEnd w:id="1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P2О5-24, CaO-14, Mg-0,5,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SO3-25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(17,5-44-0)</w:t>
            </w:r>
          </w:p>
          <w:bookmarkEnd w:id="14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N-5,49, Р2О5-13,14, К2О-1,25,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SO3-3,75</w:t>
            </w:r>
          </w:p>
          <w:bookmarkEnd w:id="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15:15:15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B-0,02, Cu-0,03,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диаммофоска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  <w:bookmarkEnd w:id="1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диаммофоска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10-26-26, NPK-1 (диаммофоска)</w:t>
            </w:r>
          </w:p>
          <w:bookmarkEnd w:id="18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диаммофоска10-26-26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14:14:23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Ca-0,5,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Mg-0,9</w:t>
            </w:r>
          </w:p>
          <w:bookmarkEnd w:id="1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P-0,1, K-28, S-0,5, Ca-0,5,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Ca-0,5,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Mg-0,9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сложное азотно-фосфорное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(NP+S-удобрение) марки 20:20:14</w:t>
            </w:r>
          </w:p>
          <w:bookmarkEnd w:id="22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B-0,02, Cu-0,03,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сложное азотно-фосфорное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(NP+S-удобрение) марки 20:20:12</w:t>
            </w:r>
          </w:p>
          <w:bookmarkEnd w:id="24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сложное азотно-фосфорное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(NP+S-удобрение) марки 20:20:10</w:t>
            </w:r>
          </w:p>
          <w:bookmarkEnd w:id="2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сложное азотно-фосфорное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(NP+S-удобрение) марки 20:20:8</w:t>
            </w:r>
          </w:p>
          <w:bookmarkEnd w:id="2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сложное азотно-фосфорное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(NP+S-удобрение) марки 17:22:14</w:t>
            </w:r>
          </w:p>
          <w:bookmarkEnd w:id="2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 (14)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Азот-фосфор-калий-серосодержащее удобрение, (NPКS-удобрение)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н.м. 4,0% Р2О5-н.м. 9,6%,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К2О-н.м.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SO3-н.м.12,0%,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СаО-н.м. 10,2%, MgO- н.м. 0,5%</w:t>
            </w:r>
          </w:p>
          <w:bookmarkEnd w:id="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Азот-фосфор-серосодержащее удобрение (марки А, Б, В)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не менее % азот аммонийный-н.м. 6,0; Р2О5-11,0;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SO3-15.0; СаО-14,0; MgO-0,25</w:t>
            </w:r>
          </w:p>
          <w:bookmarkEnd w:id="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(Р2О5-н.м. 14%, К2О-до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СаО-н.м. 13,2%, MgO-н.м. 0,45%)</w:t>
            </w:r>
          </w:p>
          <w:bookmarkEnd w:id="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Фосфор-калий-серосодержащее удобрение (РКS-удобрение)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Р2О5-н.м. 13,1%, К2О-до 7,0%,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SО3-до 7,0%, СаО-н.м. 13,3%,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MgО-н.м. 0,4%</w:t>
            </w:r>
          </w:p>
          <w:bookmarkEnd w:id="3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Фосфор-серосодержащее удобрение (РS-удобрение)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Р2О5-н.м. 11,0%,SO 3-до 10,0%,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СаО-н.м. 13,5%, MgO-н.м. 0,45%)</w:t>
            </w:r>
          </w:p>
          <w:bookmarkEnd w:id="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NO3-14,4,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CaO-26,5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K2O-18, MgO-3, SO3-5, B-0,025, Cu-0,01, Fe- 0,07,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Mn-0,04, Zn-0,025,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3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K2O-18, MgO-3, SO3-5, B-0,025, Cu-0,01, Fe- 0,07,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P2O5-12, K2O-36, MgO-1, SO3-2,5,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B-0,025, Cu-0,01, Fe-0,07,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Fe-0,07, Mn-0,04, Zn-0,025, Mo-0,004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P2O5-40,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 B-0,025, Cu-0,01,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P2O5-40,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 B-0,025, Cu-0,01,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K2O-31, MgO-2,5, SO3-5,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Cu-0,01, Fe-0,15, Mn-0,1,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K2O-31, MgO-2,5, SO3-5,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Cu-0,01, Fe-0,15, Mn-0,1,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D12, хелат железа DTPA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Ca10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Mn-1,4, Zn-1</w:t>
            </w:r>
          </w:p>
          <w:bookmarkEnd w:id="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13-0-46 (NOP)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11-0-0 + 15 MgO (MN)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9,3, N-2,1,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Zn-0,07, Mn-0,04</w:t>
            </w:r>
          </w:p>
          <w:bookmarkEnd w:id="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20, N-5,5,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B-1,5, Zn-0,1, Mn-0,1, Fe-1,0, Mg-0,8, Mo-0,001</w:t>
            </w:r>
          </w:p>
          <w:bookmarkEnd w:id="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аминокислоты-7,0, N-5,5, Р2О5-4,5, К2О-4,0, SO3-2,0, MgO-2,0, Fe-0,3,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Mn-0,7, Zn-0,6, Cu-0,4, B-0,2,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  <w:bookmarkEnd w:id="4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N-1,2, SO3-8,0, MgO-3,0, Fe-0,2, Mn-1,0, Zn-0,2,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Cu-0,1, B-0,7, Mo-0,04, Co-0,02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SO3-4,5%, MgO-2,0%,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Fe-0,8%, Mn-1,1%, Zn-1,0%, Cu-0,9%, Mo-0,005%, Ti-0,02%</w:t>
            </w:r>
          </w:p>
          <w:bookmarkEnd w:id="4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SO3-1,0%, MgO-2,0%,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Fe-0,3%, Cо-0,002%, Mn-0,4%,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Zn-0,5%, Cu-0,2%, B-0,5%,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Mo-0,036%, Ti-0,02%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MgO-2,5%,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Fe-0,3%, Cо-0,002%, Mn-0,6%,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Zn-0,65%, Cu-0,2%, B-0,4%,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Ti-0,03%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SO3-1,8%, MgO-2,0%,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Mn-0,65%, Zn-0,5%,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Cu-0,2%, B-0,5%,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Ti-0,02%, Na2O-3,0%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51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Cu-0,005,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Mn-0,05, Zn-0,01,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Cu-0,005,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Zn-0,01, Fe-0,07, Mo-0,004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C-12%,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Fe-0,5% (EDTA), Zn-0,08% (EDTA), кайгидрин, бетаин, альгиновая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N-3,0%, К2O-8,0%, C-8,0%,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 (EDDHSA), Полисахариды,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Витамины, Белки,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Аминокислоты, Очищеные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Гумусовые Кислоты</w:t>
            </w:r>
          </w:p>
          <w:bookmarkEnd w:id="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Cu-23,0%, Mn-0,5%, Zn-0,5%,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GEA 249</w:t>
            </w:r>
          </w:p>
          <w:bookmarkEnd w:id="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Cu-0,8%, Fe-4%, Mn-4%,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N-13%; Р205-40%; K2O -13%,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Mn-0,03%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Zn-0,01% (EDTA)</w:t>
            </w:r>
          </w:p>
          <w:bookmarkEnd w:id="6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13-40-13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13-40-13)</w:t>
            </w:r>
          </w:p>
          <w:bookmarkEnd w:id="61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N-NH4-9,3, Р205-40, K2O -13, SO3-3,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- 0,05, Cu (ЭДТА) -0,03, Mo-0,02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Мастер15:5:30+2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15:5:30+2)</w:t>
            </w:r>
          </w:p>
          <w:bookmarkEnd w:id="6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N-15%; Р205-5%; K2O 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- 2%, B-0,02%, Cu-0,005% (EDTA), Fe-0,07%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15-5-30+2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15-5-30+2)</w:t>
            </w:r>
          </w:p>
          <w:bookmarkEnd w:id="6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N-NH4-3,6,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N-NH2-3, P2O5-5, K2O-30, MgO-2, SO3-11, 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- 0,05, 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Mo-0,06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18:18:18+3MgO+S+TE)</w:t>
            </w:r>
          </w:p>
          <w:bookmarkEnd w:id="6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N-18%; Р205-18%;К2O-18%,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 - 3%,SO3- 6%, B-0,02%,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Mn-0,03%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Zn-0,01% (EDTA)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18-18-18+3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18-18-18+3)</w:t>
            </w:r>
          </w:p>
          <w:bookmarkEnd w:id="6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N-NH4-3,5,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N-NH2-9,4, Р205-18, K2O-18, MgO-3, SO3-6,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- 0,05, Cu (ЭДТА) -0,03, Mo-0,03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  <w:bookmarkEnd w:id="71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Р205-20%;К2O-20%, 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Mn-0,03%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Zn-0,01% (EDTA)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20-20-20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20-20-20)</w:t>
            </w:r>
          </w:p>
          <w:bookmarkEnd w:id="7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N-NH4-4,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N-NH2-10,4,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- 0,12, Mn (ЭДТА) - 0,08,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B-0,04, Zn (ЭДТА)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Mo-0,04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3-11-38+4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3-11-38+4)</w:t>
            </w:r>
          </w:p>
          <w:bookmarkEnd w:id="7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- 4, SO3-27, 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(ЭДТА)-0,05, 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 3:37:37)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Р205-37%;К2O-37%, 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Mn-0,03%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Zn-0,01% (EDTA)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10-18-32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10-18-32)</w:t>
            </w:r>
          </w:p>
          <w:bookmarkEnd w:id="7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N-NH4-3,5, Р205-18, K2O-32, SO3-8,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- 0,05, Cu (ЭДТА) -0,03, Mo-0,01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17-6-18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17-6-18)</w:t>
            </w:r>
          </w:p>
          <w:bookmarkEnd w:id="81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N-NO3-5, N-NH4-12, Р205-6,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K2O-18, SO3-29,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(ЭДТА)-0,05, 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10-54-10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10-54-10)</w:t>
            </w:r>
          </w:p>
          <w:bookmarkEnd w:id="8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Р205-54,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- 0,16, Mn (ЭДТА) - 0,11,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- 0,08, Cu (ЭДТА) 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20-20-20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20-20-20)</w:t>
            </w:r>
          </w:p>
          <w:bookmarkEnd w:id="8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Р205-20,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(ЭДТА)-0,16,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(ЭДТА)-0,08, Cu (ЭДТА) 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30-10-10</w:t>
            </w:r>
          </w:p>
          <w:bookmarkEnd w:id="8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Р205-10,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(ЭДТА)-0,16,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(ЭДТА)-0,08,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5-15-45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5-15-45)</w:t>
            </w:r>
          </w:p>
          <w:bookmarkEnd w:id="8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Р205-15, K2O-45, S - 11,3,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- 0,16, Mn (ЭДТА) - 0,11,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- 0,08, Cu (ЭДТА) 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Моно-, ди-, три-, полисахариды</w:t>
            </w:r>
          </w:p>
          <w:bookmarkEnd w:id="9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Fe-6% (EDDHA/EDDHSA),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 (EDTA), K2O-6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 (АМИДНЫЙ АЗОТ),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(ПЕНТОКСИД ФОСФОРА)</w:t>
            </w:r>
          </w:p>
          <w:bookmarkEnd w:id="9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Mo-0,2</w:t>
            </w:r>
          </w:p>
          <w:bookmarkEnd w:id="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МС ЭКСТРА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 EXTRA)</w:t>
            </w:r>
          </w:p>
          <w:bookmarkEnd w:id="9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C-12%, Fe-0,5% (EDDHA), Zn-0,08% (EDTA), кайгидрин, бетаин, альгиновая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Аминосит 33%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(Aminosit 33%)</w:t>
            </w:r>
          </w:p>
          <w:bookmarkEnd w:id="9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N-9,8,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вещество-48</w:t>
            </w:r>
          </w:p>
          <w:bookmarkEnd w:id="9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B-0,1, Mn-0,2 , Cu-0,2,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9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Fe-0,05,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B-0,1, Mn-0,2 , Cu-0,25,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P-20; K-33, MgO-1, S-7,5, Zn-0,02,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B-0,15, Mn-0,5, Mo-0,001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сахарная свекла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Fe-0,2, Zn-0,052, B-0,02, Mn-0,0025,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Cu-0,0025, Mo-0,0025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P2O5 - 4, K2O-3, Fe-0,4,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аминокислоты- 10, полисахариды-6,1, ауксины - 0,6</w:t>
            </w:r>
          </w:p>
          <w:bookmarkEnd w:id="1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содержание N-9,8;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аминокислоты-33;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органических веществ - 48</w:t>
            </w:r>
          </w:p>
          <w:bookmarkEnd w:id="1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 А, Марка Б)</w:t>
            </w:r>
          </w:p>
          <w:bookmarkEnd w:id="10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N-15,38,MgO-2,04,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So3-4,62, Cu - 0,95, Fe - 0,78,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Mn-1,13, Zn-1,1, Mo-0,01, Ti - 0,02</w:t>
            </w:r>
          </w:p>
          <w:bookmarkEnd w:id="10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Б: N-16,15, MgO-1,92,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SO3-2,02, Cu-0,3, Fe-0,35, Mn-0,68,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Zn-0,6, Mo-0,01, Ti - 0,02 , B - 0,6, Na2O - 2,88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P2O5 - 30%, Mn-5%, Zn-5%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N-9%, CaO-10%, MgO - 5 %,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- 0,07%</w:t>
            </w:r>
          </w:p>
          <w:bookmarkEnd w:id="1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Сu-3%, аминокислота-42%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P2O5-8%, K2O-21%, MgO-2%, Cu-0,08%, Fe-0,2%, Mn-0,1%,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Zn-0,01%, C-17%</w:t>
            </w:r>
          </w:p>
          <w:bookmarkEnd w:id="10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P2O5-5%, MgO-5%,B-0,2%,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Mn-4%, Zn-4%</w:t>
            </w:r>
          </w:p>
          <w:bookmarkEnd w:id="1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P2O5 - 30%, Mn-5%, Zn-5 %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N-2%, Cu-5%, Mn-20%,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</w:t>
            </w:r>
          </w:p>
          <w:bookmarkEnd w:id="1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 - 5%,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SO3-30%</w:t>
            </w:r>
          </w:p>
          <w:bookmarkEnd w:id="11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</w:t>
            </w:r>
          </w:p>
          <w:bookmarkEnd w:id="11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</w:t>
            </w:r>
          </w:p>
          <w:bookmarkEnd w:id="114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</w:t>
            </w:r>
          </w:p>
          <w:bookmarkEnd w:id="11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</w:t>
            </w:r>
          </w:p>
          <w:bookmarkEnd w:id="11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</w:t>
            </w:r>
          </w:p>
          <w:bookmarkEnd w:id="11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P2O5 - 27%, K2O-18%,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Cu-0,02%, Mn-0,02%,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Mo-0,001%, Zn-0,02%</w:t>
            </w:r>
          </w:p>
          <w:bookmarkEnd w:id="1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</w:t>
            </w:r>
          </w:p>
          <w:bookmarkEnd w:id="11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P2O5 - 27%, K2O-6%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B-3%, MgO-7%, Zn-2%, Mo-0,05%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P2O5 - 11%, К2О-5%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N-4%, P2O5 - 8%, K2O-16%,Mg-2%,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Cu-0,05%, Fe-0,1%,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Zn-0,1%</w:t>
            </w:r>
          </w:p>
          <w:bookmarkEnd w:id="1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P2O5 -40 %, K2O-40%,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 - 0,01%</w:t>
            </w:r>
          </w:p>
          <w:bookmarkEnd w:id="1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P2O5 - 35%, K2O - 20%, MgO-3%,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- 12%</w:t>
            </w:r>
          </w:p>
          <w:bookmarkEnd w:id="1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MgO-9%, B-0,5%, Cu-1,5%, Fe-4%,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Mn-4%, Mo-0,1%, Zn-1,5%</w:t>
            </w:r>
          </w:p>
          <w:bookmarkEnd w:id="1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"Nutrimic Plus"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P2O5-5%, K2O-5%,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MgO-3,5%, B-0,1%, Fe-3%, Mn-4%,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Zn-6%</w:t>
            </w:r>
          </w:p>
          <w:bookmarkEnd w:id="1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P2O5-10%, K20-20%,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CaO-1,5%, MgO-1,5%, B-1,5%,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Cu-0,5%, Fe-0,1%, Mn-0,5%,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Mo-0,2%, Zn-4%</w:t>
            </w:r>
          </w:p>
          <w:bookmarkEnd w:id="1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Mo-0,04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</w:t>
            </w:r>
          </w:p>
          <w:bookmarkEnd w:id="1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Mo-0,04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</w:t>
            </w:r>
          </w:p>
          <w:bookmarkEnd w:id="1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г/л, Mn-50 г/л, Zn-17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г/л</w:t>
            </w:r>
          </w:p>
          <w:bookmarkEnd w:id="1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P-48, Mn-0,1, Fe-0,6,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</w:t>
            </w:r>
          </w:p>
          <w:bookmarkEnd w:id="1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(активные)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аминокислоты-10%, всего N-3,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аммонийный-0,6,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нитратный-0,7, органический1,7,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P2O5-1, K2O-1</w:t>
            </w:r>
          </w:p>
          <w:bookmarkEnd w:id="1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(Р и К в форме фосфита калия-КН2РО3),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кислота, бетаины</w:t>
            </w:r>
          </w:p>
          <w:bookmarkEnd w:id="13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вещество-46,5 г/л, гуминовые кислоты-38,9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фльво кислоты-7,6, N-0,14г/л,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P2O5-16,7 г/л, K2O-29,8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Fe-312 мг/л, , CaO-5670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MgO-671 мг/л, Co-0,051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Zn-0,23 мг/л, Cu-0,30,мг/л, Mn-31,4 мг/л, Mo-0,10 мг/л, Si2O-631 мг/л, сухой остаток-84 г/л, зола-55,8 %,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pH-7,2 ед</w:t>
            </w:r>
          </w:p>
          <w:bookmarkEnd w:id="1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Со:0,18-0,31, Se: 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Cr: 0,031-0,194, Ni:0,008-0,015, Li:0,044-0,129, V:0,034-0,158,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N:0,3-4,4, P2O5:0,2-0,6, K2О:0,84-5,9, SО3:1,0-5,0 MgО:0,34-2,08</w:t>
            </w:r>
          </w:p>
          <w:bookmarkEnd w:id="13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 0,3, Mo: 0,2, Со: 0,08, Se:0,009, Cr:0,001, Ni: 0,006, Li: 0,04 N: 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K2О: 0,03, SО3:5,7, MgО: 1,32</w:t>
            </w:r>
          </w:p>
          <w:bookmarkEnd w:id="1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Mn-0,58,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Fe-0,35, Mo-0,09, N-2,4, P2O5-0,61,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K2O-1,77, SO3-4,9, MgO-0,97,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Co-0,18</w:t>
            </w:r>
          </w:p>
          <w:bookmarkEnd w:id="13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"Страда"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</w:t>
            </w:r>
          </w:p>
          <w:bookmarkEnd w:id="13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"Страда"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</w:t>
            </w:r>
          </w:p>
          <w:bookmarkEnd w:id="13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"Страда"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</w:t>
            </w:r>
          </w:p>
          <w:bookmarkEnd w:id="138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Cu:0,005, Zn:0,005, В:0,009,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Mn:0,019, Fe:0,02, Mo:0,001,Со:0,001, Se:0,001, N:4,P2O5:5, K2О:12, SО3:3,5</w:t>
            </w:r>
          </w:p>
          <w:bookmarkEnd w:id="1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Zn-0,01</w:t>
            </w:r>
          </w:p>
          <w:bookmarkEnd w:id="1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К2О-5,0%; MgO-2,46%;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SO3-0,35%, Cu-0,37%; В-0,37%,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Fe-0,07%; Mn-0,04%; Zn-0,21%,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Мо-0,002%; аминокислоты-2,86%; органические кислоты – 2,30%; моносахариды-0,00403%,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фитогормоны – 0,00046%</w:t>
            </w:r>
          </w:p>
          <w:bookmarkEnd w:id="1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N-11,1 %; Р2О5-4,03 %; К2О-6,47%; SO3-0,02 %; Cu-0,01 %; В-0,02 %;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Fe-0,02 %; Mn-0,01 %; Zn-0,01 %; аминокислоты – 3 %;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 – 07 %; полисахариды – 0,00388%; фитогормоны – 0,00044 %</w:t>
            </w:r>
          </w:p>
          <w:bookmarkEnd w:id="1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N-3,98 %; MgO-4,53 %; SO3-3,91 %;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Cu-0,51 %; В-0,51 %; Fe-0,60 %;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Mn-0,94 %; Zn-0,50 %;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– 5,19 %;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кислоты – 5,30 %; моносахариды – 0,00379 %; фитогормоны – 0,00043 %;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– 0,25 %, фульвокислоты – 0,045 %</w:t>
            </w:r>
          </w:p>
          <w:bookmarkEnd w:id="1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аминокислоты-1,5 %; моносахариды – 0,00368 %; фитогормоны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 – 7,20%; моносахариды – 0,00329 %; фитогормоны – 0,00038 %</w:t>
            </w:r>
          </w:p>
          <w:bookmarkEnd w:id="1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N-5,40 %; SO3-2,66 %; Cu-5,65 %; аминокислоты-2,68 %;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 - 6,20 %; моносахариды – 0,00397 %; фитогормоны – 0,00045 %</w:t>
            </w:r>
          </w:p>
          <w:bookmarkEnd w:id="14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Zn-7,67 %; N-5,41%; SО3-3,61 %; аминокислоты – 2,78 %;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 – 8,35 %; моносахариды – 0,00385%; фитогормоны – 0,00044 %</w:t>
            </w:r>
          </w:p>
          <w:bookmarkEnd w:id="14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N-8,86 %, MgO-0,71 %; SO3-0,77 %; СаО-15,0 %; Cu-0,02 %; В-0,04 %;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Fe-0,21 %; Mn-0,11 %; Zn-0,02 % ; аминокислоты – 0,78 %;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 – 0,10 %; моносахариды – 0,00347 %; фитогормоны – 0,0004 %</w:t>
            </w:r>
          </w:p>
          <w:bookmarkEnd w:id="14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N-4,53 %, Р2О5-30,00 %; В-0,51 %;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Zn-0,51 %; SO3-0,25 %;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– 0,08 %;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ислоты – 4,5 %; моносахариды – 0,00365 %;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фитогор-моны – 0,00042 %</w:t>
            </w:r>
          </w:p>
          <w:bookmarkEnd w:id="14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N-3,34 %, SO3-0,25 %; В-0,50 %;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Мо-3,00 %; Zn-0,50 %;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– 4,26 %;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кислоты – 16,5 %; моносахариды – 0,00417 %;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фитогор-моны – 0,00048 %</w:t>
            </w:r>
          </w:p>
          <w:bookmarkEnd w:id="14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N-1,7 %, MgO-0,1 %; SO3-0,08 %;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Cu-0,015 %; В-0,01 %; Fe-0,01%;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Mn- 0,02 %; Мо-0,006 %; Zn-0,02 %;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 О5-1,0 %; К2О-1,1 %, Si-0,004 %;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Co-0,004 %;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аминокислоты-35,0 %;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моносахариды – 0,1 %;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фитогормоны – 0,012 %</w:t>
            </w:r>
          </w:p>
          <w:bookmarkEnd w:id="15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N-3,0 %, Р2О5 - 18,0 %; К2О-18,0 %; MgO-0,015 %; SO3-0,015 %;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В-0,022 %; Cu-0,038 %; Fe-0,07 %;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Mn-0,03 %; Мо-0,015 %; Zn-0,015 %;, Si-0,015 %; Co-0,0015 %</w:t>
            </w:r>
          </w:p>
          <w:bookmarkEnd w:id="151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N-5,0 %, Р2О5 - 20,0 %; К2О-5,0 %; MgO-0,01 %; SO3-0,01 %; В-0,02 %;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Cu-0,04 %; Fe - 0,07 %; Mn-0,035 %; Мо-0,01 %; Zn-0,01 %;, Si-0,01 %;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Co-0,001 %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N-9,0 %, Р2О5 - 18,0 %; К2О-9,0 %; MgO-0,012 %; SO3-0,012 %;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В-0,018 %; Cu-0,04 %; Fe-0,065 %;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Mn-0,028 %; Мо-0,012 %;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Zn-0,012 %;, Si-0,012 %;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Co-0,0012 %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 Р2О5 -40% K2O-5,48% B-4,5%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Zn-14,6% Mo-0,5% MgO-6,56%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Mn-21,1% Fe-14% S-7,95 Cu-7,6%, органические кислоты-25г/л, аминокислоты -25г/л, стимуляторы роста и иммунитета растений - 10г/л</w:t>
            </w:r>
          </w:p>
          <w:bookmarkEnd w:id="15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Р2О5 -20,3% K2O-13,7%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B-5,1% Zn-5,6% Mo-0,06% Co-0,01% MgO-8,2% Mn-8,13% Fe-1,0%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Cu-1,6%,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кислоты-25г/л, аминокислоты-25г/л, стимуляторы роста и иммунитета растений - 10г/л</w:t>
            </w:r>
          </w:p>
          <w:bookmarkEnd w:id="1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Zn-12,5%, N-16,4%,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+аминокислоты -85г/л, стимуляторы роста и иммунитета растений</w:t>
            </w:r>
          </w:p>
          <w:bookmarkEnd w:id="1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S-10,7%, Mo-4,0%,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+органические кислоты -25г/л, аминокислоты- 25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растений-10г/л</w:t>
            </w:r>
          </w:p>
          <w:bookmarkEnd w:id="1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N-5,51% P2O5-20,2% K2O-13,7%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B-3,4% Zn-1,7 %S-6,8 % Mo-0,2%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Co-0,02% MgO-2,5% Mn-5,8%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CaO-1,75% Fe-2,0%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Cu-7,6%,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кислоты-25г/л, аминокислоты -25г/л,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 - 10г/л</w:t>
            </w:r>
          </w:p>
          <w:bookmarkEnd w:id="1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- 25 г/л,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 - 10г/л</w:t>
            </w:r>
          </w:p>
          <w:bookmarkEnd w:id="1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гуминовые кислоты 12%, фульвокислоты 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низкомолекулярные кислоты</w:t>
            </w:r>
          </w:p>
          <w:bookmarkEnd w:id="1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Р2О5 -0,15, K2O-3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Р2О5 -20, K2O-20,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Fe-0,12, Mn-0,08, B-0,04,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Mo-0,01</w:t>
            </w:r>
          </w:p>
          <w:bookmarkEnd w:id="1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SO4-2,2, N-0,25, P-0,3, K-0,15,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Mg-0,05, B-0,05, Cu-0,05,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Rb-0,04</w:t>
            </w:r>
          </w:p>
          <w:bookmarkEnd w:id="16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N-0,25, P-0,5, K-0,2, Mg-0,15,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B-0,5 Cu-0,05, Mn-0,15, Zn-5,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Rb-0,04</w:t>
            </w:r>
          </w:p>
          <w:bookmarkEnd w:id="1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N-0,25, P-0,65, K-3,5, Mg-0,04,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B-0,05, Cu-0,15, Mn-0,75, Zn-0,25,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Rb-0,04</w:t>
            </w:r>
          </w:p>
          <w:bookmarkEnd w:id="1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SO4-1,5, N-0,25, P-0,5, K-0,15,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Mg-0,05, B-1,1, Cu-0,05, Mn-0,02,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Rb-0,04</w:t>
            </w:r>
          </w:p>
          <w:bookmarkEnd w:id="16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Mn-0,05, Zn-0,05, Mo-0,001</w:t>
            </w:r>
          </w:p>
          <w:bookmarkEnd w:id="1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K2O-22,5, MgO-2, Mn-0,15,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B-1,3, Mo-0,001, Cu-0,15,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</w:t>
            </w:r>
          </w:p>
          <w:bookmarkEnd w:id="1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Р2О5 -2, K2O-2,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аминокислота-12,5</w:t>
            </w:r>
          </w:p>
          <w:bookmarkEnd w:id="16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N-4,1, Mn-3,0, Fe-0,5,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SO3-5,7</w:t>
            </w:r>
          </w:p>
          <w:bookmarkEnd w:id="1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N-7,4; Р2О5 -10,6; SO3-2,3; Cu-1,7;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Mn-1; Zn-1,7; Mo-0,3</w:t>
            </w:r>
          </w:p>
          <w:bookmarkEnd w:id="17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Р2О5 -11,4, K2O-8,6, B-0,71,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Cu-0,015, Fe-0,031, Mn-0,026,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Co-0,001, Zn-0,71, Mo-0,002</w:t>
            </w:r>
          </w:p>
          <w:bookmarkEnd w:id="1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SO3-13;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B-0,3; Cu-0,05; Fe-1; Mn-1,5; Zn-1;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  <w:bookmarkEnd w:id="17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SO3-53; B-0,01; Cu-0,004;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Fe-0,02; Mn-0,012; Zn-0,004;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7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CaO-15; MgO-2; B-0,05;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Cu-0,05; Fe-0,05; Mn-0,1; Zn-0,02;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- 80,0-90,0%, K2O-9,0%,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S-3,0%. Fe-0,01-0,20%,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Mn-0,01-0,12%, Cu-0,01-0,12%,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Zn-0,01-0,12%, Mo-0,005-0,015%,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Se-0-0,005%, B-0,01-0,15%,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  <w:bookmarkEnd w:id="1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– 80,0-90,0%,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K2O-5,0-19,0%, S-3,0%.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Fe-0,01-0,20%, Mn-0,01-0,12%,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Cu-0,01-0,12%, Zn-0,01-0,12%,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Mo-0,005-0,015%, Se-0-0,005%,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B-0,01-0,15%, Co-0,01-0,12%</w:t>
            </w:r>
          </w:p>
          <w:bookmarkEnd w:id="17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– 40,0-45,0%,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K2O-5,0-19,0%, S-1,5%.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Fe-0,005-0,1%, Mn-0,005-0,06%,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Cu-0,005-0,06%, Zn-0,005-0,06%,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Mo-0,003-0,008%, Se-0-0,002%,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B-0,01-0,15%, Co-0,005-0,06%,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N-0,1-16,0%, P-0,1-24,0%</w:t>
            </w:r>
          </w:p>
          <w:bookmarkEnd w:id="1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– 80,0-90,0%, K2O-9,0%,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S-3,0%</w:t>
            </w:r>
          </w:p>
          <w:bookmarkEnd w:id="17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вещества-5,5% в них гуматы-4,3%, фульваты-1,04%,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Водная смесь натурального органического вещества и минеральных удобрений.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NPK=0,1-0,05-0,6, органические вещества – 2,8% в них цитокинин, ауксин элиситоры,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витамины В1,В2,С, РР,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  <w:bookmarkEnd w:id="17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K2O-20, MgO-8,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P2O5-5, K2O-13, MgO-6,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P2O5-8, K2O-12, MgO-7,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K2O-19, MgO-2,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K2O-20,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K2O-8, MgO-8,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K2O-10, MgO-5,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K2O-12,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N-25, P2O5-13, MgO-7,5,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K2O-8, MgO-8, транс элементы (бор, медь, железо, марганец, молибден, цинк, хелаты EDTA,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DTPA, EDDHA)</w:t>
            </w:r>
          </w:p>
          <w:bookmarkEnd w:id="1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K2O-8,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K2O-11,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P2O5-5, K2O-11,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K2O-28,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K2O-13,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K2O-12,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K2O-11,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K2O-12,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K2O-11,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P2O5-5, K2O-11, MgO-2,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1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K2O-18, MgO-1,3,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P2O5-7, K2O-10,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2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K2O-9, MgO-4,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2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MgO-1, транс 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20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 -10, MgO-6,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K2O-20, MgO-2,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2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P2O5-15, K2O-12,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P2O5-52, K2O-10,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K2O-26,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K2O-17, CaO-12,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MgO-6,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K2O-24,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P2O5-10, K2O-10, CaO-8,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</w:t>
            </w:r>
          </w:p>
          <w:bookmarkEnd w:id="2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 транс элементы (бор, медь, железо, марганец, молибден, цинк, хелаты EDTA, DTPA, EDDHA</w:t>
            </w:r>
          </w:p>
          <w:bookmarkEnd w:id="2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P2O5-12, K2O-36,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P2O5-6, K2O-18,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P2O5-8, K2O-14,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CaO-7,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марганец, молибден, 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</w:t>
            </w:r>
          </w:p>
          <w:bookmarkEnd w:id="21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P2O5-11, K2O-36, MgO-5,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</w:t>
            </w:r>
          </w:p>
          <w:bookmarkEnd w:id="221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K2O-15,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  <w:bookmarkEnd w:id="2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</w:t>
            </w:r>
          </w:p>
          <w:bookmarkEnd w:id="22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P2O5-9, K2O-29, транс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2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09-12-40+0,5MgO+ME</w:t>
            </w:r>
          </w:p>
          <w:bookmarkEnd w:id="22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N-9%, Р2О5 -12%, K2O-40%,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2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10-45-15+0,5MgO+ME</w:t>
            </w:r>
          </w:p>
          <w:bookmarkEnd w:id="22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Р2О5 -45%, K2O-15%,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20 -20-20+0,5MgO+ME</w:t>
            </w:r>
          </w:p>
          <w:bookmarkEnd w:id="22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Р2О5 -20%, K2O-20%,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Р2О5 -7%, K2O-37%,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2MgO+ME</w:t>
            </w:r>
          </w:p>
          <w:bookmarkEnd w:id="2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Р2О5 -40%,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K2O-13%+ME</w:t>
            </w:r>
          </w:p>
          <w:bookmarkEnd w:id="2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Р2О5 -7%, K2O-21%,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MgO-3%, B-0,04%; Cu-0,06%,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Mn-0,25%, Mo-0,007,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Zn-0,04%</w:t>
            </w:r>
          </w:p>
          <w:bookmarkEnd w:id="23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Р2О5 -8%, K2O-25%,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MgO-3,5%, B-0,03%; Cu-0,004%,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Mn-0,25%, Mo0,007,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</w:t>
            </w:r>
          </w:p>
          <w:bookmarkEnd w:id="2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Р2О5 -6,5, K2O-26,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3,2MgO+МЕ</w:t>
            </w:r>
          </w:p>
          <w:bookmarkEnd w:id="2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N-9,2; Р2О5 -6,8; K2O-18,2; SO3-2,3;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B-0,101; Fe-0,051; Mo-0,005;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Mn-0,021; Zn-0,051; Cu-0,021; аминокислоты-0,8; ауксины-0,68; цитокинины-0,41</w:t>
            </w:r>
          </w:p>
          <w:bookmarkEnd w:id="23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CaO-6,7; MgO-2,7,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аминокислоты-33,5</w:t>
            </w:r>
          </w:p>
          <w:bookmarkEnd w:id="2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N-10,6; Р2О5 -12,1; K2O-13,1;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SO3-3,5; 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Zn-0,051;Mn-0,021;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Cu-0,021; аминокислоты-0,8;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ауксины-0,68; цитокинины-0,41</w:t>
            </w:r>
          </w:p>
          <w:bookmarkEnd w:id="2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Р2О5 -7,6; K2O-12,0; SO3-2,3;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B-0,101; Fe-0,051; Mo-0,005;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Zn-0,051; Mn-0,021; Cu-0,021; аминокислоты-0,8; ауксины-0,41; ауксины-0,41</w:t>
            </w:r>
          </w:p>
          <w:bookmarkEnd w:id="2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N-0,3; Р2О5 -7,3; K2O-4,9; B-0,089;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Zn-0,26; аминокислоты-5,1; цитокинины - 0,025, ауксины-8,8</w:t>
            </w:r>
          </w:p>
          <w:bookmarkEnd w:id="2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14-7-21+2MgO</w:t>
            </w:r>
          </w:p>
          <w:bookmarkEnd w:id="241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14-7-28+2MgO</w:t>
            </w:r>
          </w:p>
          <w:bookmarkEnd w:id="242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12-5-40+2MgO</w:t>
            </w:r>
          </w:p>
          <w:bookmarkEnd w:id="24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16-8-34</w:t>
            </w:r>
          </w:p>
          <w:bookmarkEnd w:id="244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12-5-40</w:t>
            </w:r>
          </w:p>
          <w:bookmarkEnd w:id="24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Окислитель с Нитратом Аммония</w:t>
            </w:r>
          </w:p>
          <w:bookmarkEnd w:id="24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Р2О5 -11; K2О-35; MgO-4,0;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S-9,0</w:t>
            </w:r>
          </w:p>
          <w:bookmarkEnd w:id="24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Р2О5-18; K2О-18; MgO-2,0;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</w:t>
            </w:r>
          </w:p>
          <w:bookmarkEnd w:id="2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Р2О5-5; K2О-30; MgO-1,7;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S-1,3</w:t>
            </w:r>
          </w:p>
          <w:bookmarkEnd w:id="2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K2O-28, MgO-2,5,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</w:t>
            </w:r>
          </w:p>
          <w:bookmarkEnd w:id="2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K2O-30, MgO-1,7,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S-1,3</w:t>
            </w:r>
          </w:p>
          <w:bookmarkEnd w:id="2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P2O5-6, K2O-20,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S-1,4</w:t>
            </w:r>
          </w:p>
          <w:bookmarkEnd w:id="2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P2O5-12, K2O-35,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S-0,7</w:t>
            </w:r>
          </w:p>
          <w:bookmarkEnd w:id="2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</w:t>
            </w:r>
          </w:p>
          <w:bookmarkEnd w:id="2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кислота-3; арахидоновая кислота-0,0001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янтарная кислота-4;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аминокислоты-6,6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Аргент"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Cu-0,015; MgO-0,5; Mo-0,001; гуминовые кислоты-7; фульвокислоты-3;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ионы серебра-0,05; комплекс аминокислот-4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Zn-0,015;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Mn-0,04; Cu-0,015; MgO-0,5;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Mo-0,001; гуминовые кислоты-7; фульвокислоты-3</w:t>
            </w:r>
          </w:p>
          <w:bookmarkEnd w:id="2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Fe-0,05;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Mn-0,5; Mo-0,2;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L-пролин - 0,7</w:t>
            </w:r>
          </w:p>
          <w:bookmarkEnd w:id="2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NB 5-17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ELAIS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ZINTO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Mn-2;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Mo-0,35; Zn-0,7;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L-пролин - 0,5</w:t>
            </w:r>
          </w:p>
          <w:bookmarkEnd w:id="2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Р2О5-4; К2О-2;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аминокислоты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меньше 21</w:t>
            </w:r>
          </w:p>
          <w:bookmarkEnd w:id="2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FOSTO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NО3-6,5; Р2О5-25,5; Mg-1,35;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Zn-0,5; Mn-0,9;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аминокислоты-6,3</w:t>
            </w:r>
          </w:p>
          <w:bookmarkEnd w:id="2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N-2; Р2О5-2; К2О-4,5; В-0,5;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 Fe-0,03 Mn-0,05; Mo-0,01;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</w:t>
            </w:r>
          </w:p>
          <w:bookmarkEnd w:id="2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Si-17-22%; Fe-1-4%; Cu-0,05-0,1%;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Zn-0,05-0,1%</w:t>
            </w:r>
          </w:p>
          <w:bookmarkEnd w:id="2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Azotobacter vinelandii MVY -72,5;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Р2О5 -8,21; К2О-9,78; СаО-0,69,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MgO-0,25</w:t>
            </w:r>
          </w:p>
          <w:bookmarkEnd w:id="26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MVY-011 -55,8;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N-1,85; Р2О5 -1,04 К2О-21,1,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СаО-0,47, MgO-0,12</w:t>
            </w:r>
          </w:p>
          <w:bookmarkEnd w:id="2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MVY-007 -97;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-0,75; Р2О5-0,21; К2О-1,52;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СаО-0,17; MgO- 0,13 Cu -0,00083</w:t>
            </w:r>
          </w:p>
          <w:bookmarkEnd w:id="2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MVY-011-80,5;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N-7,6; Р2О5-1,69; К2О-3,33;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СаО-0,68; MgO-0,84</w:t>
            </w:r>
          </w:p>
          <w:bookmarkEnd w:id="2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- 4,11, P - 5, K - 10,4, Fe - 3,53,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 - 17,61, Na - 2,35,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вещества - 56</w:t>
            </w:r>
          </w:p>
          <w:bookmarkEnd w:id="2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B-11, S-0,04, Mn-0,05,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Zn-0,01, Mo-0,005, Co-0,002,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Li-0,0005, Se-0,0002, Cr-0,0007, калийные соли БМВ-гуминовых кислот-1,5</w:t>
            </w:r>
          </w:p>
          <w:bookmarkEnd w:id="27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P2O5-6,K2O-9, B-0,7,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S-0,04, Co-0,002, Cu-0,01, Mn-0,05,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Zn-0,01, Mo-0,007, Cr-0,0001,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Li-0,0005, Se-0,0002,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БМВ-гуматы калия,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2x10 живых клеток и спор на 1 мл)</w:t>
            </w:r>
          </w:p>
          <w:bookmarkEnd w:id="2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Cu-0,2, Zn-0,01, Mo-0,05, Co-0,005,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Ni-0,001, Li-0,0002, Se-0,0001,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калийные соли БМВ-гуминовых кислот-1,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1,5x10 КОЕ/мл)</w:t>
            </w:r>
          </w:p>
          <w:bookmarkEnd w:id="27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B-7, S-0,04, Cu-0,01,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Mn-0,04, Mo-3, Co-0,002,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Ni-0,002, Li-0,0002, Se-0,0001,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Cr-0,0005,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калийные соли БМВ-гуминовых кислот-2,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5x10 КОЕ/мл)</w:t>
            </w:r>
          </w:p>
          <w:bookmarkEnd w:id="27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MgO-1,9, Cu-2,9, Zn-2,7, Fe-0,4,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Mn-0,28, B-0,40, Mo-0,60, Co-0,25,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Cr-0,05, Se-0,01, Ni-0,01</w:t>
            </w:r>
          </w:p>
          <w:bookmarkEnd w:id="2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MgO-1,30,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Cu-0,60, Zn-1,20, Fe-0,30, Mn-0,30,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B-0,15, Mo-0,40, Co-0,08, Cr-0,03,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Ni-0,01, Se-0,01</w:t>
            </w:r>
          </w:p>
          <w:bookmarkEnd w:id="27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Cu-0,20,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Zn-0,20, Fe-0,10, Mn-0,08, B-0,07,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Mo-0,05, Co-0,01, Se-0,05</w:t>
            </w:r>
          </w:p>
          <w:bookmarkEnd w:id="2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Калий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S-0,50,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MgO-0,25, Cu-0,10, Zn-0,25,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Mn-0,05, B-0,035, Mo-0,01,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Co-0,015</w:t>
            </w:r>
          </w:p>
          <w:bookmarkEnd w:id="2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SO3-7,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Fe-0,8, Mn-1,7, B-2,1, Zn-0,7,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-0,3</w:t>
            </w:r>
          </w:p>
          <w:bookmarkEnd w:id="27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-53, K2O-35, 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B-1,4</w:t>
            </w:r>
          </w:p>
          <w:bookmarkEnd w:id="27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-32, K2O-17, Zn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(хелат ЕДТА) - 3,5, B-0,8</w:t>
            </w:r>
          </w:p>
          <w:bookmarkEnd w:id="2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Fe-2,4, Mn-0,6, B-0,24, Zn-0,6,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Cu-0,6, Mo-0,02,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L-a-aминокислоты-7,5</w:t>
            </w:r>
          </w:p>
          <w:bookmarkEnd w:id="281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 (фосфит) -5, K2O-3,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L-a-aминокислоты-3,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фитогормоны-22 ррm</w:t>
            </w:r>
          </w:p>
          <w:bookmarkEnd w:id="2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 (фосфит) - 20,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L-a-aминокислоты-3</w:t>
            </w:r>
          </w:p>
          <w:bookmarkEnd w:id="2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N-0,271, K-0,054, Mg-0,015,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Ca-0,076, Cu-000,214, Fe-0,443,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Mn-0,00457, Zn-0,0022, В-0,000667,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Мо-0,000410</w:t>
            </w:r>
          </w:p>
          <w:bookmarkEnd w:id="2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MgSO4-30,10, B-37,11,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Na2MoO4-0,06, GA142-25</w:t>
            </w:r>
          </w:p>
          <w:bookmarkEnd w:id="28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MgCl2-11,41, CaCl2-7,24,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MnCl2-4,83, ZnCl2-4,13, NaOH-0,55, GA142-22,81</w:t>
            </w:r>
          </w:p>
          <w:bookmarkEnd w:id="2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органический-0,25, гуминовые кислоты-9,6, гидроксикарбоновые кислоты-2,4, сублимированная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бактериальных штаммов</w:t>
            </w:r>
          </w:p>
          <w:bookmarkEnd w:id="28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- 20, в т.ч. органический-2,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мочевинный-18, гуминовые кислоты (гуматы)-6, гидроксикарбоновые кислоты-2, аминокислоты-6</w:t>
            </w:r>
          </w:p>
          <w:bookmarkEnd w:id="28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- 8, в т.ч. органический-2,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Мочевинный - 6,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 с агентом- 3,5, Mn с агентом -3,5, Zn с агентом -0,25, гидроксикарбоновые кислоты-18, аминокислоты-8</w:t>
            </w:r>
          </w:p>
          <w:bookmarkEnd w:id="28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Семян Старт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органический-2 на с.в.-1,2-1,7, общее органическое вещество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с.в. - 80-85, общий гуминовый экстракт (ОГЭ) на с.о.в - 90-95, гуминовые кислоты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ОГЭ - 95-96, фульвокислоты природные от ОГЭ - 4-5, гидроксикарбоновые кислоты-16, аминокислоты-8</w:t>
            </w:r>
          </w:p>
          <w:bookmarkEnd w:id="29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общий-15, в т.ч. органический-2,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мочевинный - 1,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нитратный - 12,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с агентом 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гидроксикарбоновые кислоты-18, аминокислоты-8</w:t>
            </w:r>
          </w:p>
          <w:bookmarkEnd w:id="29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- 12, в т.ч. органический-2, мочевинный - 10, MgO с агентом-4,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бороэтаноломин 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 с агентом - 0,1, Cu с агентом-0,8,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с агентом - 5, Mn с агентом-2,5</w:t>
            </w:r>
          </w:p>
          <w:bookmarkEnd w:id="29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- 10,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органический-1,5,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бороэтаноломин - 12,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с агентом - 1, гуминовые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(гуматы) - 4, гидроксикарбоновые кислоты-4, аминокислоты-4</w:t>
            </w:r>
          </w:p>
          <w:bookmarkEnd w:id="29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с.в. - 1,5,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 на с.в. - 1,5, К2О на с.в. - 1,5, общее органическое вещество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с.в. - 75-80, общий гуминовый экстракт (ОГЭ) на с.о.в - 90-95, гуминовые кислоты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ОГЭ - 54-56, гуминовые кислоты (калиевые соли) от ОГЭ - 40, фульвокислоты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ОГЭ-4-6</w:t>
            </w:r>
          </w:p>
          <w:bookmarkEnd w:id="2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с.в. - 1,2-1,7,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органическое вещество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с.в. - 80-85, общий гуминовый экстракт (ОГЭ) на с.о.в - 90-95, гуминовые кислоты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ОГЭ - 95-96, фульвокислоты природные от ОГЭ - 4-5, гидроксикарбоновые кислоты-16, аминокислоты-8</w:t>
            </w:r>
          </w:p>
          <w:bookmarkEnd w:id="2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- 3,5,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органический - 0,25,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мочевинный - 3,25,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 с агентом - 2,5,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P2O5 - с агентом - 0,50,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с агентом - 0,10, B бороэтаноломин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 с агентом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с агентом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с агентом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с агентом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с агентом - 1, Zn с агентом-0,12, гуминовые кислоты (гуматы) - 7, гидроксикарбоновые кислоты-0,60, аминокислоты-2,40</w:t>
            </w:r>
          </w:p>
          <w:bookmarkEnd w:id="2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В-0,6, Cu (хелат) -0,4, Fe (хелат)-3,5, Mn (хелат) - 2,5, Mo - 0,15,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(хелат) - 2, Co (хелат) 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(хелат) - 3</w:t>
            </w:r>
          </w:p>
          <w:bookmarkEnd w:id="29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19,0-23,4</w:t>
            </w:r>
          </w:p>
          <w:bookmarkEnd w:id="29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19,0-23,4</w:t>
            </w:r>
          </w:p>
          <w:bookmarkEnd w:id="29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N-7,7, K2O-1,45,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- 32,8</w:t>
            </w:r>
          </w:p>
          <w:bookmarkEnd w:id="30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 - 1,9, Zn (ЭДТА) -2,5</w:t>
            </w:r>
          </w:p>
          <w:bookmarkEnd w:id="3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амидный -3, P2O5-27,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- 0,02, Mn (ЭДТА)-0,009,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- 0,0019,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(ЭДТА) -0,0008, B-0,0017,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Mo-0,0008</w:t>
            </w:r>
          </w:p>
          <w:bookmarkEnd w:id="3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-5,65, P2O5-5, K2O-3,5,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- 0,044, Mn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- 0,07, Mo-0,10,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</w:t>
            </w:r>
          </w:p>
          <w:bookmarkEnd w:id="3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-100, СаО - 15, MgO 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(ЭДТА) -0,04, Fe (ЭДТА)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 - 0,10, Zn (ЭДТА) - 0,02, Mo-0,001</w:t>
            </w:r>
          </w:p>
          <w:bookmarkEnd w:id="3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 -7, MgO - 10, В - 0,25,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- 0,05, Mn (ЭДТА)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- 0,02, Mo-0,001</w:t>
            </w:r>
          </w:p>
          <w:bookmarkEnd w:id="3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Р2О5-20, К2О-30, MgO-1,5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Р2О5 - 38, К2О - 8, MgO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- 25, Р2О5 - 5, К2О - 5,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Р2О5 - 5, К2О - 45, MgO - 2,5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</w:t>
            </w:r>
          </w:p>
          <w:bookmarkEnd w:id="30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</w:t>
            </w:r>
          </w:p>
          <w:bookmarkEnd w:id="30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маркиЛебозол – Цинк 700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</w:t>
            </w:r>
          </w:p>
          <w:bookmarkEnd w:id="308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</w:t>
            </w:r>
          </w:p>
          <w:bookmarkEnd w:id="30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</w:t>
            </w:r>
          </w:p>
          <w:bookmarkEnd w:id="310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-8, N аммиачный -2,4,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нитратный 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карбамидный-3,8, Р2О5-8, К2О-6</w:t>
            </w:r>
          </w:p>
          <w:bookmarkEnd w:id="3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</w:t>
            </w:r>
          </w:p>
          <w:bookmarkEnd w:id="312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аммиачный-3,6, N нитратный -4,7,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карбамидный-18,7, MgO - 3</w:t>
            </w:r>
          </w:p>
          <w:bookmarkEnd w:id="3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марганца 235</w:t>
            </w:r>
          </w:p>
          <w:bookmarkEnd w:id="314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Магния</w:t>
            </w:r>
          </w:p>
          <w:bookmarkEnd w:id="31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Калий 450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</w:t>
            </w:r>
          </w:p>
          <w:bookmarkEnd w:id="31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CaO-9, S-9,2, B-4,1, Mn-4,8,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Mo-0,5</w:t>
            </w:r>
          </w:p>
          <w:bookmarkEnd w:id="3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- 9,13, Р2О5 - 0,9, К2О-1,88,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MgO-1,7, B-0,1, Cu-1,5, Mn-1,5,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</w:t>
            </w:r>
          </w:p>
          <w:bookmarkEnd w:id="3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Лебозол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</w:t>
            </w:r>
          </w:p>
          <w:bookmarkEnd w:id="31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Удобрениt Лебозол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</w:t>
            </w:r>
          </w:p>
          <w:bookmarkEnd w:id="320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P-33, K-0,1, S-2,3, Ca-18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EDTA-0,02, Mn EDTA-0,012,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EDTA-0,004, Cu EDTA-0,004,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3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B-1,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EDTA - 0,1, Mn EDTA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EDTA-0,004, Cu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 хлориды - 10</w:t>
            </w:r>
          </w:p>
          <w:bookmarkEnd w:id="3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EDTA - 0,1, Mn EDTA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EDTA-1,04, Cu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Mo-0,001, сульфаты-0,15,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- 0,1</w:t>
            </w:r>
          </w:p>
          <w:bookmarkEnd w:id="3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 B-0,4, Fe LSA -0,8, Mn LSA-0,7,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LSA-0,1, Mo-0,02</w:t>
            </w:r>
          </w:p>
          <w:bookmarkEnd w:id="3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K2O-10, S-2,4,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EDTA - 2,0, Zn EDTA-1,5,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EDTA-1,0, Mo-0,02, хлориды-0,1</w:t>
            </w:r>
          </w:p>
          <w:bookmarkEnd w:id="3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P2O5-2, K2O-2,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12,5,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т.ч.свободные аминокислоты-6</w:t>
            </w:r>
          </w:p>
          <w:bookmarkEnd w:id="3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N-7,3, P2O5-7,3, S-2, Mn EDTA-1,8,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EDTA-1,8, Cu EDTA-1,8,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- 0,1</w:t>
            </w:r>
          </w:p>
          <w:bookmarkEnd w:id="3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т.ч.нитратный-2,8, мочевинный - 0,2,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марки: "Бор"</w:t>
            </w:r>
          </w:p>
          <w:bookmarkEnd w:id="328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марки: "Масличные"</w:t>
            </w:r>
          </w:p>
          <w:bookmarkEnd w:id="329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Mo-0,005, Mn-0,5, Zn-0,6,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</w:t>
            </w:r>
          </w:p>
          <w:bookmarkEnd w:id="3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марки: "Зерновые"</w:t>
            </w:r>
          </w:p>
          <w:bookmarkEnd w:id="331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MgO-5,0, SO3-1,0, B-0,07,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 Fe-0,5, Fe-0,002, Zn-1</w:t>
            </w:r>
          </w:p>
          <w:bookmarkEnd w:id="3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ВР марки: "Бобовые"</w:t>
            </w:r>
          </w:p>
          <w:bookmarkEnd w:id="33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 -5,0, SO3-1,0, 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Mo-0,003, Mn-0,6, Cu-0,2, Zn-0,3,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Co-0,002, B-0,5, Fe-0,3</w:t>
            </w:r>
          </w:p>
          <w:bookmarkEnd w:id="3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</w:t>
            </w:r>
          </w:p>
          <w:bookmarkEnd w:id="335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Цинк"</w:t>
            </w:r>
          </w:p>
          <w:bookmarkEnd w:id="336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Молибден"</w:t>
            </w:r>
          </w:p>
          <w:bookmarkEnd w:id="337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- 3,50,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органический - 0,25,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мочевинный - 3,25, K2O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агентом - 2,50,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P2O5 - с агентом - 0,50,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с агентом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бороэтаноломин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 с агентом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с агентом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с агентом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с агентом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 с агентом - 0,03,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с агентом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(гуматы)-7, гидроксикарбоновые кислоты-0,60, аминокислоты-2,40</w:t>
            </w:r>
          </w:p>
          <w:bookmarkEnd w:id="3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Nорганический-1,43, K2O-6,2,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Na-5,2, P2O5-2,3</w:t>
            </w:r>
          </w:p>
          <w:bookmarkEnd w:id="3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Mn-0,8; Mo-0,1; Co-0,03</w:t>
            </w:r>
          </w:p>
          <w:bookmarkEnd w:id="3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N-26,6-31-48%; MgO-2,8-3,48%;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Fe-0,017-0,38%; SO3-0,22-2,07%;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B-0,23-5,2%; Cu-0,17-0,38%;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Zn-0,009-0,38%; Mn-0,24-1,014%;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Co-0,002-0,008%; Mo-0,002-0,012%</w:t>
            </w:r>
          </w:p>
          <w:bookmarkEnd w:id="3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</w:t>
            </w:r>
          </w:p>
          <w:bookmarkEnd w:id="342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N-4,16-6,66%, Р2О5-5,83-6,66%,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К2О-3,75-4,58%, SО3-3,33-4,16%,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Fe-0,5-0,83%, В - 0,5-0,83%,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Cu-0,66-0,83%, Zn-0,66-0,83%,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Mn-0,5-0,83%, Мо-0,008-0,016%,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Со-0,004-0,008%</w:t>
            </w:r>
          </w:p>
          <w:bookmarkEnd w:id="3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жидкое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</w:t>
            </w:r>
          </w:p>
          <w:bookmarkEnd w:id="344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CaCO3-60, CaO-35, SiO2-12,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Fe - 1, Mn-0,02</w:t>
            </w:r>
          </w:p>
          <w:bookmarkEnd w:id="34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CaCO3-60, CaO-35, SiO2-12,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Fe - 1, Mn - 0,02</w:t>
            </w:r>
          </w:p>
          <w:bookmarkEnd w:id="3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CaCO3 - 50, CaO - 28, SiO2-9, B-5,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MgO-1,8, Fe-1, Mn-0,02</w:t>
            </w:r>
          </w:p>
          <w:bookmarkEnd w:id="3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CaO-28, SiO2-9,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N-3 total nitrogen, MgO-1,8,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- 0,5, Mn - 0,02</w:t>
            </w:r>
          </w:p>
          <w:bookmarkEnd w:id="3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 - 1,5, Zn-1,5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B - 0,2, KP - 0,05, Fe - 0,1,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- 0,05, Zn - 0,07</w:t>
            </w:r>
          </w:p>
          <w:bookmarkEnd w:id="34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K2O-40, MgO-6, Na2O-4, SO3-12,5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марки:"Оракул мультикомплекс"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P2O5-0,66, K2O-4,4, SO3-3,6,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Cu-0,8, Zn-0,8, B-0,6, Fe-0,6, Mn-0,6, Mo-0,012, Co-0,005, колофермин</w:t>
            </w:r>
          </w:p>
          <w:bookmarkEnd w:id="35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B-15,5,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- 6,0, колофермин - 28)</w:t>
            </w:r>
          </w:p>
          <w:bookmarkEnd w:id="3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- 12,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N - 5,2, SO3 - 7,3,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- 28,1)</w:t>
            </w:r>
          </w:p>
          <w:bookmarkEnd w:id="3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минеральное удобрение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</w:t>
            </w:r>
          </w:p>
          <w:bookmarkEnd w:id="353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7,6,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11,5, Na2O – 19,7)</w:t>
            </w:r>
          </w:p>
          <w:bookmarkEnd w:id="3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- 10,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N-8,9, SO3-12,6, коламин-20)</w:t>
            </w:r>
          </w:p>
          <w:bookmarkEnd w:id="3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- 6,5, колофермин (в т.ч. N - 7,3,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SO3 - 9,3, аминокислоты - 8,9)</w:t>
            </w:r>
          </w:p>
          <w:bookmarkEnd w:id="3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- 5, колофермин (в т.ч. N - 3,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SO3 - 7,5, аминокислоты - 13,9)</w:t>
            </w:r>
          </w:p>
          <w:bookmarkEnd w:id="3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минеральное удобрение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</w:t>
            </w:r>
          </w:p>
          <w:bookmarkEnd w:id="358"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N-2,0, P2O5-9,9, K2O-6,5, SO3 -5,7,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Fe-1,5, Mn-1,5, Cu-0,54, Zn-0,54,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B-0,18, Mo-0,04, Co-0,001,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колофермин</w:t>
            </w:r>
          </w:p>
          <w:bookmarkEnd w:id="3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Mo-13,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- 7,1, аминокислоты - 20,3)</w:t>
            </w:r>
          </w:p>
          <w:bookmarkEnd w:id="3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bookmarkStart w:name="z65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</w:p>
    <w:bookmarkEnd w:id="361"/>
    <w:bookmarkStart w:name="z66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</w:p>
    <w:bookmarkEnd w:id="362"/>
    <w:bookmarkStart w:name="z66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EDTA - уксусная этилендиаминтетра;</w:t>
      </w:r>
    </w:p>
    <w:bookmarkEnd w:id="363"/>
    <w:bookmarkStart w:name="z66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 - кальций;</w:t>
      </w:r>
    </w:p>
    <w:bookmarkEnd w:id="364"/>
    <w:bookmarkStart w:name="z66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- кальбит;</w:t>
      </w:r>
    </w:p>
    <w:bookmarkEnd w:id="365"/>
    <w:bookmarkStart w:name="z66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Mg - магний;</w:t>
      </w:r>
    </w:p>
    <w:bookmarkEnd w:id="366"/>
    <w:bookmarkStart w:name="z66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 - титан;</w:t>
      </w:r>
    </w:p>
    <w:bookmarkEnd w:id="367"/>
    <w:bookmarkStart w:name="z66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бор;</w:t>
      </w:r>
    </w:p>
    <w:bookmarkEnd w:id="368"/>
    <w:bookmarkStart w:name="z66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 - в том числе;</w:t>
      </w:r>
    </w:p>
    <w:bookmarkEnd w:id="369"/>
    <w:bookmarkStart w:name="z66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сера;</w:t>
      </w:r>
    </w:p>
    <w:bookmarkEnd w:id="370"/>
    <w:bookmarkStart w:name="z66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</w:p>
    <w:bookmarkEnd w:id="371"/>
    <w:bookmarkStart w:name="z67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- кислород;</w:t>
      </w:r>
    </w:p>
    <w:bookmarkEnd w:id="372"/>
    <w:bookmarkStart w:name="z67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 - кремний;</w:t>
      </w:r>
    </w:p>
    <w:bookmarkEnd w:id="373"/>
    <w:bookmarkStart w:name="z67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 - медь;</w:t>
      </w:r>
    </w:p>
    <w:bookmarkEnd w:id="374"/>
    <w:bookmarkStart w:name="z67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Mn - марганец;</w:t>
      </w:r>
    </w:p>
    <w:bookmarkEnd w:id="375"/>
    <w:bookmarkStart w:name="z67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- водород;</w:t>
      </w:r>
    </w:p>
    <w:bookmarkEnd w:id="376"/>
    <w:bookmarkStart w:name="z67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</w:p>
    <w:bookmarkEnd w:id="377"/>
    <w:bookmarkStart w:name="z67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- хлор;</w:t>
      </w:r>
    </w:p>
    <w:bookmarkEnd w:id="378"/>
    <w:bookmarkStart w:name="z67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 - молибден;</w:t>
      </w:r>
    </w:p>
    <w:bookmarkEnd w:id="379"/>
    <w:bookmarkStart w:name="z67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- кобальт;</w:t>
      </w:r>
    </w:p>
    <w:bookmarkEnd w:id="380"/>
    <w:bookmarkStart w:name="z67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Fе - железо;</w:t>
      </w:r>
    </w:p>
    <w:bookmarkEnd w:id="381"/>
    <w:bookmarkStart w:name="z68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Vn - ванадий;</w:t>
      </w:r>
    </w:p>
    <w:bookmarkEnd w:id="382"/>
    <w:bookmarkStart w:name="z68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- цинк.</w:t>
      </w:r>
    </w:p>
    <w:bookmarkEnd w:id="3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