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f4f4" w14:textId="5e9f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июля 2021 года № 301. Зарегистрировано в Министерстве юстиции Республики Казахстан 9 июля 2021 года № 23380.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номером 11245) и протоколом заседания комиссии по утверждению размера предельно допустимых розничных цен на социально значимые продовольственные товары от 16 апреля 2021 года № 06-4/2008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 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301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