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7655" w14:textId="4797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Кызылординской области от 4 февраля 2021 года № 198 "Об утверждении объемов субсидирования развития племенного животноводства, повышения продуктивности и качества продукции животноводства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25 августа 2021 года № 342. Зарегистрировано в Министерстве юстиции Республики Казахстан 26 августа 2021 года № 24109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4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субсидирования развития племенного животноводства, повышения продуктивности и качества продукции животноводства на 2021 год" (зарегистрировано в Реестре государственной регистрации нормативных правовых актов за № 8140)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2021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дополнить пунктом 1.1.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 согласно приложению 2 к настоящему постановлению.";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субсидирования развития племенного животноводства, повышения продуктивности и качества продукции животноводства на 2021 год,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обеспечить государственную регистрацию настоящего постановления в Министертве юстиции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 Б.Д.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198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4338"/>
        <w:gridCol w:w="510"/>
        <w:gridCol w:w="1862"/>
        <w:gridCol w:w="1999"/>
        <w:gridCol w:w="2413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единицу, тенге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перемещҰнного на откорм в откормочные площадки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 мясоперерабатывающие предприятия с убойной мощностью 50 голов в сутки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поголовье крупного рогатого скота: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переработанный килограмм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реализованная голова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местного бюджета: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 за 2021 год: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и молочно-мясного направления (от 600 голов)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по заявкам, поступивщим в резерв (лист ожидания) в 2020 году: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47824,4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4 708 046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до утвержденного норматива, но не более 50 % от его стоимости приобретения.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100 % от стоимости приобретения, но не более утвержденного норматива.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передаче племенных быков-производителей/баранов-производителей в аренду в товарное стадо/отару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 составляет не менее 8 и более 15 голов маточного поголовья на одного производителя.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198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352"/>
        <w:gridCol w:w="294"/>
        <w:gridCol w:w="1424"/>
        <w:gridCol w:w="4649"/>
        <w:gridCol w:w="1541"/>
        <w:gridCol w:w="2294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единицу,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системе идентификации селькохозяйственных животных на соответствие условиям субсидирования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регистрации и соответствия данных маточного поголовья в информационной базе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августа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и молочно-мясного направления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13 месяцев) не менее 600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не менее 30 голов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овец/коз (старше 12 месяцев) не менее 200 голов на момент подачи заявки;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не менее 30 голов на момент подачи заявки;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не менее 30 голов на момент подачи заявки;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