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a4f2d" w14:textId="f8a4f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Кызылординского областного маслихата от 11 декабря 2020 года № 519 "Об областном бюджете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25 ноября 2021 года № 66. Зарегистрирован в Министерстве юстиции Республики Казахстан 26 ноября 2021 года № 25432.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Кызылординский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областного маслихата от 11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2021-2023 годы" (зарегистрировано в Реестре государственной регистрации нормативных правовых актов под № 7938)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413 212 052,6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29 272 295,0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7 037 246,4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278 839,0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376 623 672,2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415 955 825,1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2 911 035,1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14 987 553,3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12 076 518,2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1 251 929,4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1 251 929,4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-6 906 737,0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6 906 737,0 тысяч тенге.";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19) изложить в новой редакции: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"19) компенсацию потерь в связи с невыполнением годового прогноза поступлений доходов бюджета районов и города Кызылорды;";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25)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"25) выплату государственной адресной социальной помощи.";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10-1 изложить в новой редакции: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Одобрить заимствование местным исполнительным органом области на 2021 год выпуск государственных ценных бумаг для обращения на внутреннем рынке для финансирования строительства жилья.";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10-3 следующего содержания: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"10-3. Предусмотреть поступления сумм возврата неиспользованных (недоиспользованных) кредитов 2020 года в сумме 21 368,1 тысяч тенге, выделенных из республиканского бюджета, в областной бюджет из бюджетов районов и города Кызылорда.";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Кызылординского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2021 года № 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декабря 2020 года № 519</w:t>
            </w:r>
          </w:p>
        </w:tc>
      </w:tr>
    </w:tbl>
    <w:bookmarkStart w:name="z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2021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413 212 052,6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29 272 295,0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14 709 008,8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14 709 008,8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11 739 109,0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11 739 109,0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2 824 177,2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2 709 651,2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7 037 246,4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1 086 486,4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995 342,4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1 418 099,7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1 418 099,7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4 532 350,3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4 532 350,3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376 623 672,2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92 616 630,2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92 616 630,2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284 007 042,0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284 007 042,0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415 955 825,1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6 014 448,3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1 885 133,9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1 532 862,0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2 856 296,0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2 698 197,0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295 473,2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295 473,2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туризма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по обеспечению деятельности специального представителя Президента Республики Казахстан на комплексе "Байконур"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специального представителя Президента Республики Казахстан на комплексе "Байконур"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2 441 236,5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2 226 841,6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мобилизационной подготовки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1 496 888,1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8 409 173,7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8 351 411,7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6 894 106,0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1 457 305,7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183 668 724,0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651 175,2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172 653 333,1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829 322,4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1 433 434,5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1 619 431,0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450 768,5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444 590,8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8 939 341,8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397 821,7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2 850 437,0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2 832 683,0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4 096 520,0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81 068 688,5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образования города Байконыр с казахским языком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2 842 924,1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2 036 323,7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дошкольных организациях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27 073 453,1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33 806 848,0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5 474 499,5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4 963 010,2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511 489,3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4 874 350,3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3 136 021,4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1 536 328,9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7 605 300,1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4 767 127,1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1 107 492,8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525 974,8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2 838 173,0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2 838 173,0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18 741 061,3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18 144 269,4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1 321 835,7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14 053 602,4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450 259,9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в сфере труда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9 116 600,9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9 116 600,9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3 361 800,0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139 090,7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530 257,8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4 768 071,8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9 292 789,4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1 524 287,2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213 217,2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3 276 483,3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859 677,1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319 805,9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3 185 814,7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320 526,7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2 489 609,0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428 395,4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цифровых технологий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860 762,6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17 461 611,6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2 740 293,7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1 280 404,3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755 710,8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нижестоящим бюджетам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12 799 915,8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производства приоритетных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864 373,7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2 004 604,8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2 080 236,0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3 213 521,0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2 566 474,0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1 693 835,0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14 021 650,5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13 916 294,3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4 057 551,2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9 645 682,7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19 370 309,8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19 370 309,8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3 869 306,1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2 883 814,0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воздушного транспорта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6 910 293,4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4 688 224,7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8 296 444,6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269 418,7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269 418,7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4 179 925,2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2 372 875,0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1 550 249,7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цифровых технологий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1 691 028,0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108 011 731,4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108 011 731,4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95 893 342,0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2 600 384,2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9 335 350,0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157 181,4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2 911 035,1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14 987 553,3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904 335,4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7 341 078,9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кондоминимумов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6 659 168,9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6 659 168,9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4 713 639,0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2 731 537,0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2 731 537,0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предпринимательских инициатив в рамках Дорожной карты занятости на 2020-2021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12 076 518,2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12 076 518,2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11 756 706,9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319 811,3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1 251 929,4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1 251 929,4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1 251 929,4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-6 906 737,0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6 906 737,0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12 630 204,0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12 630 204,0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7 424 049,0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8 805 542,1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8 805 542,1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3 578 019,0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3 082 075,1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3 082 075,1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3 186 980,6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