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f40c" w14:textId="d84f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13 декабря 2021 года № 72. Зарегистрирован в Министерстве юстиции Республики Казахстан 20 декабря 2021 года № 25827.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468 405 752,4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34 765 513,8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6 233 322,8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64 416,0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427 342 499,8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471 041 388,3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3 776 978,4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14 776 952,2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10 999 973,8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1 883 085,5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1 883 085,5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-8 295 699,8 тысяч тенге;</w:t>
      </w:r>
    </w:p>
    <w:bookmarkEnd w:id="14"/>
    <w:bookmarkStart w:name="z1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8 295 699,8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областного маслихата от 13.12.2022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 на 2022 год с бюджетов районов и города Кызылорды в следующих размерах: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с бюджетов: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50 %;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50%;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90%;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101.202 "Индивидуальный подоходный налог с доходов, не облагаемых у источника выплаты" с бюджетов районов – 0%, с бюджета города Кызылорды – 90%;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101.111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 с бюджетов районов и города Кызылорды – 0%;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коду 103.101 "Социальный налог" с бюджетов: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50%;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50%;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90%.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2022 год объемы субвенций, передаваемых из областного бюджета в районные бюджеты в сумме 96 489 381 тысячи тенге, в том числе: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12 327 579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14 413 493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11 678 350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7 134 578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4 309 241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14 973 749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14 755 078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16 897 313 тысяч тенге.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целевых текущих трансфертов бюджетам районов и города Кызылорды на 2022 год за счет средств областного бюджета определяется на основании постановления акимата Кызылординской области на:</w:t>
      </w:r>
    </w:p>
    <w:bookmarkEnd w:id="38"/>
    <w:bookmarkStart w:name="z1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государственных служащих по новой системе оплаты труда;</w:t>
      </w:r>
    </w:p>
    <w:bookmarkEnd w:id="39"/>
    <w:bookmarkStart w:name="z1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продуктивной занятости;</w:t>
      </w:r>
    </w:p>
    <w:bookmarkEnd w:id="40"/>
    <w:bookmarkStart w:name="z1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инвалидов в Республике Казахстан;</w:t>
      </w:r>
    </w:p>
    <w:bookmarkEnd w:id="41"/>
    <w:bookmarkStart w:name="z1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единовременной социальной помощи ветеранам Великой Отечественной войны, ветеранам, приравненным по льготам к ветеранам Великой Отечественной войны, ветеранам труда и другим лицам, на которых распространяется действие Закона Республики Казахстан от 6 мая 2020 года "О ветеранах";</w:t>
      </w:r>
    </w:p>
    <w:bookmarkEnd w:id="42"/>
    <w:bookmarkStart w:name="z1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социальной помощи для обучения студентов из числа семей социально-уязвимых слоев населения по востребованным в регионе специальностям;</w:t>
      </w:r>
    </w:p>
    <w:bookmarkEnd w:id="43"/>
    <w:bookmarkStart w:name="z1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социальной помощи для больных туберкулезом, находящихся на поддерживающей фазе лечения;</w:t>
      </w:r>
    </w:p>
    <w:bookmarkEnd w:id="44"/>
    <w:bookmarkStart w:name="z1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социальной помощи детям, состоящим на диспансерном учете с гематологическими заболеваниями, включая гемобластозы и апластическую анемию;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социальной помощи детям с инфекцией вируса иммунодефицита человека;</w:t>
      </w:r>
    </w:p>
    <w:bookmarkEnd w:id="46"/>
    <w:bookmarkStart w:name="z1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деятельности центра поддержки малообеспеченным семьям "Бақытты отбасы";</w:t>
      </w:r>
    </w:p>
    <w:bookmarkEnd w:id="47"/>
    <w:bookmarkStart w:name="z1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жилищной помощи гражданам Республики Казахстан, проживающих в городе Байконыр;</w:t>
      </w:r>
    </w:p>
    <w:bookmarkEnd w:id="48"/>
    <w:bookmarkStart w:name="z1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организацию горячего питания для поддержки социально-уязвимых слоев населения;</w:t>
      </w:r>
    </w:p>
    <w:bookmarkEnd w:id="49"/>
    <w:bookmarkStart w:name="z1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оплату услуг индивидуальных помощников, предоставляющих услуги инвалидам I группы;</w:t>
      </w:r>
    </w:p>
    <w:bookmarkEnd w:id="50"/>
    <w:bookmarkStart w:name="z1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содержание спортивных объектов введенных в рамках государственного-частного партнерства;</w:t>
      </w:r>
    </w:p>
    <w:bookmarkEnd w:id="51"/>
    <w:bookmarkStart w:name="z1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спорта;</w:t>
      </w:r>
    </w:p>
    <w:bookmarkEnd w:id="52"/>
    <w:bookmarkStart w:name="z1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выкуп жилья;</w:t>
      </w:r>
    </w:p>
    <w:bookmarkEnd w:id="53"/>
    <w:bookmarkStart w:name="z1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субсидирование пассажирских маршрутов;</w:t>
      </w:r>
    </w:p>
    <w:bookmarkEnd w:id="54"/>
    <w:bookmarkStart w:name="z1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капитальный и средний ремонт автомобильной дороги;</w:t>
      </w:r>
    </w:p>
    <w:bookmarkEnd w:id="55"/>
    <w:bookmarkStart w:name="z1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содержание каналов;</w:t>
      </w:r>
    </w:p>
    <w:bookmarkEnd w:id="56"/>
    <w:bookmarkStart w:name="z1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благоустройство;</w:t>
      </w:r>
    </w:p>
    <w:bookmarkEnd w:id="57"/>
    <w:bookmarkStart w:name="z4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документацию водных установок;</w:t>
      </w:r>
    </w:p>
    <w:bookmarkEnd w:id="58"/>
    <w:bookmarkStart w:name="z4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капитальный ремонт здания, благоустройство и водоснабжение государственных органов;</w:t>
      </w:r>
    </w:p>
    <w:bookmarkEnd w:id="59"/>
    <w:bookmarkStart w:name="z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дополнительно выделение штатных единиц учреждениям сферы культуры;</w:t>
      </w:r>
    </w:p>
    <w:bookmarkEnd w:id="60"/>
    <w:bookmarkStart w:name="z4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компенсацию потерь в связи с невыполнением годового прогноза поступлений доходов бюджета районов и города Кызылорды;</w:t>
      </w:r>
    </w:p>
    <w:bookmarkEnd w:id="61"/>
    <w:bookmarkStart w:name="z4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инвентаризацию подземных и надземных инженерных сетей;</w:t>
      </w:r>
    </w:p>
    <w:bookmarkEnd w:id="62"/>
    <w:bookmarkStart w:name="z1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государственной адресной социальной помощи;</w:t>
      </w:r>
    </w:p>
    <w:bookmarkEnd w:id="63"/>
    <w:bookmarkStart w:name="z1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Кызылординского областного маслихата от 14.11.2022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целевых трансфертов на развитие бюджетам районов и города Кызылорды на 2022 год за счет средств областного бюджета определяется на основании постановления акимата Кызылординской области на:</w:t>
      </w:r>
    </w:p>
    <w:bookmarkEnd w:id="65"/>
    <w:bookmarkStart w:name="z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газоснабжения;</w:t>
      </w:r>
    </w:p>
    <w:bookmarkEnd w:id="66"/>
    <w:bookmarkStart w:name="z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коммунального хозяйства;</w:t>
      </w:r>
    </w:p>
    <w:bookmarkEnd w:id="67"/>
    <w:bookmarkStart w:name="z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68"/>
    <w:bookmarkStart w:name="z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и (или) реконструкцию жилья коммунального жилищного фонда;</w:t>
      </w:r>
    </w:p>
    <w:bookmarkEnd w:id="69"/>
    <w:bookmarkStart w:name="z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 (или) обустройство инженерно-коммуникационной инфраструктуры;</w:t>
      </w:r>
    </w:p>
    <w:bookmarkEnd w:id="70"/>
    <w:bookmarkStart w:name="z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транспортной инфраструктуры;</w:t>
      </w:r>
    </w:p>
    <w:bookmarkEnd w:id="71"/>
    <w:bookmarkStart w:name="z5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или увеличение уставного капитала юридических лиц;</w:t>
      </w:r>
    </w:p>
    <w:bookmarkEnd w:id="72"/>
    <w:bookmarkStart w:name="z5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софинансирование проектов в рамках программы "Ауыл – Ел бесігі".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Кызылординского областного маслихата от 04.05.2022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на развитие бюджетам районов и города Кызылорды на 2022 год за счет средств областного бюджета определяется на основании постановления акимата Кызылординской области на: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газоснабжения;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коммунального хозяйства;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сельских населенных пунктах;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строительство и (или) реконструкцию жилья коммунального жилищного фонда;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развитие и (или) обустройство инженерно-коммуникационной инфраструктуры;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благоустройство;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социальных объектов;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развитие объектов государственных органов;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развитие транспортной инфраструктуры.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целевых трансфертов на развитие бюджетам районов и города Кызылорды на 2022 год за счет средств республиканского бюджета определяется на основании постановления акимата Кызылординской области на: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газотранспортной системы;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развитие системы водоснабжения и водоотведения в сельских населенных пунктах;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строительство и (или) реконструкцию жилья коммунального жилищного фонда;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развитие и (или) обустройство инженерно-коммуникационной инфраструктуры;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реализацию бюджетных инвестиционных проектов в малых и моногородах;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развитие транспортной инфраструктуры;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развитие социальной и инженерной инфраструктуры в сельских населенных пунктах в рамках проекта "Ауыл-Ел бесиги".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кредитов бюджетам районов и города Кызылорды на 2022 год за счет средств республиканского бюджета определяется на основании постановления акимата Кызылординской области на: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капитального ремонта общего имущества объектов кондоминиумов;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мер социальной поддержки специалистов.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2022 год в сумме 515 014,8 тысяч тенге.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Кызылординского областного маслихата от 13.12.2022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Предусмотреть в областном бюджете на 2022 год поступления трансфертов из районных бюджетов и бюджета города Кызылорда в сумме 92 916 549 тысяч тенге.</w:t>
      </w:r>
    </w:p>
    <w:bookmarkEnd w:id="98"/>
    <w:bookmarkStart w:name="z15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Одобрить заимствование местным исполнительным органом области на 2022 год выпуск государственных ценных бумаг для обращения на внутреннем рынке для финансирования строительства жилья.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решением Кызылординского областного маслихата от 04.05.2022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местных бюджетов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2022 года.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2021 года № 72</w:t>
            </w:r>
          </w:p>
        </w:tc>
      </w:tr>
    </w:tbl>
    <w:bookmarkStart w:name="z15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02"/>
    <w:bookmarkStart w:name="z1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областного маслихата от 13.12.2022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468 405 752,4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34 765 513,8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2 595 777,8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2 470 777,8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3 501 546,8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3 501 546,8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427 342 499,8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95 166 924,8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95 166 924,8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332 175 575,0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332 175 575,0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471 041 388,3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11 470 073,6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2 810 653,3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1 688 653,6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1 529 904,9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9 690 286,4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9 683 244,4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1 567 089,4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214 708 439,2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796 799,8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202 359 420,9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2 090 576,8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10 022 850,5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3 413 107,6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99 708 633,9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33 072 880,3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7 539 901,6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6 865 526,3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3 213 801,5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8 221 840,6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7 262 819,2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1 960 311,3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25 723 429,5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19 817 772,2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20 191 088,4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20 191 088,4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15 194 971,4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9 761 836,1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1 986 564,6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7 179 915,4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1 901 307,6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13 655 473,7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возмещение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2 458 984,4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12 741 975,6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12 741 975,6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11 291 377,5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19 287 766,3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19 287 766,3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2 530 313,8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8 746 026,6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бесиги"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108 355 148,0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108 355 148,0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3 776 978,4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14 776 952,2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10 999 973,8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10 999 973,8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10 919 103,2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-8 295 699,8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8 295 699,8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9 415 121,9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9 415 121,9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72</w:t>
            </w:r>
          </w:p>
        </w:tc>
      </w:tr>
    </w:tbl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307 710 317,0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276 790 893,0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92 518 431,0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92 518 431,0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307 422 864,0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133 652 809,0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120 027 325,0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21 613 093,0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-10 373 964,0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-10 361 417,0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5 155 262,0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72</w:t>
            </w:r>
          </w:p>
        </w:tc>
      </w:tr>
    </w:tbl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308 979 177,0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276 790 893,0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92 518 431,0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92 518 431,0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309 174 290,0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133 551 775,0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96 555 849,0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96 555 849,0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-5 739 958,0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-5 244 845,0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5 244 845,0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72</w:t>
            </w:r>
          </w:p>
        </w:tc>
      </w:tr>
    </w:tbl>
    <w:bookmarkStart w:name="z12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2022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