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c01b" w14:textId="32ac0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23 октября 2013 года № 334 "Об установлении карантинной зоны с введением карантинного режима на территории Кызылординской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30 декабря 2021 года № 458. Зарегистрировано в Министерстве юстиции Республики Казахстан 12 января 2022 года № 26458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23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карантинной зоны с введением карантинного режима на территории Кызылординской области" (зарегистрировано в Реестре государственной регистрации нормативных правовых актов за № 4539)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Кызылординской области" в установленном законодательством порядке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Жаханова Б.Д.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учреждение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"Кызылординская областная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инспекция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агропромышленном комплексе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458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октября 2013 года № 334</w:t>
            </w:r>
          </w:p>
        </w:tc>
      </w:tr>
    </w:tbl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зона, установленная с введением карантинного режима на территории Кызылординской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районов и города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зараженная территория,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карантинных объектов,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калифорнийская щитовка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дынная муха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