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34c0" w14:textId="d413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2020 года №418-73/1 "О бюджете поселка Тасбугет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8 февраля 2021 года № 10-3/2. Зарегистрировано Департаментом юстиции Кызылординской области 12 февраля 2021 года № 8145.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418-73/1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Тасбугет на 2020-2022 годы" (зарегистрировано в Реестре государственной регистрации нормативных правовых актов за № 7996, опубликано в эталонном контрольном банке нормативных правовых актов Республики Казахстан 7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Тасбугет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158884,0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87440,0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70620,0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178076,7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-19192,7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19192,7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19192,7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ІІІ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2021 года № 10-3/2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№418-73/1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