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3281" w14:textId="fb83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24 декабря 2020 года №424-73/7 "О бюджете сельского округа Кызылозек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8 февраля 2021 года № 15-3/7. Зарегистрировано Департаментом юстиции Кызылординской области 12 февраля 2021 года № 8147.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424-73/7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Кызылозек на 2021-2023 годы" (зарегистрировано в Реестре государственной регистрации нормативных правовых актов № 7970, опубликовано в эталонном контрольном банке нормативных правовых актов Республики Казахстан 31 декабря 2020 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 Утвердить бюджет сельского округа Кызылозек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67 740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61 936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71 626,2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-3 886,2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3 886,2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3 886,2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ІІІ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2021 года № 15-3/7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№424-73/7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Кызылозек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