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cd8bd" w14:textId="90cd8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24 декабря 2020 года №422-73/5 "О бюджете сельского округа Кызылжарма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8 февраля 2021 года № 14-3/6. Зарегистрировано Департаментом юстиции Кызылординской области 12 февраля 2021 года № 8150.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24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422-73/5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Кызылжарма на 2021-2023 годы" (зарегистрировано в Реестре государственной регистрации нормативных правовых актов № 7966, опубликовано в эталонном контрольном банке нормативных правовых актов Республики Казахстан 30 декабря 2020 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Кызылжарма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88 095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14 806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73 289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расходы – 103 569,2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-15 474,2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15 474,2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15 474,2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2021 года и подлежит официальному опубликованию.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ІІІ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Абдукаликов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Кутухуджаев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Кызылординского городского маслихата от 8 февраля 2021 года № 14-3/6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Кызылординского городского маслихата от 24 декабря 2020 года №422-73/5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Кызылжарма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-15 474,2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