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849a" w14:textId="9918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2020 года № 404-72/1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июля 2021 года № 50-8/1. Зарегистрировано в Министерстве юстиции Республики Казахстан 2 августа 2021 года № 23789.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2021-2023 годы"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№7953)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52 254 523,4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9 912 165,6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913 633,3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6 019 308,2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35 409 416,3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56 839 592,9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664 744,0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725 665,0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60 921,0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-5 249 813,5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5 249 813,5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7 604 986,0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8 044 370,8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5 689 198,3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Кызылорда в сумме 106 314,5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50-8/1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№404-72/1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Кызылорда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35 400 667,8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56 839 592,9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16 179 662,9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16 163 420,9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19 128 850,9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19 128 850,9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19 128 850,9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-5 249 813,5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