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cbc06" w14:textId="33cbc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города Кызылорда Кызылординской области от 23 сентября 2021 года № 18. Зарегистрировано в Министерстве юстиции Республики Казахстан 30 сентября 2021 года № 24583.</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РЕШИЛ:</w:t>
      </w:r>
    </w:p>
    <w:bookmarkEnd w:id="0"/>
    <w:bookmarkStart w:name="z5" w:id="1"/>
    <w:p>
      <w:pPr>
        <w:spacing w:after="0"/>
        <w:ind w:left="0"/>
        <w:jc w:val="both"/>
      </w:pPr>
      <w:r>
        <w:rPr>
          <w:rFonts w:ascii="Times New Roman"/>
          <w:b w:val="false"/>
          <w:i w:val="false"/>
          <w:color w:val="000000"/>
          <w:sz w:val="28"/>
        </w:rPr>
        <w:t xml:space="preserve">
      1. Образовать избирательные участки на территории города Кызылорда,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города Кызылорда.</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Кызылорда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Казантаев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p>
          <w:p>
            <w:pPr>
              <w:spacing w:after="20"/>
              <w:ind w:left="20"/>
              <w:jc w:val="both"/>
            </w:pPr>
          </w:p>
          <w:p>
            <w:pPr>
              <w:spacing w:after="20"/>
              <w:ind w:left="20"/>
              <w:jc w:val="both"/>
            </w:pPr>
            <w:r>
              <w:rPr>
                <w:rFonts w:ascii="Times New Roman"/>
                <w:b w:val="false"/>
                <w:i/>
                <w:color w:val="000000"/>
                <w:sz w:val="20"/>
              </w:rPr>
              <w:t>Кызылординская городская</w:t>
            </w:r>
          </w:p>
          <w:p>
            <w:pPr>
              <w:spacing w:after="20"/>
              <w:ind w:left="20"/>
              <w:jc w:val="both"/>
            </w:pPr>
            <w:r>
              <w:rPr>
                <w:rFonts w:ascii="Times New Roman"/>
                <w:b w:val="false"/>
                <w:i/>
                <w:color w:val="000000"/>
                <w:sz w:val="20"/>
              </w:rPr>
              <w:t>территориальная</w:t>
            </w:r>
          </w:p>
          <w:p>
            <w:pPr>
              <w:spacing w:after="0"/>
              <w:ind w:left="0"/>
              <w:jc w:val="left"/>
            </w:pPr>
          </w:p>
          <w:p>
            <w:pPr>
              <w:spacing w:after="20"/>
              <w:ind w:left="20"/>
              <w:jc w:val="both"/>
            </w:pPr>
            <w:r>
              <w:rPr>
                <w:rFonts w:ascii="Times New Roman"/>
                <w:b w:val="false"/>
                <w:i/>
                <w:color w:val="000000"/>
                <w:sz w:val="20"/>
              </w:rPr>
              <w:t>избирательная комиссия</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Кызылорда</w:t>
            </w:r>
            <w:r>
              <w:br/>
            </w:r>
            <w:r>
              <w:rPr>
                <w:rFonts w:ascii="Times New Roman"/>
                <w:b w:val="false"/>
                <w:i w:val="false"/>
                <w:color w:val="000000"/>
                <w:sz w:val="20"/>
              </w:rPr>
              <w:t>от 23 сентября 2021 года № 18</w:t>
            </w:r>
          </w:p>
        </w:tc>
      </w:tr>
    </w:tbl>
    <w:bookmarkStart w:name="z19" w:id="4"/>
    <w:p>
      <w:pPr>
        <w:spacing w:after="0"/>
        <w:ind w:left="0"/>
        <w:jc w:val="left"/>
      </w:pPr>
      <w:r>
        <w:rPr>
          <w:rFonts w:ascii="Times New Roman"/>
          <w:b/>
          <w:i w:val="false"/>
          <w:color w:val="000000"/>
        </w:rPr>
        <w:t xml:space="preserve"> Избирательные участки на территории города Кызылорды</w:t>
      </w:r>
    </w:p>
    <w:bookmarkEnd w:id="4"/>
    <w:p>
      <w:pPr>
        <w:spacing w:after="0"/>
        <w:ind w:left="0"/>
        <w:jc w:val="both"/>
      </w:pPr>
      <w:r>
        <w:rPr>
          <w:rFonts w:ascii="Times New Roman"/>
          <w:b w:val="false"/>
          <w:i w:val="false"/>
          <w:color w:val="ff0000"/>
          <w:sz w:val="28"/>
        </w:rPr>
        <w:t xml:space="preserve">
      Сноска. Приложение - в редакции решения акима города Кызылорда Кызылординской области от 06.03.2024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5"/>
    <w:p>
      <w:pPr>
        <w:spacing w:after="0"/>
        <w:ind w:left="0"/>
        <w:jc w:val="left"/>
      </w:pPr>
      <w:r>
        <w:rPr>
          <w:rFonts w:ascii="Times New Roman"/>
          <w:b/>
          <w:i w:val="false"/>
          <w:color w:val="000000"/>
        </w:rPr>
        <w:t xml:space="preserve"> Избирательный участок № 172</w:t>
      </w:r>
    </w:p>
    <w:bookmarkEnd w:id="5"/>
    <w:bookmarkStart w:name="z21" w:id="6"/>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144 имени Сактапбергена Алжикова" отдела образования по городу Кызылорда управления образования Кызылординской области. Сельский округ Кызылжарма, улица-9, здание № 32.</w:t>
      </w:r>
    </w:p>
    <w:bookmarkEnd w:id="6"/>
    <w:bookmarkStart w:name="z22" w:id="7"/>
    <w:p>
      <w:pPr>
        <w:spacing w:after="0"/>
        <w:ind w:left="0"/>
        <w:jc w:val="both"/>
      </w:pPr>
      <w:r>
        <w:rPr>
          <w:rFonts w:ascii="Times New Roman"/>
          <w:b w:val="false"/>
          <w:i w:val="false"/>
          <w:color w:val="000000"/>
          <w:sz w:val="28"/>
        </w:rPr>
        <w:t>
      Границы: сельский округ Кызылжарма:</w:t>
      </w:r>
    </w:p>
    <w:bookmarkEnd w:id="7"/>
    <w:bookmarkStart w:name="z23" w:id="8"/>
    <w:p>
      <w:pPr>
        <w:spacing w:after="0"/>
        <w:ind w:left="0"/>
        <w:jc w:val="both"/>
      </w:pPr>
      <w:r>
        <w:rPr>
          <w:rFonts w:ascii="Times New Roman"/>
          <w:b w:val="false"/>
          <w:i w:val="false"/>
          <w:color w:val="000000"/>
          <w:sz w:val="28"/>
        </w:rPr>
        <w:t>
      улица Д. Карабалаева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w:t>
      </w:r>
    </w:p>
    <w:bookmarkEnd w:id="8"/>
    <w:bookmarkStart w:name="z24" w:id="9"/>
    <w:p>
      <w:pPr>
        <w:spacing w:after="0"/>
        <w:ind w:left="0"/>
        <w:jc w:val="both"/>
      </w:pPr>
      <w:r>
        <w:rPr>
          <w:rFonts w:ascii="Times New Roman"/>
          <w:b w:val="false"/>
          <w:i w:val="false"/>
          <w:color w:val="000000"/>
          <w:sz w:val="28"/>
        </w:rPr>
        <w:t>
      улица Абая - № 1, 2, 3, 4, 5, 6, 7, 8, 9, 10, 11, 12, 13, 14, 15, 16, 17, 18, 19, 20, 21, 22, 23, 24, 25, 26, 27, 28, 29, 30, 31, 32, 33, 34, 35, 36, 37, 38, 39, 40, 41, 42, 43, 44, 45, 46, 47, 48, 49, 50, 51, 52, 53, 54, 55, 56, 57, 58, 59, 60, 61, 62, 63, 64, 65, 66, 67, 68, 69, 70, 71, 72, 73, 74, 75, 76, 77, 78, 79, 80, 81, 82, 83, 84, 85, 86, 87, 88, 89, 90;</w:t>
      </w:r>
    </w:p>
    <w:bookmarkEnd w:id="9"/>
    <w:bookmarkStart w:name="z25" w:id="10"/>
    <w:p>
      <w:pPr>
        <w:spacing w:after="0"/>
        <w:ind w:left="0"/>
        <w:jc w:val="both"/>
      </w:pPr>
      <w:r>
        <w:rPr>
          <w:rFonts w:ascii="Times New Roman"/>
          <w:b w:val="false"/>
          <w:i w:val="false"/>
          <w:color w:val="000000"/>
          <w:sz w:val="28"/>
        </w:rPr>
        <w:t>
      улица Ж. Зиманова - № 1, 2, 3, 4, 5, 6, 7, 8, 9, 10, 11, 12, 13, 14, 15, 16, 17, 18, 19, 20, 21, 22, 23, 24, 25, 26, 27, 28;</w:t>
      </w:r>
    </w:p>
    <w:bookmarkEnd w:id="10"/>
    <w:bookmarkStart w:name="z26" w:id="11"/>
    <w:p>
      <w:pPr>
        <w:spacing w:after="0"/>
        <w:ind w:left="0"/>
        <w:jc w:val="both"/>
      </w:pPr>
      <w:r>
        <w:rPr>
          <w:rFonts w:ascii="Times New Roman"/>
          <w:b w:val="false"/>
          <w:i w:val="false"/>
          <w:color w:val="000000"/>
          <w:sz w:val="28"/>
        </w:rPr>
        <w:t>
      улица 4а (полностью);</w:t>
      </w:r>
    </w:p>
    <w:bookmarkEnd w:id="11"/>
    <w:bookmarkStart w:name="z27" w:id="12"/>
    <w:p>
      <w:pPr>
        <w:spacing w:after="0"/>
        <w:ind w:left="0"/>
        <w:jc w:val="both"/>
      </w:pPr>
      <w:r>
        <w:rPr>
          <w:rFonts w:ascii="Times New Roman"/>
          <w:b w:val="false"/>
          <w:i w:val="false"/>
          <w:color w:val="000000"/>
          <w:sz w:val="28"/>
        </w:rPr>
        <w:t>
      улица С. Нургелдиева (полностью);</w:t>
      </w:r>
    </w:p>
    <w:bookmarkEnd w:id="12"/>
    <w:bookmarkStart w:name="z28" w:id="13"/>
    <w:p>
      <w:pPr>
        <w:spacing w:after="0"/>
        <w:ind w:left="0"/>
        <w:jc w:val="both"/>
      </w:pPr>
      <w:r>
        <w:rPr>
          <w:rFonts w:ascii="Times New Roman"/>
          <w:b w:val="false"/>
          <w:i w:val="false"/>
          <w:color w:val="000000"/>
          <w:sz w:val="28"/>
        </w:rPr>
        <w:t>
      переулок А. Досхожина (полностью);</w:t>
      </w:r>
    </w:p>
    <w:bookmarkEnd w:id="13"/>
    <w:bookmarkStart w:name="z29" w:id="14"/>
    <w:p>
      <w:pPr>
        <w:spacing w:after="0"/>
        <w:ind w:left="0"/>
        <w:jc w:val="both"/>
      </w:pPr>
      <w:r>
        <w:rPr>
          <w:rFonts w:ascii="Times New Roman"/>
          <w:b w:val="false"/>
          <w:i w:val="false"/>
          <w:color w:val="000000"/>
          <w:sz w:val="28"/>
        </w:rPr>
        <w:t>
      улица А. Туякбаева - № 2, 3, 4, 5, 6, 7, 8, 9, 10, 11;</w:t>
      </w:r>
    </w:p>
    <w:bookmarkEnd w:id="14"/>
    <w:bookmarkStart w:name="z30" w:id="15"/>
    <w:p>
      <w:pPr>
        <w:spacing w:after="0"/>
        <w:ind w:left="0"/>
        <w:jc w:val="both"/>
      </w:pPr>
      <w:r>
        <w:rPr>
          <w:rFonts w:ascii="Times New Roman"/>
          <w:b w:val="false"/>
          <w:i w:val="false"/>
          <w:color w:val="000000"/>
          <w:sz w:val="28"/>
        </w:rPr>
        <w:t>
      переулок Д. Карабалаева - № 1, 2, 3, 4, 5, 6, 7;</w:t>
      </w:r>
    </w:p>
    <w:bookmarkEnd w:id="15"/>
    <w:bookmarkStart w:name="z31" w:id="16"/>
    <w:p>
      <w:pPr>
        <w:spacing w:after="0"/>
        <w:ind w:left="0"/>
        <w:jc w:val="both"/>
      </w:pPr>
      <w:r>
        <w:rPr>
          <w:rFonts w:ascii="Times New Roman"/>
          <w:b w:val="false"/>
          <w:i w:val="false"/>
          <w:color w:val="000000"/>
          <w:sz w:val="28"/>
        </w:rPr>
        <w:t>
      переулок К. Сексенбаева - № 1, 2;</w:t>
      </w:r>
    </w:p>
    <w:bookmarkEnd w:id="16"/>
    <w:bookmarkStart w:name="z32" w:id="17"/>
    <w:p>
      <w:pPr>
        <w:spacing w:after="0"/>
        <w:ind w:left="0"/>
        <w:jc w:val="both"/>
      </w:pPr>
      <w:r>
        <w:rPr>
          <w:rFonts w:ascii="Times New Roman"/>
          <w:b w:val="false"/>
          <w:i w:val="false"/>
          <w:color w:val="000000"/>
          <w:sz w:val="28"/>
        </w:rPr>
        <w:t>
      участок Кызылжарма-2 - № 3, 5, 7, 9, 10, 11, 13, 15, 17, 19, 30, 31, 32, 33, 34, 35, 36, 37, 38, 39, 40, 41, 42, 43, 44, 45, 46.</w:t>
      </w:r>
    </w:p>
    <w:bookmarkEnd w:id="17"/>
    <w:bookmarkStart w:name="z33" w:id="18"/>
    <w:p>
      <w:pPr>
        <w:spacing w:after="0"/>
        <w:ind w:left="0"/>
        <w:jc w:val="left"/>
      </w:pPr>
      <w:r>
        <w:rPr>
          <w:rFonts w:ascii="Times New Roman"/>
          <w:b/>
          <w:i w:val="false"/>
          <w:color w:val="000000"/>
        </w:rPr>
        <w:t xml:space="preserve"> Избирательный участок № 173</w:t>
      </w:r>
    </w:p>
    <w:bookmarkEnd w:id="18"/>
    <w:bookmarkStart w:name="z34" w:id="19"/>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173 имени А. Молдагуловой" отдела образования по городу Кызылорда управления образования Кызылординской области, улица М. Кокенова № 2б.</w:t>
      </w:r>
    </w:p>
    <w:bookmarkEnd w:id="19"/>
    <w:bookmarkStart w:name="z35" w:id="20"/>
    <w:p>
      <w:pPr>
        <w:spacing w:after="0"/>
        <w:ind w:left="0"/>
        <w:jc w:val="both"/>
      </w:pPr>
      <w:r>
        <w:rPr>
          <w:rFonts w:ascii="Times New Roman"/>
          <w:b w:val="false"/>
          <w:i w:val="false"/>
          <w:color w:val="000000"/>
          <w:sz w:val="28"/>
        </w:rPr>
        <w:t>
      Границы: город Кызылорда:</w:t>
      </w:r>
    </w:p>
    <w:bookmarkEnd w:id="20"/>
    <w:bookmarkStart w:name="z36" w:id="21"/>
    <w:p>
      <w:pPr>
        <w:spacing w:after="0"/>
        <w:ind w:left="0"/>
        <w:jc w:val="both"/>
      </w:pPr>
      <w:r>
        <w:rPr>
          <w:rFonts w:ascii="Times New Roman"/>
          <w:b w:val="false"/>
          <w:i w:val="false"/>
          <w:color w:val="000000"/>
          <w:sz w:val="28"/>
        </w:rPr>
        <w:t>
      улица Т. Османова (полностью);</w:t>
      </w:r>
    </w:p>
    <w:bookmarkEnd w:id="21"/>
    <w:bookmarkStart w:name="z37" w:id="22"/>
    <w:p>
      <w:pPr>
        <w:spacing w:after="0"/>
        <w:ind w:left="0"/>
        <w:jc w:val="both"/>
      </w:pPr>
      <w:r>
        <w:rPr>
          <w:rFonts w:ascii="Times New Roman"/>
          <w:b w:val="false"/>
          <w:i w:val="false"/>
          <w:color w:val="000000"/>
          <w:sz w:val="28"/>
        </w:rPr>
        <w:t xml:space="preserve">
      улица А. Акаева (полностью); </w:t>
      </w:r>
    </w:p>
    <w:bookmarkEnd w:id="22"/>
    <w:bookmarkStart w:name="z38" w:id="23"/>
    <w:p>
      <w:pPr>
        <w:spacing w:after="0"/>
        <w:ind w:left="0"/>
        <w:jc w:val="both"/>
      </w:pPr>
      <w:r>
        <w:rPr>
          <w:rFonts w:ascii="Times New Roman"/>
          <w:b w:val="false"/>
          <w:i w:val="false"/>
          <w:color w:val="000000"/>
          <w:sz w:val="28"/>
        </w:rPr>
        <w:t xml:space="preserve">
      улица Ш. Кундызбаева (полностью); </w:t>
      </w:r>
    </w:p>
    <w:bookmarkEnd w:id="23"/>
    <w:bookmarkStart w:name="z39" w:id="24"/>
    <w:p>
      <w:pPr>
        <w:spacing w:after="0"/>
        <w:ind w:left="0"/>
        <w:jc w:val="both"/>
      </w:pPr>
      <w:r>
        <w:rPr>
          <w:rFonts w:ascii="Times New Roman"/>
          <w:b w:val="false"/>
          <w:i w:val="false"/>
          <w:color w:val="000000"/>
          <w:sz w:val="28"/>
        </w:rPr>
        <w:t>
      переулок Ш. Кундызбаева (полностью);</w:t>
      </w:r>
    </w:p>
    <w:bookmarkEnd w:id="24"/>
    <w:bookmarkStart w:name="z40" w:id="25"/>
    <w:p>
      <w:pPr>
        <w:spacing w:after="0"/>
        <w:ind w:left="0"/>
        <w:jc w:val="both"/>
      </w:pPr>
      <w:r>
        <w:rPr>
          <w:rFonts w:ascii="Times New Roman"/>
          <w:b w:val="false"/>
          <w:i w:val="false"/>
          <w:color w:val="000000"/>
          <w:sz w:val="28"/>
        </w:rPr>
        <w:t>
      переулок М. Кокенова (полностью);</w:t>
      </w:r>
    </w:p>
    <w:bookmarkEnd w:id="25"/>
    <w:bookmarkStart w:name="z41" w:id="26"/>
    <w:p>
      <w:pPr>
        <w:spacing w:after="0"/>
        <w:ind w:left="0"/>
        <w:jc w:val="both"/>
      </w:pPr>
      <w:r>
        <w:rPr>
          <w:rFonts w:ascii="Times New Roman"/>
          <w:b w:val="false"/>
          <w:i w:val="false"/>
          <w:color w:val="000000"/>
          <w:sz w:val="28"/>
        </w:rPr>
        <w:t>
      улица А. Онжигитова (полностью);</w:t>
      </w:r>
    </w:p>
    <w:bookmarkEnd w:id="26"/>
    <w:bookmarkStart w:name="z42" w:id="27"/>
    <w:p>
      <w:pPr>
        <w:spacing w:after="0"/>
        <w:ind w:left="0"/>
        <w:jc w:val="both"/>
      </w:pPr>
      <w:r>
        <w:rPr>
          <w:rFonts w:ascii="Times New Roman"/>
          <w:b w:val="false"/>
          <w:i w:val="false"/>
          <w:color w:val="000000"/>
          <w:sz w:val="28"/>
        </w:rPr>
        <w:t>
      улица Б. Ермакашова (полностью);</w:t>
      </w:r>
    </w:p>
    <w:bookmarkEnd w:id="27"/>
    <w:bookmarkStart w:name="z43" w:id="28"/>
    <w:p>
      <w:pPr>
        <w:spacing w:after="0"/>
        <w:ind w:left="0"/>
        <w:jc w:val="both"/>
      </w:pPr>
      <w:r>
        <w:rPr>
          <w:rFonts w:ascii="Times New Roman"/>
          <w:b w:val="false"/>
          <w:i w:val="false"/>
          <w:color w:val="000000"/>
          <w:sz w:val="28"/>
        </w:rPr>
        <w:t xml:space="preserve">
      переулок Сыганак (полностью); </w:t>
      </w:r>
    </w:p>
    <w:bookmarkEnd w:id="28"/>
    <w:bookmarkStart w:name="z44" w:id="29"/>
    <w:p>
      <w:pPr>
        <w:spacing w:after="0"/>
        <w:ind w:left="0"/>
        <w:jc w:val="both"/>
      </w:pPr>
      <w:r>
        <w:rPr>
          <w:rFonts w:ascii="Times New Roman"/>
          <w:b w:val="false"/>
          <w:i w:val="false"/>
          <w:color w:val="000000"/>
          <w:sz w:val="28"/>
        </w:rPr>
        <w:t xml:space="preserve">
      переулок Сауран (полностью); </w:t>
      </w:r>
    </w:p>
    <w:bookmarkEnd w:id="29"/>
    <w:bookmarkStart w:name="z45" w:id="30"/>
    <w:p>
      <w:pPr>
        <w:spacing w:after="0"/>
        <w:ind w:left="0"/>
        <w:jc w:val="both"/>
      </w:pPr>
      <w:r>
        <w:rPr>
          <w:rFonts w:ascii="Times New Roman"/>
          <w:b w:val="false"/>
          <w:i w:val="false"/>
          <w:color w:val="000000"/>
          <w:sz w:val="28"/>
        </w:rPr>
        <w:t xml:space="preserve">
      улица Бирлик (полностью); </w:t>
      </w:r>
    </w:p>
    <w:bookmarkEnd w:id="30"/>
    <w:bookmarkStart w:name="z46" w:id="31"/>
    <w:p>
      <w:pPr>
        <w:spacing w:after="0"/>
        <w:ind w:left="0"/>
        <w:jc w:val="both"/>
      </w:pPr>
      <w:r>
        <w:rPr>
          <w:rFonts w:ascii="Times New Roman"/>
          <w:b w:val="false"/>
          <w:i w:val="false"/>
          <w:color w:val="000000"/>
          <w:sz w:val="28"/>
        </w:rPr>
        <w:t>
      улица Бесарык (полностью);</w:t>
      </w:r>
    </w:p>
    <w:bookmarkEnd w:id="31"/>
    <w:bookmarkStart w:name="z47" w:id="32"/>
    <w:p>
      <w:pPr>
        <w:spacing w:after="0"/>
        <w:ind w:left="0"/>
        <w:jc w:val="both"/>
      </w:pPr>
      <w:r>
        <w:rPr>
          <w:rFonts w:ascii="Times New Roman"/>
          <w:b w:val="false"/>
          <w:i w:val="false"/>
          <w:color w:val="000000"/>
          <w:sz w:val="28"/>
        </w:rPr>
        <w:t>
      улица Когалы - № 16, 17, 18, 19, 20, 21, 22, 23, 24, 25, 26, 27, 28, 29, 30, 31, 32, 33, 34, 35, 36, 37, 38, 39, 40, 41, 42, 43, 44, 45, 46;</w:t>
      </w:r>
    </w:p>
    <w:bookmarkEnd w:id="32"/>
    <w:bookmarkStart w:name="z48" w:id="33"/>
    <w:p>
      <w:pPr>
        <w:spacing w:after="0"/>
        <w:ind w:left="0"/>
        <w:jc w:val="both"/>
      </w:pPr>
      <w:r>
        <w:rPr>
          <w:rFonts w:ascii="Times New Roman"/>
          <w:b w:val="false"/>
          <w:i w:val="false"/>
          <w:color w:val="000000"/>
          <w:sz w:val="28"/>
        </w:rPr>
        <w:t xml:space="preserve">
      улица Данк - № 12, 14, 16, 17, 18, 19, 20, 21, 22; </w:t>
      </w:r>
    </w:p>
    <w:bookmarkEnd w:id="33"/>
    <w:bookmarkStart w:name="z49" w:id="34"/>
    <w:p>
      <w:pPr>
        <w:spacing w:after="0"/>
        <w:ind w:left="0"/>
        <w:jc w:val="both"/>
      </w:pPr>
      <w:r>
        <w:rPr>
          <w:rFonts w:ascii="Times New Roman"/>
          <w:b w:val="false"/>
          <w:i w:val="false"/>
          <w:color w:val="000000"/>
          <w:sz w:val="28"/>
        </w:rPr>
        <w:t xml:space="preserve">
      улица Жанакурылыс-1 - № 1, 2, 3, 4, 5, 6, 7, 8, 9, 10, 11, 12, 13, 14, 15; </w:t>
      </w:r>
    </w:p>
    <w:bookmarkEnd w:id="34"/>
    <w:bookmarkStart w:name="z50" w:id="35"/>
    <w:p>
      <w:pPr>
        <w:spacing w:after="0"/>
        <w:ind w:left="0"/>
        <w:jc w:val="both"/>
      </w:pPr>
      <w:r>
        <w:rPr>
          <w:rFonts w:ascii="Times New Roman"/>
          <w:b w:val="false"/>
          <w:i w:val="false"/>
          <w:color w:val="000000"/>
          <w:sz w:val="28"/>
        </w:rPr>
        <w:t xml:space="preserve">
      улица Жанакурылыс-3 - № 1, 2, 3, 4, 5, 6, 7, 8, 9, 10, 11, 12, 13, 14, 15, 16, 17, 18, 19, 20, 21; </w:t>
      </w:r>
    </w:p>
    <w:bookmarkEnd w:id="35"/>
    <w:bookmarkStart w:name="z51" w:id="36"/>
    <w:p>
      <w:pPr>
        <w:spacing w:after="0"/>
        <w:ind w:left="0"/>
        <w:jc w:val="both"/>
      </w:pPr>
      <w:r>
        <w:rPr>
          <w:rFonts w:ascii="Times New Roman"/>
          <w:b w:val="false"/>
          <w:i w:val="false"/>
          <w:color w:val="000000"/>
          <w:sz w:val="28"/>
        </w:rPr>
        <w:t xml:space="preserve">
      улица З. Куанышулы - № 1, 2, 3, 4, 5, 6, 7, 8, 9, 10, 11, 12, 13, 14, 15, 16, 17, 18, 19, 20, 21; </w:t>
      </w:r>
    </w:p>
    <w:bookmarkEnd w:id="36"/>
    <w:bookmarkStart w:name="z52" w:id="37"/>
    <w:p>
      <w:pPr>
        <w:spacing w:after="0"/>
        <w:ind w:left="0"/>
        <w:jc w:val="both"/>
      </w:pPr>
      <w:r>
        <w:rPr>
          <w:rFonts w:ascii="Times New Roman"/>
          <w:b w:val="false"/>
          <w:i w:val="false"/>
          <w:color w:val="000000"/>
          <w:sz w:val="28"/>
        </w:rPr>
        <w:t>
      улица К. Данабаева - № 2, 4, 6, 8, 10, 12, 14, 16, 18, 20, 22, 24, 26, 28, 30.</w:t>
      </w:r>
    </w:p>
    <w:bookmarkEnd w:id="37"/>
    <w:bookmarkStart w:name="z53" w:id="38"/>
    <w:p>
      <w:pPr>
        <w:spacing w:after="0"/>
        <w:ind w:left="0"/>
        <w:jc w:val="left"/>
      </w:pPr>
      <w:r>
        <w:rPr>
          <w:rFonts w:ascii="Times New Roman"/>
          <w:b/>
          <w:i w:val="false"/>
          <w:color w:val="000000"/>
        </w:rPr>
        <w:t xml:space="preserve"> Избирательный участок № 174</w:t>
      </w:r>
    </w:p>
    <w:bookmarkEnd w:id="38"/>
    <w:bookmarkStart w:name="z54" w:id="39"/>
    <w:p>
      <w:pPr>
        <w:spacing w:after="0"/>
        <w:ind w:left="0"/>
        <w:jc w:val="both"/>
      </w:pPr>
      <w:r>
        <w:rPr>
          <w:rFonts w:ascii="Times New Roman"/>
          <w:b w:val="false"/>
          <w:i w:val="false"/>
          <w:color w:val="000000"/>
          <w:sz w:val="28"/>
        </w:rPr>
        <w:t>
      Местонахождение: Государственное коммунальное казенное предприятие "Городской домов культуры, клубов и народных коллективов" городской дом культуры имени М. Ералиевой, улица А. Кашаубаева без номера.</w:t>
      </w:r>
    </w:p>
    <w:bookmarkEnd w:id="39"/>
    <w:bookmarkStart w:name="z55" w:id="40"/>
    <w:p>
      <w:pPr>
        <w:spacing w:after="0"/>
        <w:ind w:left="0"/>
        <w:jc w:val="both"/>
      </w:pPr>
      <w:r>
        <w:rPr>
          <w:rFonts w:ascii="Times New Roman"/>
          <w:b w:val="false"/>
          <w:i w:val="false"/>
          <w:color w:val="000000"/>
          <w:sz w:val="28"/>
        </w:rPr>
        <w:t>
      Границы: город Кызылорда:</w:t>
      </w:r>
    </w:p>
    <w:bookmarkEnd w:id="40"/>
    <w:bookmarkStart w:name="z56" w:id="41"/>
    <w:p>
      <w:pPr>
        <w:spacing w:after="0"/>
        <w:ind w:left="0"/>
        <w:jc w:val="both"/>
      </w:pPr>
      <w:r>
        <w:rPr>
          <w:rFonts w:ascii="Times New Roman"/>
          <w:b w:val="false"/>
          <w:i w:val="false"/>
          <w:color w:val="000000"/>
          <w:sz w:val="28"/>
        </w:rPr>
        <w:t>
      улица А. Кашаубаева - № 1, 1а, 2, 6, 7, 16, 18, 20, 22, 23, 24, 29, 30, 32, 34, 36, 38, 40, 42, 44, 45, 46, 47, 48, 49, 50, 52, 54, 56, 58, 60, 62, 64, 66, 68, 70, 72, 74, 76, 78, 80, 82, 84, 86, 88, 90, 92, 98, 104, 106, 108, 110;</w:t>
      </w:r>
    </w:p>
    <w:bookmarkEnd w:id="41"/>
    <w:bookmarkStart w:name="z57" w:id="42"/>
    <w:p>
      <w:pPr>
        <w:spacing w:after="0"/>
        <w:ind w:left="0"/>
        <w:jc w:val="both"/>
      </w:pPr>
      <w:r>
        <w:rPr>
          <w:rFonts w:ascii="Times New Roman"/>
          <w:b w:val="false"/>
          <w:i w:val="false"/>
          <w:color w:val="000000"/>
          <w:sz w:val="28"/>
        </w:rPr>
        <w:t xml:space="preserve">
      улица Желкилдек батыра (полностью); </w:t>
      </w:r>
    </w:p>
    <w:bookmarkEnd w:id="42"/>
    <w:bookmarkStart w:name="z58" w:id="43"/>
    <w:p>
      <w:pPr>
        <w:spacing w:after="0"/>
        <w:ind w:left="0"/>
        <w:jc w:val="both"/>
      </w:pPr>
      <w:r>
        <w:rPr>
          <w:rFonts w:ascii="Times New Roman"/>
          <w:b w:val="false"/>
          <w:i w:val="false"/>
          <w:color w:val="000000"/>
          <w:sz w:val="28"/>
        </w:rPr>
        <w:t>
      улица Г. Титов-1 (полностью);</w:t>
      </w:r>
    </w:p>
    <w:bookmarkEnd w:id="43"/>
    <w:bookmarkStart w:name="z59" w:id="44"/>
    <w:p>
      <w:pPr>
        <w:spacing w:after="0"/>
        <w:ind w:left="0"/>
        <w:jc w:val="both"/>
      </w:pPr>
      <w:r>
        <w:rPr>
          <w:rFonts w:ascii="Times New Roman"/>
          <w:b w:val="false"/>
          <w:i w:val="false"/>
          <w:color w:val="000000"/>
          <w:sz w:val="28"/>
        </w:rPr>
        <w:t>
      улица Г. Титов-2 (полностью);</w:t>
      </w:r>
    </w:p>
    <w:bookmarkEnd w:id="44"/>
    <w:bookmarkStart w:name="z60" w:id="45"/>
    <w:p>
      <w:pPr>
        <w:spacing w:after="0"/>
        <w:ind w:left="0"/>
        <w:jc w:val="both"/>
      </w:pPr>
      <w:r>
        <w:rPr>
          <w:rFonts w:ascii="Times New Roman"/>
          <w:b w:val="false"/>
          <w:i w:val="false"/>
          <w:color w:val="000000"/>
          <w:sz w:val="28"/>
        </w:rPr>
        <w:t>
      улица Г. Титов-3 (полностью);</w:t>
      </w:r>
    </w:p>
    <w:bookmarkEnd w:id="45"/>
    <w:bookmarkStart w:name="z61" w:id="46"/>
    <w:p>
      <w:pPr>
        <w:spacing w:after="0"/>
        <w:ind w:left="0"/>
        <w:jc w:val="both"/>
      </w:pPr>
      <w:r>
        <w:rPr>
          <w:rFonts w:ascii="Times New Roman"/>
          <w:b w:val="false"/>
          <w:i w:val="false"/>
          <w:color w:val="000000"/>
          <w:sz w:val="28"/>
        </w:rPr>
        <w:t>
      улица Г. Титов-4 (полностью);</w:t>
      </w:r>
    </w:p>
    <w:bookmarkEnd w:id="46"/>
    <w:bookmarkStart w:name="z62" w:id="47"/>
    <w:p>
      <w:pPr>
        <w:spacing w:after="0"/>
        <w:ind w:left="0"/>
        <w:jc w:val="both"/>
      </w:pPr>
      <w:r>
        <w:rPr>
          <w:rFonts w:ascii="Times New Roman"/>
          <w:b w:val="false"/>
          <w:i w:val="false"/>
          <w:color w:val="000000"/>
          <w:sz w:val="28"/>
        </w:rPr>
        <w:t>
      улица Г. Титов-5 (полностью);</w:t>
      </w:r>
    </w:p>
    <w:bookmarkEnd w:id="47"/>
    <w:bookmarkStart w:name="z63" w:id="48"/>
    <w:p>
      <w:pPr>
        <w:spacing w:after="0"/>
        <w:ind w:left="0"/>
        <w:jc w:val="both"/>
      </w:pPr>
      <w:r>
        <w:rPr>
          <w:rFonts w:ascii="Times New Roman"/>
          <w:b w:val="false"/>
          <w:i w:val="false"/>
          <w:color w:val="000000"/>
          <w:sz w:val="28"/>
        </w:rPr>
        <w:t>
      улица Г. Титов-6 (полностью);</w:t>
      </w:r>
    </w:p>
    <w:bookmarkEnd w:id="48"/>
    <w:bookmarkStart w:name="z64" w:id="49"/>
    <w:p>
      <w:pPr>
        <w:spacing w:after="0"/>
        <w:ind w:left="0"/>
        <w:jc w:val="both"/>
      </w:pPr>
      <w:r>
        <w:rPr>
          <w:rFonts w:ascii="Times New Roman"/>
          <w:b w:val="false"/>
          <w:i w:val="false"/>
          <w:color w:val="000000"/>
          <w:sz w:val="28"/>
        </w:rPr>
        <w:t>
      улица Г. Титов-7 (полностью);</w:t>
      </w:r>
    </w:p>
    <w:bookmarkEnd w:id="49"/>
    <w:bookmarkStart w:name="z65" w:id="50"/>
    <w:p>
      <w:pPr>
        <w:spacing w:after="0"/>
        <w:ind w:left="0"/>
        <w:jc w:val="both"/>
      </w:pPr>
      <w:r>
        <w:rPr>
          <w:rFonts w:ascii="Times New Roman"/>
          <w:b w:val="false"/>
          <w:i w:val="false"/>
          <w:color w:val="000000"/>
          <w:sz w:val="28"/>
        </w:rPr>
        <w:t>
      улица Г. Титов-8 (полностью);</w:t>
      </w:r>
    </w:p>
    <w:bookmarkEnd w:id="50"/>
    <w:bookmarkStart w:name="z66" w:id="51"/>
    <w:p>
      <w:pPr>
        <w:spacing w:after="0"/>
        <w:ind w:left="0"/>
        <w:jc w:val="both"/>
      </w:pPr>
      <w:r>
        <w:rPr>
          <w:rFonts w:ascii="Times New Roman"/>
          <w:b w:val="false"/>
          <w:i w:val="false"/>
          <w:color w:val="000000"/>
          <w:sz w:val="28"/>
        </w:rPr>
        <w:t>
      улица Г. Титов-9 (полностью);</w:t>
      </w:r>
    </w:p>
    <w:bookmarkEnd w:id="51"/>
    <w:bookmarkStart w:name="z67" w:id="52"/>
    <w:p>
      <w:pPr>
        <w:spacing w:after="0"/>
        <w:ind w:left="0"/>
        <w:jc w:val="both"/>
      </w:pPr>
      <w:r>
        <w:rPr>
          <w:rFonts w:ascii="Times New Roman"/>
          <w:b w:val="false"/>
          <w:i w:val="false"/>
          <w:color w:val="000000"/>
          <w:sz w:val="28"/>
        </w:rPr>
        <w:t>
      улица Жанакурылыс-5 (полностью).</w:t>
      </w:r>
    </w:p>
    <w:bookmarkEnd w:id="52"/>
    <w:bookmarkStart w:name="z68" w:id="53"/>
    <w:p>
      <w:pPr>
        <w:spacing w:after="0"/>
        <w:ind w:left="0"/>
        <w:jc w:val="left"/>
      </w:pPr>
      <w:r>
        <w:rPr>
          <w:rFonts w:ascii="Times New Roman"/>
          <w:b/>
          <w:i w:val="false"/>
          <w:color w:val="000000"/>
        </w:rPr>
        <w:t xml:space="preserve"> Избирательный участок № 175</w:t>
      </w:r>
    </w:p>
    <w:bookmarkEnd w:id="53"/>
    <w:bookmarkStart w:name="z69" w:id="54"/>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 10 имени Ы. Алтынсарина" отдела образования по городу Кызылорда управления образования Кызылординской области, улица Т.Камалова №39 а.</w:t>
      </w:r>
    </w:p>
    <w:bookmarkEnd w:id="54"/>
    <w:bookmarkStart w:name="z70" w:id="55"/>
    <w:p>
      <w:pPr>
        <w:spacing w:after="0"/>
        <w:ind w:left="0"/>
        <w:jc w:val="both"/>
      </w:pPr>
      <w:r>
        <w:rPr>
          <w:rFonts w:ascii="Times New Roman"/>
          <w:b w:val="false"/>
          <w:i w:val="false"/>
          <w:color w:val="000000"/>
          <w:sz w:val="28"/>
        </w:rPr>
        <w:t>
      Границы: город Кызылорда:</w:t>
      </w:r>
    </w:p>
    <w:bookmarkEnd w:id="55"/>
    <w:bookmarkStart w:name="z71" w:id="56"/>
    <w:p>
      <w:pPr>
        <w:spacing w:after="0"/>
        <w:ind w:left="0"/>
        <w:jc w:val="both"/>
      </w:pPr>
      <w:r>
        <w:rPr>
          <w:rFonts w:ascii="Times New Roman"/>
          <w:b w:val="false"/>
          <w:i w:val="false"/>
          <w:color w:val="000000"/>
          <w:sz w:val="28"/>
        </w:rPr>
        <w:t>
      улица И. Турмаганбета - № 50, 52, 53, 54, 55, 56, 57, 58, 59, 60, 61, 62, 63, 64, 65, 66, 67, 68, 69, 70, 71, 72, 73, 74, 75, 76, 77, 78, 79, 80, 81, 82, 83, 84, 85, 86, 87, 88, 89, 90, 91, 92, 93, 94, 95, 96, 97, 98, 99;</w:t>
      </w:r>
    </w:p>
    <w:bookmarkEnd w:id="56"/>
    <w:bookmarkStart w:name="z72" w:id="57"/>
    <w:p>
      <w:pPr>
        <w:spacing w:after="0"/>
        <w:ind w:left="0"/>
        <w:jc w:val="both"/>
      </w:pPr>
      <w:r>
        <w:rPr>
          <w:rFonts w:ascii="Times New Roman"/>
          <w:b w:val="false"/>
          <w:i w:val="false"/>
          <w:color w:val="000000"/>
          <w:sz w:val="28"/>
        </w:rPr>
        <w:t xml:space="preserve">
      улица Алшекей куйши - № 31, 32, 33, 34, 35, 37; </w:t>
      </w:r>
    </w:p>
    <w:bookmarkEnd w:id="57"/>
    <w:bookmarkStart w:name="z73" w:id="58"/>
    <w:p>
      <w:pPr>
        <w:spacing w:after="0"/>
        <w:ind w:left="0"/>
        <w:jc w:val="both"/>
      </w:pPr>
      <w:r>
        <w:rPr>
          <w:rFonts w:ascii="Times New Roman"/>
          <w:b w:val="false"/>
          <w:i w:val="false"/>
          <w:color w:val="000000"/>
          <w:sz w:val="28"/>
        </w:rPr>
        <w:t xml:space="preserve">
      улица Т. Камалова - № 58, 59, 60, 61, 62, 63, 64, 65, 66, 67, 68, 69, 70, 71, 72, 73, 74, 75, 76, 76а, 76б, 76в; </w:t>
      </w:r>
    </w:p>
    <w:bookmarkEnd w:id="58"/>
    <w:bookmarkStart w:name="z74" w:id="59"/>
    <w:p>
      <w:pPr>
        <w:spacing w:after="0"/>
        <w:ind w:left="0"/>
        <w:jc w:val="both"/>
      </w:pPr>
      <w:r>
        <w:rPr>
          <w:rFonts w:ascii="Times New Roman"/>
          <w:b w:val="false"/>
          <w:i w:val="false"/>
          <w:color w:val="000000"/>
          <w:sz w:val="28"/>
        </w:rPr>
        <w:t xml:space="preserve">
      улица Тоганас батыра - № 90, 91, 92, 93, 94, 95, 96, 97, 98, 99, 100, 101, 102, 103, 104, 105, 106, 107, 108, 109, 110, 111, 112, 113; </w:t>
      </w:r>
    </w:p>
    <w:bookmarkEnd w:id="59"/>
    <w:bookmarkStart w:name="z75" w:id="60"/>
    <w:p>
      <w:pPr>
        <w:spacing w:after="0"/>
        <w:ind w:left="0"/>
        <w:jc w:val="both"/>
      </w:pPr>
      <w:r>
        <w:rPr>
          <w:rFonts w:ascii="Times New Roman"/>
          <w:b w:val="false"/>
          <w:i w:val="false"/>
          <w:color w:val="000000"/>
          <w:sz w:val="28"/>
        </w:rPr>
        <w:t>
      улица Кете Жусип - № 1, 3, 5, 7, 9, 11, 13, 15, 17, 19, 21, 23, 25, 27, 29, 31, 33, 35, 37, 39, 41, 43, 45;</w:t>
      </w:r>
    </w:p>
    <w:bookmarkEnd w:id="60"/>
    <w:bookmarkStart w:name="z76" w:id="61"/>
    <w:p>
      <w:pPr>
        <w:spacing w:after="0"/>
        <w:ind w:left="0"/>
        <w:jc w:val="both"/>
      </w:pPr>
      <w:r>
        <w:rPr>
          <w:rFonts w:ascii="Times New Roman"/>
          <w:b w:val="false"/>
          <w:i w:val="false"/>
          <w:color w:val="000000"/>
          <w:sz w:val="28"/>
        </w:rPr>
        <w:t>
      улица Жиенбай жырау - № 1, 2, 3, 4, 5, 6, 7, 8, 9, 10, 11, 12, 13, 14, 15, 16, 17, 18, 19, 20, 21, 22, 23;</w:t>
      </w:r>
    </w:p>
    <w:bookmarkEnd w:id="61"/>
    <w:bookmarkStart w:name="z77" w:id="62"/>
    <w:p>
      <w:pPr>
        <w:spacing w:after="0"/>
        <w:ind w:left="0"/>
        <w:jc w:val="both"/>
      </w:pPr>
      <w:r>
        <w:rPr>
          <w:rFonts w:ascii="Times New Roman"/>
          <w:b w:val="false"/>
          <w:i w:val="false"/>
          <w:color w:val="000000"/>
          <w:sz w:val="28"/>
        </w:rPr>
        <w:t>
      улица Будабай акына - № 1, 2, 3, 4, 5, 7, 11;</w:t>
      </w:r>
    </w:p>
    <w:bookmarkEnd w:id="62"/>
    <w:bookmarkStart w:name="z78" w:id="63"/>
    <w:p>
      <w:pPr>
        <w:spacing w:after="0"/>
        <w:ind w:left="0"/>
        <w:jc w:val="both"/>
      </w:pPr>
      <w:r>
        <w:rPr>
          <w:rFonts w:ascii="Times New Roman"/>
          <w:b w:val="false"/>
          <w:i w:val="false"/>
          <w:color w:val="000000"/>
          <w:sz w:val="28"/>
        </w:rPr>
        <w:t>
      улица М. Маметовой - № 71, 72, 73, 74, 75, 76, 77, 78, 79, 80, 81, 82, 83, 84, 85, 86, 87, 88, 89, 90, 91, 92, 93, 94, 95, 96, 97, 98, 99, 100, 101, 102, 103, 104, 105, 106, 107, 108, 109, 110, 111, 112, 113, 114, 115, 116, 117, 118, 119, 120, 121, 122, 123, 124, 125, 126, 127, 128, 129, 130, 131, 132, 133, 134, 135, 136, 137, 138, 139, 140, 141, 142, 143, 144;</w:t>
      </w:r>
    </w:p>
    <w:bookmarkEnd w:id="63"/>
    <w:bookmarkStart w:name="z79" w:id="64"/>
    <w:p>
      <w:pPr>
        <w:spacing w:after="0"/>
        <w:ind w:left="0"/>
        <w:jc w:val="both"/>
      </w:pPr>
      <w:r>
        <w:rPr>
          <w:rFonts w:ascii="Times New Roman"/>
          <w:b w:val="false"/>
          <w:i w:val="false"/>
          <w:color w:val="000000"/>
          <w:sz w:val="28"/>
        </w:rPr>
        <w:t>
      улица Ш. Омара - № 71, 72, 73, 74, 75, 76, 77, 78, 79, 80, 81, 82, 83, 84, 85, 86, 87, 88, 89, 90, 91, 92, 93, 94, 95, 96, 97, 98, 99, 100, 101, 102, 103, 104, 105, 106, 107, 108, 109, 110, 111, 112, 113, 114, 115, 116, 117, 118, 119, 120, 121, 122, 123, 124, 125, 126, 127, 128, 129, 130, 131;</w:t>
      </w:r>
    </w:p>
    <w:bookmarkEnd w:id="64"/>
    <w:bookmarkStart w:name="z80" w:id="65"/>
    <w:p>
      <w:pPr>
        <w:spacing w:after="0"/>
        <w:ind w:left="0"/>
        <w:jc w:val="both"/>
      </w:pPr>
      <w:r>
        <w:rPr>
          <w:rFonts w:ascii="Times New Roman"/>
          <w:b w:val="false"/>
          <w:i w:val="false"/>
          <w:color w:val="000000"/>
          <w:sz w:val="28"/>
        </w:rPr>
        <w:t>
      улица Нуртуган жырау - № 51, 52, 52а, 53, 54, 55, 56, 57, 58, 59, 60, 61, 62, 63, 64, 65, 66, 67, 68, 69, 70, 71, 72, 73, 74, 75, 76, 77, 78, 79, 80, 81, 82, 83, 84, 85, 86, 87, 88, 89;</w:t>
      </w:r>
    </w:p>
    <w:bookmarkEnd w:id="65"/>
    <w:bookmarkStart w:name="z81" w:id="66"/>
    <w:p>
      <w:pPr>
        <w:spacing w:after="0"/>
        <w:ind w:left="0"/>
        <w:jc w:val="both"/>
      </w:pPr>
      <w:r>
        <w:rPr>
          <w:rFonts w:ascii="Times New Roman"/>
          <w:b w:val="false"/>
          <w:i w:val="false"/>
          <w:color w:val="000000"/>
          <w:sz w:val="28"/>
        </w:rPr>
        <w:t xml:space="preserve">
      улица Дур Онгара - № 23, 25, 27, 28, 29, 30; </w:t>
      </w:r>
    </w:p>
    <w:bookmarkEnd w:id="66"/>
    <w:bookmarkStart w:name="z82" w:id="67"/>
    <w:p>
      <w:pPr>
        <w:spacing w:after="0"/>
        <w:ind w:left="0"/>
        <w:jc w:val="both"/>
      </w:pPr>
      <w:r>
        <w:rPr>
          <w:rFonts w:ascii="Times New Roman"/>
          <w:b w:val="false"/>
          <w:i w:val="false"/>
          <w:color w:val="000000"/>
          <w:sz w:val="28"/>
        </w:rPr>
        <w:t xml:space="preserve">
      улица М. Кокенова - № 17, 18, 27, 29, 31, 33, 36а; </w:t>
      </w:r>
    </w:p>
    <w:bookmarkEnd w:id="67"/>
    <w:bookmarkStart w:name="z83" w:id="68"/>
    <w:p>
      <w:pPr>
        <w:spacing w:after="0"/>
        <w:ind w:left="0"/>
        <w:jc w:val="both"/>
      </w:pPr>
      <w:r>
        <w:rPr>
          <w:rFonts w:ascii="Times New Roman"/>
          <w:b w:val="false"/>
          <w:i w:val="false"/>
          <w:color w:val="000000"/>
          <w:sz w:val="28"/>
        </w:rPr>
        <w:t>
      переулок Хон Бен До - № 58, 59, 60, 61, 62, 63, 64, 65, 66, 67, 68, 69, 70, 71, 72, 73, 74, 75, 76, 77, 78, 79, 80, 81, 82, 83, 84, 85, 86, 87, 88, 89.</w:t>
      </w:r>
    </w:p>
    <w:bookmarkEnd w:id="68"/>
    <w:bookmarkStart w:name="z84" w:id="69"/>
    <w:p>
      <w:pPr>
        <w:spacing w:after="0"/>
        <w:ind w:left="0"/>
        <w:jc w:val="left"/>
      </w:pPr>
      <w:r>
        <w:rPr>
          <w:rFonts w:ascii="Times New Roman"/>
          <w:b/>
          <w:i w:val="false"/>
          <w:color w:val="000000"/>
        </w:rPr>
        <w:t xml:space="preserve"> Избирательный участок № 176</w:t>
      </w:r>
    </w:p>
    <w:bookmarkEnd w:id="69"/>
    <w:bookmarkStart w:name="z85" w:id="70"/>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"Кызылординский колледж услуги и сервиса" управления образования Кызылординской области, улица Т. Камалова № 35а.</w:t>
      </w:r>
    </w:p>
    <w:bookmarkEnd w:id="70"/>
    <w:bookmarkStart w:name="z86" w:id="71"/>
    <w:p>
      <w:pPr>
        <w:spacing w:after="0"/>
        <w:ind w:left="0"/>
        <w:jc w:val="both"/>
      </w:pPr>
      <w:r>
        <w:rPr>
          <w:rFonts w:ascii="Times New Roman"/>
          <w:b w:val="false"/>
          <w:i w:val="false"/>
          <w:color w:val="000000"/>
          <w:sz w:val="28"/>
        </w:rPr>
        <w:t>
      Границы: город Кызылорда:</w:t>
      </w:r>
    </w:p>
    <w:bookmarkEnd w:id="71"/>
    <w:bookmarkStart w:name="z87" w:id="72"/>
    <w:p>
      <w:pPr>
        <w:spacing w:after="0"/>
        <w:ind w:left="0"/>
        <w:jc w:val="both"/>
      </w:pPr>
      <w:r>
        <w:rPr>
          <w:rFonts w:ascii="Times New Roman"/>
          <w:b w:val="false"/>
          <w:i w:val="false"/>
          <w:color w:val="000000"/>
          <w:sz w:val="28"/>
        </w:rPr>
        <w:t xml:space="preserve">
      улица Т. Камалова - № 1, 2, 3, 4, 5, 6, 7, 8, 9, 10, 11, 12, 13, 14, 15, 16, 17, 18, 19, 20, 21, 22, 23, 24, 25, 26, 27, 28, 29, 30, 31, 32, 33, 34, 35, 36, 38, 40, 42, 44, 46, 48, 50, 52, 54, 56; </w:t>
      </w:r>
    </w:p>
    <w:bookmarkEnd w:id="72"/>
    <w:bookmarkStart w:name="z88" w:id="73"/>
    <w:p>
      <w:pPr>
        <w:spacing w:after="0"/>
        <w:ind w:left="0"/>
        <w:jc w:val="both"/>
      </w:pPr>
      <w:r>
        <w:rPr>
          <w:rFonts w:ascii="Times New Roman"/>
          <w:b w:val="false"/>
          <w:i w:val="false"/>
          <w:color w:val="000000"/>
          <w:sz w:val="28"/>
        </w:rPr>
        <w:t xml:space="preserve">
      улица Тоганас батыра - № 1, 2, 3, 4, 5, 6, 7, 8, 9, 10, 11, 12, 13, 14, 15, 16, 17, 18, 19, 20, 21, 22, 23, 24, 25, 26, 27, 28, 29, 30, 31, 32, 33, 34, 35, 36, 37, 38, 39, 40, 41, 42, 43, 44, 45, 46, 47, 48, 49, 50, 51, 52, 53, 54, 55, 56, 57, 58, 59, 60, 61, 62, 63, 64, 65, 66, 67, 68, 69, 70, 71, 72, 73, 74, 75, 76, 77, 78, 79, 80, 81, 82, 83, 84, 85, 86, 87, 88, 89; </w:t>
      </w:r>
    </w:p>
    <w:bookmarkEnd w:id="73"/>
    <w:bookmarkStart w:name="z89" w:id="74"/>
    <w:p>
      <w:pPr>
        <w:spacing w:after="0"/>
        <w:ind w:left="0"/>
        <w:jc w:val="both"/>
      </w:pPr>
      <w:r>
        <w:rPr>
          <w:rFonts w:ascii="Times New Roman"/>
          <w:b w:val="false"/>
          <w:i w:val="false"/>
          <w:color w:val="000000"/>
          <w:sz w:val="28"/>
        </w:rPr>
        <w:t xml:space="preserve">
      улица Балкы Базара - № 9, 11, 13, 15, 17, 18, 19, 20, 21, 22, 23, 24, 25, 26, 27, 28, 29, 30, 31, 32, 33, 34, 35, 36, 37, 38, 39, 40, 41, 42, 43, 44, 45, 46, 47, 48, 49, 50, 51, 52, 53, 54, 55, 56; </w:t>
      </w:r>
    </w:p>
    <w:bookmarkEnd w:id="74"/>
    <w:bookmarkStart w:name="z90" w:id="75"/>
    <w:p>
      <w:pPr>
        <w:spacing w:after="0"/>
        <w:ind w:left="0"/>
        <w:jc w:val="both"/>
      </w:pPr>
      <w:r>
        <w:rPr>
          <w:rFonts w:ascii="Times New Roman"/>
          <w:b w:val="false"/>
          <w:i w:val="false"/>
          <w:color w:val="000000"/>
          <w:sz w:val="28"/>
        </w:rPr>
        <w:t xml:space="preserve">
      улица Кете Жусип - № 2, 4, 6, 8, 10, 12, 14, 16, 18, 20, 22, 24, 26, 28; </w:t>
      </w:r>
    </w:p>
    <w:bookmarkEnd w:id="75"/>
    <w:bookmarkStart w:name="z91" w:id="76"/>
    <w:p>
      <w:pPr>
        <w:spacing w:after="0"/>
        <w:ind w:left="0"/>
        <w:jc w:val="both"/>
      </w:pPr>
      <w:r>
        <w:rPr>
          <w:rFonts w:ascii="Times New Roman"/>
          <w:b w:val="false"/>
          <w:i w:val="false"/>
          <w:color w:val="000000"/>
          <w:sz w:val="28"/>
        </w:rPr>
        <w:t>
      улица И. Турмаганбета - № 1, 2, 3, 4, 5, 6, 7, 8, 9, 10, 11, 12, 13, 14, 15, 16, 17, 18, 19, 20, 21, 22, 23, 24, 25, 26, 27, 28, 29, 30, 31, 32, 33, 34, 35, 36, 37, 38, 39, 40, 41, 42, 43, 44, 45, 46, 47, 48, 49, 50, 51;</w:t>
      </w:r>
    </w:p>
    <w:bookmarkEnd w:id="76"/>
    <w:bookmarkStart w:name="z92" w:id="77"/>
    <w:p>
      <w:pPr>
        <w:spacing w:after="0"/>
        <w:ind w:left="0"/>
        <w:jc w:val="both"/>
      </w:pPr>
      <w:r>
        <w:rPr>
          <w:rFonts w:ascii="Times New Roman"/>
          <w:b w:val="false"/>
          <w:i w:val="false"/>
          <w:color w:val="000000"/>
          <w:sz w:val="28"/>
        </w:rPr>
        <w:t>
      улица М. Маметовой - № 1, 2, 3, 4, 5, 6, 7, 8, 9, 10, 11, 12, 13, 14, 15, 16, 17, 18, 19, 20, 21, 22, 23, 24, 25, 26, 27, 28, 29, 30, 31, 32, 33, 34, 35, 36, 37, 38, 39, 40, 41, 42, 43, 44, 45, 46, 47, 48, 49, 50, 51, 52, 53, 54, 55, 56, 57, 58, 59, 60, 61, 62, 63, 64, 65, 66, 67, 68, 69, 70, 72, 74, 76;</w:t>
      </w:r>
    </w:p>
    <w:bookmarkEnd w:id="77"/>
    <w:bookmarkStart w:name="z93" w:id="78"/>
    <w:p>
      <w:pPr>
        <w:spacing w:after="0"/>
        <w:ind w:left="0"/>
        <w:jc w:val="both"/>
      </w:pPr>
      <w:r>
        <w:rPr>
          <w:rFonts w:ascii="Times New Roman"/>
          <w:b w:val="false"/>
          <w:i w:val="false"/>
          <w:color w:val="000000"/>
          <w:sz w:val="28"/>
        </w:rPr>
        <w:t>
      улица Ш. Омара - № 1, 2, 3, 4, 5, 6, 7, 8, 9, 10, 11, 12, 13, 14, 15, 16, 17, 18, 19, 20, 21, 22, 23, 24, 25, 26, 27, 28, 29, 30, 31, 32, 33, 34, 35, 36, 37, 38, 39, 40, 41, 42, 43, 44, 45, 46, 47, 48, 49, 50, 51, 52, 53, 54, 55, 56, 57, 58, 59, 60, 61, 62, 63, 64, 65, 66, 67, 68, 69, 70, 71;</w:t>
      </w:r>
    </w:p>
    <w:bookmarkEnd w:id="78"/>
    <w:bookmarkStart w:name="z94" w:id="79"/>
    <w:p>
      <w:pPr>
        <w:spacing w:after="0"/>
        <w:ind w:left="0"/>
        <w:jc w:val="both"/>
      </w:pPr>
      <w:r>
        <w:rPr>
          <w:rFonts w:ascii="Times New Roman"/>
          <w:b w:val="false"/>
          <w:i w:val="false"/>
          <w:color w:val="000000"/>
          <w:sz w:val="28"/>
        </w:rPr>
        <w:t>
      улица Нуртуган жырау - № 1, 2, 3, 4, 5, 6, 7, 8, 9, 10, 11, 12, 13, 14, 15, 16, 17, 18, 19, 20, 21, 22, 23, 24, 25, 26, 27, 28, 29, 30, 31, 32, 33, 34, 35, 36, 37, 38, 39, 40, 41, 42, 43, 44, 45, 46, 47, 48, 49, 50;</w:t>
      </w:r>
    </w:p>
    <w:bookmarkEnd w:id="79"/>
    <w:bookmarkStart w:name="z95" w:id="80"/>
    <w:p>
      <w:pPr>
        <w:spacing w:after="0"/>
        <w:ind w:left="0"/>
        <w:jc w:val="both"/>
      </w:pPr>
      <w:r>
        <w:rPr>
          <w:rFonts w:ascii="Times New Roman"/>
          <w:b w:val="false"/>
          <w:i w:val="false"/>
          <w:color w:val="000000"/>
          <w:sz w:val="28"/>
        </w:rPr>
        <w:t>
      улица Ешнияз сал - № 1, 2, 3, 4, 5, 5а, 6, 7, 8, 9, 10, 11, 12, 13, 14, 15, 16, 17, 18, 19, 20, 21, 22, 23, 24, 25, 26, 27, 28, 29, 30, 31, 32, 33, 34, 35, 36, 37, 38, 40, 42, 44, 46, 48, 50, 52, 52а;</w:t>
      </w:r>
    </w:p>
    <w:bookmarkEnd w:id="80"/>
    <w:bookmarkStart w:name="z96" w:id="81"/>
    <w:p>
      <w:pPr>
        <w:spacing w:after="0"/>
        <w:ind w:left="0"/>
        <w:jc w:val="both"/>
      </w:pPr>
      <w:r>
        <w:rPr>
          <w:rFonts w:ascii="Times New Roman"/>
          <w:b w:val="false"/>
          <w:i w:val="false"/>
          <w:color w:val="000000"/>
          <w:sz w:val="28"/>
        </w:rPr>
        <w:t>
      переулок Ешнияз сал - № 12, 14, 16, 18, 20, 22, 24, 26, 28, 30, 32, 34;</w:t>
      </w:r>
    </w:p>
    <w:bookmarkEnd w:id="81"/>
    <w:bookmarkStart w:name="z97" w:id="82"/>
    <w:p>
      <w:pPr>
        <w:spacing w:after="0"/>
        <w:ind w:left="0"/>
        <w:jc w:val="both"/>
      </w:pPr>
      <w:r>
        <w:rPr>
          <w:rFonts w:ascii="Times New Roman"/>
          <w:b w:val="false"/>
          <w:i w:val="false"/>
          <w:color w:val="000000"/>
          <w:sz w:val="28"/>
        </w:rPr>
        <w:t>
      улица Хон Бен До - № 1, 3, 5, 7, 9, 11, 13, 15, 17, 19, 21, 23, 25, 27, 29, 31, 33;</w:t>
      </w:r>
    </w:p>
    <w:bookmarkEnd w:id="82"/>
    <w:bookmarkStart w:name="z98" w:id="83"/>
    <w:p>
      <w:pPr>
        <w:spacing w:after="0"/>
        <w:ind w:left="0"/>
        <w:jc w:val="both"/>
      </w:pPr>
      <w:r>
        <w:rPr>
          <w:rFonts w:ascii="Times New Roman"/>
          <w:b w:val="false"/>
          <w:i w:val="false"/>
          <w:color w:val="000000"/>
          <w:sz w:val="28"/>
        </w:rPr>
        <w:t xml:space="preserve">
      переулок Хон Бен До - № 1, 2, 3, 4, 5, 6, 7, 8, 9, 10, 11, 12, 13, 14, 15, 16, 17, 18, 19, 21, 23, 25, 27; </w:t>
      </w:r>
    </w:p>
    <w:bookmarkEnd w:id="83"/>
    <w:bookmarkStart w:name="z99" w:id="84"/>
    <w:p>
      <w:pPr>
        <w:spacing w:after="0"/>
        <w:ind w:left="0"/>
        <w:jc w:val="both"/>
      </w:pPr>
      <w:r>
        <w:rPr>
          <w:rFonts w:ascii="Times New Roman"/>
          <w:b w:val="false"/>
          <w:i w:val="false"/>
          <w:color w:val="000000"/>
          <w:sz w:val="28"/>
        </w:rPr>
        <w:t>
      улица Н. Шаменулы - № 17, 19, 21, 23, 24, 25, 26, 27, 28, 29, 30, 31, 32, 33, 34, 35, 36, 37, 38, 39, 40, 41, 42, 43, 44, 45, 46, 47, 48, 49, 50, 51, 52, 53, 54, 55, 56, 58.</w:t>
      </w:r>
    </w:p>
    <w:bookmarkEnd w:id="84"/>
    <w:bookmarkStart w:name="z100" w:id="85"/>
    <w:p>
      <w:pPr>
        <w:spacing w:after="0"/>
        <w:ind w:left="0"/>
        <w:jc w:val="both"/>
      </w:pPr>
      <w:r>
        <w:rPr>
          <w:rFonts w:ascii="Times New Roman"/>
          <w:b w:val="false"/>
          <w:i w:val="false"/>
          <w:color w:val="000000"/>
          <w:sz w:val="28"/>
        </w:rPr>
        <w:t>
      улица Канлы Жусип - № 1, 2, 3, 4, 5, 6, 7, 8, 9, 10, 11, 12, 13, 14, 15, 16, 17.</w:t>
      </w:r>
    </w:p>
    <w:bookmarkEnd w:id="85"/>
    <w:bookmarkStart w:name="z101" w:id="86"/>
    <w:p>
      <w:pPr>
        <w:spacing w:after="0"/>
        <w:ind w:left="0"/>
        <w:jc w:val="left"/>
      </w:pPr>
      <w:r>
        <w:rPr>
          <w:rFonts w:ascii="Times New Roman"/>
          <w:b/>
          <w:i w:val="false"/>
          <w:color w:val="000000"/>
        </w:rPr>
        <w:t xml:space="preserve"> Избирательный участок № 177</w:t>
      </w:r>
    </w:p>
    <w:bookmarkEnd w:id="86"/>
    <w:bookmarkStart w:name="z102" w:id="87"/>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120 имени Жамбыла" отдела образования по городу Кызылорда управления образования Кызылординской области, улица М. Каржаубаева, № 20.</w:t>
      </w:r>
    </w:p>
    <w:bookmarkEnd w:id="87"/>
    <w:bookmarkStart w:name="z103" w:id="88"/>
    <w:p>
      <w:pPr>
        <w:spacing w:after="0"/>
        <w:ind w:left="0"/>
        <w:jc w:val="both"/>
      </w:pPr>
      <w:r>
        <w:rPr>
          <w:rFonts w:ascii="Times New Roman"/>
          <w:b w:val="false"/>
          <w:i w:val="false"/>
          <w:color w:val="000000"/>
          <w:sz w:val="28"/>
        </w:rPr>
        <w:t>
      Границы: город Кызылорда:</w:t>
      </w:r>
    </w:p>
    <w:bookmarkEnd w:id="88"/>
    <w:bookmarkStart w:name="z104" w:id="89"/>
    <w:p>
      <w:pPr>
        <w:spacing w:after="0"/>
        <w:ind w:left="0"/>
        <w:jc w:val="both"/>
      </w:pPr>
      <w:r>
        <w:rPr>
          <w:rFonts w:ascii="Times New Roman"/>
          <w:b w:val="false"/>
          <w:i w:val="false"/>
          <w:color w:val="000000"/>
          <w:sz w:val="28"/>
        </w:rPr>
        <w:t>
      улица Н. Сералиева - № 1, 2, 3, 4, 5, 6, 7, 8, 9, 10, 11, 12, 13, 14, 15, 16, 17, 18, 19, 20, 21, 22, 23, 24, 25, 26, 27, 28, 29, 30, 31, 32, 33, 34, 35, 36, 37, 38, 39, 40, 41, 42, 43, 44, 45, 46, 47, 48, 49, 50, 51, 52, 53, 54, 55, 57, 59, 61, 63, 65;</w:t>
      </w:r>
    </w:p>
    <w:bookmarkEnd w:id="89"/>
    <w:bookmarkStart w:name="z105" w:id="90"/>
    <w:p>
      <w:pPr>
        <w:spacing w:after="0"/>
        <w:ind w:left="0"/>
        <w:jc w:val="both"/>
      </w:pPr>
      <w:r>
        <w:rPr>
          <w:rFonts w:ascii="Times New Roman"/>
          <w:b w:val="false"/>
          <w:i w:val="false"/>
          <w:color w:val="000000"/>
          <w:sz w:val="28"/>
        </w:rPr>
        <w:t xml:space="preserve">
      переулок Бейбитшилик - № 1, 2, 3, 4, 5, 6, 7, 8, 9, 10, 11, 12, 13, 14, 15, 16, 17, 18, 19, 20, 21, 22, 23, 24, 25, 26, 27, 28, 29, 30, 31, 32, 33, 34, 35, 36, 37, 38, 39, 40, 41, 42, 43, 44, 45, 46, 47, 48, 49, 50, 51, 52; </w:t>
      </w:r>
    </w:p>
    <w:bookmarkEnd w:id="90"/>
    <w:bookmarkStart w:name="z106" w:id="91"/>
    <w:p>
      <w:pPr>
        <w:spacing w:after="0"/>
        <w:ind w:left="0"/>
        <w:jc w:val="both"/>
      </w:pPr>
      <w:r>
        <w:rPr>
          <w:rFonts w:ascii="Times New Roman"/>
          <w:b w:val="false"/>
          <w:i w:val="false"/>
          <w:color w:val="000000"/>
          <w:sz w:val="28"/>
        </w:rPr>
        <w:t xml:space="preserve">
      переулок К. Шакарима - № 1, 2, 3, 4, 5; </w:t>
      </w:r>
    </w:p>
    <w:bookmarkEnd w:id="91"/>
    <w:bookmarkStart w:name="z107" w:id="92"/>
    <w:p>
      <w:pPr>
        <w:spacing w:after="0"/>
        <w:ind w:left="0"/>
        <w:jc w:val="both"/>
      </w:pPr>
      <w:r>
        <w:rPr>
          <w:rFonts w:ascii="Times New Roman"/>
          <w:b w:val="false"/>
          <w:i w:val="false"/>
          <w:color w:val="000000"/>
          <w:sz w:val="28"/>
        </w:rPr>
        <w:t>
      улица С. Баязитова - № 1, 2, 3, 4, 5, 6, 7, 8, 9, 10, 11, 12, 13, 14, 15, 16, 17, 18, 19, 20, 21, 22, 23, 24, 25, 26, 27, 28, 29, 30, 32, 34, 36, 38, 40, 42, 44, 46, 48;</w:t>
      </w:r>
    </w:p>
    <w:bookmarkEnd w:id="92"/>
    <w:bookmarkStart w:name="z108" w:id="93"/>
    <w:p>
      <w:pPr>
        <w:spacing w:after="0"/>
        <w:ind w:left="0"/>
        <w:jc w:val="both"/>
      </w:pPr>
      <w:r>
        <w:rPr>
          <w:rFonts w:ascii="Times New Roman"/>
          <w:b w:val="false"/>
          <w:i w:val="false"/>
          <w:color w:val="000000"/>
          <w:sz w:val="28"/>
        </w:rPr>
        <w:t>
      переулок С. Баязитова - № 1, 2, 3, 4, 5, 6, 7, 8, 9, 10, 11, 12, 13, 14, 15, 16, 17, 18, 19, 20, 21, 22, 23, 24;</w:t>
      </w:r>
    </w:p>
    <w:bookmarkEnd w:id="93"/>
    <w:bookmarkStart w:name="z109" w:id="94"/>
    <w:p>
      <w:pPr>
        <w:spacing w:after="0"/>
        <w:ind w:left="0"/>
        <w:jc w:val="both"/>
      </w:pPr>
      <w:r>
        <w:rPr>
          <w:rFonts w:ascii="Times New Roman"/>
          <w:b w:val="false"/>
          <w:i w:val="false"/>
          <w:color w:val="000000"/>
          <w:sz w:val="28"/>
        </w:rPr>
        <w:t>
      улица И. Тайманова - № 2, 2а, 2б, 3, 3а, 3б, 3в, 4, 4а, 5, 5а, 6, 7, 8, 9, 11, 13, 15, 17, 19, 21;</w:t>
      </w:r>
    </w:p>
    <w:bookmarkEnd w:id="94"/>
    <w:bookmarkStart w:name="z110" w:id="95"/>
    <w:p>
      <w:pPr>
        <w:spacing w:after="0"/>
        <w:ind w:left="0"/>
        <w:jc w:val="both"/>
      </w:pPr>
      <w:r>
        <w:rPr>
          <w:rFonts w:ascii="Times New Roman"/>
          <w:b w:val="false"/>
          <w:i w:val="false"/>
          <w:color w:val="000000"/>
          <w:sz w:val="28"/>
        </w:rPr>
        <w:t>
      улица К. Шакарима - № 89, 91, 93, 94, 95, 96, 97, 98, 99, 100, 101, 102, 103, 104, 105, 106, 107, 108, 109, 110, 111, 112, 113, 114, 115, 116, 117, 118, 119, 120, 121, 122, 123, 124, 125, 126, 127, 128, 129, 130, 131, 132, 133, 134, 135, 136, 137, 138, 139, 140, 141, 143;</w:t>
      </w:r>
    </w:p>
    <w:bookmarkEnd w:id="95"/>
    <w:bookmarkStart w:name="z111" w:id="96"/>
    <w:p>
      <w:pPr>
        <w:spacing w:after="0"/>
        <w:ind w:left="0"/>
        <w:jc w:val="both"/>
      </w:pPr>
      <w:r>
        <w:rPr>
          <w:rFonts w:ascii="Times New Roman"/>
          <w:b w:val="false"/>
          <w:i w:val="false"/>
          <w:color w:val="000000"/>
          <w:sz w:val="28"/>
        </w:rPr>
        <w:t>
      улица Бейбитшилик - № 23, 25, 27, 29, 31, 33, 35, 37, 39, 41, 43, 45, 47, 48, 49, 50, 51, 52, 53, 54, 56, 58, 60, 62, 64, 66, 68, 70, 72, 74;</w:t>
      </w:r>
    </w:p>
    <w:bookmarkEnd w:id="96"/>
    <w:bookmarkStart w:name="z112" w:id="97"/>
    <w:p>
      <w:pPr>
        <w:spacing w:after="0"/>
        <w:ind w:left="0"/>
        <w:jc w:val="both"/>
      </w:pPr>
      <w:r>
        <w:rPr>
          <w:rFonts w:ascii="Times New Roman"/>
          <w:b w:val="false"/>
          <w:i w:val="false"/>
          <w:color w:val="000000"/>
          <w:sz w:val="28"/>
        </w:rPr>
        <w:t>
      улица К. Кайнарбаева - № 1, 2, 3, 4, 5, 6, 7, 8, 9, 10, 11, 12, 13, 14, 15, 16, 17, 18, 19, 20, 21, 22, 23, 24, 25, 26, 27, 28, 29, 30, 31, 32, 33, 34, 35, 36, 37;</w:t>
      </w:r>
    </w:p>
    <w:bookmarkEnd w:id="97"/>
    <w:bookmarkStart w:name="z113" w:id="98"/>
    <w:p>
      <w:pPr>
        <w:spacing w:after="0"/>
        <w:ind w:left="0"/>
        <w:jc w:val="both"/>
      </w:pPr>
      <w:r>
        <w:rPr>
          <w:rFonts w:ascii="Times New Roman"/>
          <w:b w:val="false"/>
          <w:i w:val="false"/>
          <w:color w:val="000000"/>
          <w:sz w:val="28"/>
        </w:rPr>
        <w:t xml:space="preserve">
      улица Хон Бен До - № 20а; </w:t>
      </w:r>
    </w:p>
    <w:bookmarkEnd w:id="98"/>
    <w:bookmarkStart w:name="z114" w:id="99"/>
    <w:p>
      <w:pPr>
        <w:spacing w:after="0"/>
        <w:ind w:left="0"/>
        <w:jc w:val="both"/>
      </w:pPr>
      <w:r>
        <w:rPr>
          <w:rFonts w:ascii="Times New Roman"/>
          <w:b w:val="false"/>
          <w:i w:val="false"/>
          <w:color w:val="000000"/>
          <w:sz w:val="28"/>
        </w:rPr>
        <w:t>
      улица Аксункар - № 1, 2, 3, 4, 5, 6, 7, 8, 9, 10, 11, 12, 13;</w:t>
      </w:r>
    </w:p>
    <w:bookmarkEnd w:id="99"/>
    <w:bookmarkStart w:name="z115" w:id="100"/>
    <w:p>
      <w:pPr>
        <w:spacing w:after="0"/>
        <w:ind w:left="0"/>
        <w:jc w:val="both"/>
      </w:pPr>
      <w:r>
        <w:rPr>
          <w:rFonts w:ascii="Times New Roman"/>
          <w:b w:val="false"/>
          <w:i w:val="false"/>
          <w:color w:val="000000"/>
          <w:sz w:val="28"/>
        </w:rPr>
        <w:t>
      улица Жетиген - № 1, 2, 3, 4, 5, 6, 7, 8, 9, 10, 11, 12, 13, 14, 15, 16, 17, 18, 19, 20, 21, 22, 23, 24, 25, 26, 27, 28, 29, 30, 31, 32, 33, 34, 35, 36, 37, 38, 39, 40, 41, 42, 43, 44, 45.</w:t>
      </w:r>
    </w:p>
    <w:bookmarkEnd w:id="100"/>
    <w:bookmarkStart w:name="z116" w:id="101"/>
    <w:p>
      <w:pPr>
        <w:spacing w:after="0"/>
        <w:ind w:left="0"/>
        <w:jc w:val="left"/>
      </w:pPr>
      <w:r>
        <w:rPr>
          <w:rFonts w:ascii="Times New Roman"/>
          <w:b/>
          <w:i w:val="false"/>
          <w:color w:val="000000"/>
        </w:rPr>
        <w:t xml:space="preserve"> Избирательный участок № 178</w:t>
      </w:r>
    </w:p>
    <w:bookmarkEnd w:id="101"/>
    <w:bookmarkStart w:name="z117" w:id="102"/>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222 имени Т. Рыскулова" отдела образования по городу Кызылорда управления образования Кызылординской области, улица С. Торайгырова, № 264.</w:t>
      </w:r>
    </w:p>
    <w:bookmarkEnd w:id="102"/>
    <w:bookmarkStart w:name="z118" w:id="103"/>
    <w:p>
      <w:pPr>
        <w:spacing w:after="0"/>
        <w:ind w:left="0"/>
        <w:jc w:val="both"/>
      </w:pPr>
      <w:r>
        <w:rPr>
          <w:rFonts w:ascii="Times New Roman"/>
          <w:b w:val="false"/>
          <w:i w:val="false"/>
          <w:color w:val="000000"/>
          <w:sz w:val="28"/>
        </w:rPr>
        <w:t>
      Границы: город Кызылорда:</w:t>
      </w:r>
    </w:p>
    <w:bookmarkEnd w:id="103"/>
    <w:bookmarkStart w:name="z119" w:id="104"/>
    <w:p>
      <w:pPr>
        <w:spacing w:after="0"/>
        <w:ind w:left="0"/>
        <w:jc w:val="both"/>
      </w:pPr>
      <w:r>
        <w:rPr>
          <w:rFonts w:ascii="Times New Roman"/>
          <w:b w:val="false"/>
          <w:i w:val="false"/>
          <w:color w:val="000000"/>
          <w:sz w:val="28"/>
        </w:rPr>
        <w:t xml:space="preserve">
      улица 8 марта - № 1, 2, 3, 4, 5, 6, 7, 8, 9, 10, 11, 12, 13, 14, 15, 16, 17, 18, 19; </w:t>
      </w:r>
    </w:p>
    <w:bookmarkEnd w:id="104"/>
    <w:bookmarkStart w:name="z120" w:id="105"/>
    <w:p>
      <w:pPr>
        <w:spacing w:after="0"/>
        <w:ind w:left="0"/>
        <w:jc w:val="both"/>
      </w:pPr>
      <w:r>
        <w:rPr>
          <w:rFonts w:ascii="Times New Roman"/>
          <w:b w:val="false"/>
          <w:i w:val="false"/>
          <w:color w:val="000000"/>
          <w:sz w:val="28"/>
        </w:rPr>
        <w:t xml:space="preserve">
      переулок 8 марта - №1, 2, 3, 4, 5, 6, 7, 8, 9, 10, 11, 12, 13; </w:t>
      </w:r>
    </w:p>
    <w:bookmarkEnd w:id="105"/>
    <w:bookmarkStart w:name="z121" w:id="106"/>
    <w:p>
      <w:pPr>
        <w:spacing w:after="0"/>
        <w:ind w:left="0"/>
        <w:jc w:val="both"/>
      </w:pPr>
      <w:r>
        <w:rPr>
          <w:rFonts w:ascii="Times New Roman"/>
          <w:b w:val="false"/>
          <w:i w:val="false"/>
          <w:color w:val="000000"/>
          <w:sz w:val="28"/>
        </w:rPr>
        <w:t>
      улица Р. Алшынбаева - № 1, 2, 3, 4, 5, 6, 7, 8, 9, 10, 11, 12, 13, 14, 15, 16, 17, 18, 19, 20, 21, 22, 23, 24, 26, 28, 30, 32, 34, 36, 38;</w:t>
      </w:r>
    </w:p>
    <w:bookmarkEnd w:id="106"/>
    <w:bookmarkStart w:name="z122" w:id="107"/>
    <w:p>
      <w:pPr>
        <w:spacing w:after="0"/>
        <w:ind w:left="0"/>
        <w:jc w:val="both"/>
      </w:pPr>
      <w:r>
        <w:rPr>
          <w:rFonts w:ascii="Times New Roman"/>
          <w:b w:val="false"/>
          <w:i w:val="false"/>
          <w:color w:val="000000"/>
          <w:sz w:val="28"/>
        </w:rPr>
        <w:t xml:space="preserve">
      улица С. Донентаева - № 1, 2, 3, 4, 5, 6, 7, 8, 9, 10, 11, 12, 13, 14, 15, 16; </w:t>
      </w:r>
    </w:p>
    <w:bookmarkEnd w:id="107"/>
    <w:bookmarkStart w:name="z123" w:id="108"/>
    <w:p>
      <w:pPr>
        <w:spacing w:after="0"/>
        <w:ind w:left="0"/>
        <w:jc w:val="both"/>
      </w:pPr>
      <w:r>
        <w:rPr>
          <w:rFonts w:ascii="Times New Roman"/>
          <w:b w:val="false"/>
          <w:i w:val="false"/>
          <w:color w:val="000000"/>
          <w:sz w:val="28"/>
        </w:rPr>
        <w:t xml:space="preserve">
      переулок С. Донентаева - № 1, 2, 3, 4, 5, 6, 7, 9, 11, 13, 15; </w:t>
      </w:r>
    </w:p>
    <w:bookmarkEnd w:id="108"/>
    <w:bookmarkStart w:name="z124" w:id="109"/>
    <w:p>
      <w:pPr>
        <w:spacing w:after="0"/>
        <w:ind w:left="0"/>
        <w:jc w:val="both"/>
      </w:pPr>
      <w:r>
        <w:rPr>
          <w:rFonts w:ascii="Times New Roman"/>
          <w:b w:val="false"/>
          <w:i w:val="false"/>
          <w:color w:val="000000"/>
          <w:sz w:val="28"/>
        </w:rPr>
        <w:t xml:space="preserve">
      переулок А. Жубанова - № 2, 3, 4; </w:t>
      </w:r>
    </w:p>
    <w:bookmarkEnd w:id="109"/>
    <w:bookmarkStart w:name="z125" w:id="110"/>
    <w:p>
      <w:pPr>
        <w:spacing w:after="0"/>
        <w:ind w:left="0"/>
        <w:jc w:val="both"/>
      </w:pPr>
      <w:r>
        <w:rPr>
          <w:rFonts w:ascii="Times New Roman"/>
          <w:b w:val="false"/>
          <w:i w:val="false"/>
          <w:color w:val="000000"/>
          <w:sz w:val="28"/>
        </w:rPr>
        <w:t>
      улица А. Жубанова - № 1, 2, 3, 4, 5, 6, 7, 8, 9, 10, 11, 12, 13, 14, 15, 16, 17, 18, 19, 20, 21, 22, 23, 24, 25, 26, 27, 28, 29, 30, 31, 32, 33, 34, 35, 36, 37, 38, 39, 40, 41, 42, 43, 44, 45, 46, 47, 48, 49, 50, 51, 52, 53, 54, 55, 56, 57, 58, 59, 60, 61;</w:t>
      </w:r>
    </w:p>
    <w:bookmarkEnd w:id="110"/>
    <w:bookmarkStart w:name="z126" w:id="111"/>
    <w:p>
      <w:pPr>
        <w:spacing w:after="0"/>
        <w:ind w:left="0"/>
        <w:jc w:val="both"/>
      </w:pPr>
      <w:r>
        <w:rPr>
          <w:rFonts w:ascii="Times New Roman"/>
          <w:b w:val="false"/>
          <w:i w:val="false"/>
          <w:color w:val="000000"/>
          <w:sz w:val="28"/>
        </w:rPr>
        <w:t>
      переулок Шалкыма - № 1, 2, 3, 4, 5, 6, 7, 8, 9, 10, 11, 12, 13, 14, 15, 16, 17, 18, 19, 20;</w:t>
      </w:r>
    </w:p>
    <w:bookmarkEnd w:id="111"/>
    <w:bookmarkStart w:name="z127" w:id="112"/>
    <w:p>
      <w:pPr>
        <w:spacing w:after="0"/>
        <w:ind w:left="0"/>
        <w:jc w:val="both"/>
      </w:pPr>
      <w:r>
        <w:rPr>
          <w:rFonts w:ascii="Times New Roman"/>
          <w:b w:val="false"/>
          <w:i w:val="false"/>
          <w:color w:val="000000"/>
          <w:sz w:val="28"/>
        </w:rPr>
        <w:t xml:space="preserve">
      улица Кеншимбай акына - № 1, 2, 3, 4, 5, 6, 7, 8, 9, 10, 11, 12, 13, 14, 15, 16, 17, 18, 19, 20, 21, 22, 23, 24, 25, 26, 27, 28, 29, 30, 31, 32, 33, 34, 35, 37, 39, 41, 43, 45, 47, 49, 51, 53, 55, 57, 59, 61, 63, 65, 67, 69, 71, 73, 75, 77, 79, 81, 83, 85; </w:t>
      </w:r>
    </w:p>
    <w:bookmarkEnd w:id="112"/>
    <w:bookmarkStart w:name="z128" w:id="113"/>
    <w:p>
      <w:pPr>
        <w:spacing w:after="0"/>
        <w:ind w:left="0"/>
        <w:jc w:val="both"/>
      </w:pPr>
      <w:r>
        <w:rPr>
          <w:rFonts w:ascii="Times New Roman"/>
          <w:b w:val="false"/>
          <w:i w:val="false"/>
          <w:color w:val="000000"/>
          <w:sz w:val="28"/>
        </w:rPr>
        <w:t xml:space="preserve">
      переулок Кеншимбай акына - № 2, 3, 4, 5, 6, 7, 8, 9, 10; </w:t>
      </w:r>
    </w:p>
    <w:bookmarkEnd w:id="113"/>
    <w:bookmarkStart w:name="z129" w:id="114"/>
    <w:p>
      <w:pPr>
        <w:spacing w:after="0"/>
        <w:ind w:left="0"/>
        <w:jc w:val="both"/>
      </w:pPr>
      <w:r>
        <w:rPr>
          <w:rFonts w:ascii="Times New Roman"/>
          <w:b w:val="false"/>
          <w:i w:val="false"/>
          <w:color w:val="000000"/>
          <w:sz w:val="28"/>
        </w:rPr>
        <w:t xml:space="preserve">
      улица Курмангазы - № 1, 2, 3, 4, 5, 6, 7, 8, 9, 10, 11, 12, 13, 14, 15, 16, 17, 18, 19, 20, 21, 23; </w:t>
      </w:r>
    </w:p>
    <w:bookmarkEnd w:id="114"/>
    <w:bookmarkStart w:name="z130" w:id="115"/>
    <w:p>
      <w:pPr>
        <w:spacing w:after="0"/>
        <w:ind w:left="0"/>
        <w:jc w:val="both"/>
      </w:pPr>
      <w:r>
        <w:rPr>
          <w:rFonts w:ascii="Times New Roman"/>
          <w:b w:val="false"/>
          <w:i w:val="false"/>
          <w:color w:val="000000"/>
          <w:sz w:val="28"/>
        </w:rPr>
        <w:t xml:space="preserve">
      улица Кайнара - № 2, 4, 6, 8, 10, 12, 14, 16, 18, 20, 22, 75, 77, 79, 81, 83, 85, 87, 89, 91, 93, 95, 97, 99, 101; </w:t>
      </w:r>
    </w:p>
    <w:bookmarkEnd w:id="115"/>
    <w:bookmarkStart w:name="z131" w:id="116"/>
    <w:p>
      <w:pPr>
        <w:spacing w:after="0"/>
        <w:ind w:left="0"/>
        <w:jc w:val="both"/>
      </w:pPr>
      <w:r>
        <w:rPr>
          <w:rFonts w:ascii="Times New Roman"/>
          <w:b w:val="false"/>
          <w:i w:val="false"/>
          <w:color w:val="000000"/>
          <w:sz w:val="28"/>
        </w:rPr>
        <w:t xml:space="preserve">
      улица Акберена - № 1, 2, 3, 4, 5, 6, 7, 8, 9, 10, 11, 12, 13, 14, 15, 16, 17, 18, 19, 20, 21, 22, 23, 24, 25, 26, 27, 28, 30, 32, 34, 36, 38; </w:t>
      </w:r>
    </w:p>
    <w:bookmarkEnd w:id="116"/>
    <w:bookmarkStart w:name="z132" w:id="117"/>
    <w:p>
      <w:pPr>
        <w:spacing w:after="0"/>
        <w:ind w:left="0"/>
        <w:jc w:val="both"/>
      </w:pPr>
      <w:r>
        <w:rPr>
          <w:rFonts w:ascii="Times New Roman"/>
          <w:b w:val="false"/>
          <w:i w:val="false"/>
          <w:color w:val="000000"/>
          <w:sz w:val="28"/>
        </w:rPr>
        <w:t>
      улица Б. Майлина - № 201, 203, 205, 207, 209, 211, 213, 215, 217, 219, 221, 223, 225, 227, 229, 231, 233, 235, 237, 239, 241, 243, 244, 245, 246, 247, 248, 249, 250, 251, 252, 253, 254, 256, 258, 260, 262, 264, 266, 268, 270, 272, 274, 276, 278, 280, 282, 284, 286, 288, 290, 292, 294, 296;</w:t>
      </w:r>
    </w:p>
    <w:bookmarkEnd w:id="117"/>
    <w:bookmarkStart w:name="z133" w:id="118"/>
    <w:p>
      <w:pPr>
        <w:spacing w:after="0"/>
        <w:ind w:left="0"/>
        <w:jc w:val="both"/>
      </w:pPr>
      <w:r>
        <w:rPr>
          <w:rFonts w:ascii="Times New Roman"/>
          <w:b w:val="false"/>
          <w:i w:val="false"/>
          <w:color w:val="000000"/>
          <w:sz w:val="28"/>
        </w:rPr>
        <w:t>
      улица С. Торайгырова - № 238, 240, 242, 244, 246, 248, 250, 252, 254, 256, 258, 260, 262, 264, 266, 268, 270, 271, 271а, 272, 273, 274, 275, 276, 277, 278, 279, 280, 281, 282, 283, 284, 285, 286, 287, 288, 289, 290, 291, 292, 293, 294, 295, 296, 297, 298, 300, 302, 304, 306, 308, 310, 312;</w:t>
      </w:r>
    </w:p>
    <w:bookmarkEnd w:id="118"/>
    <w:bookmarkStart w:name="z134" w:id="119"/>
    <w:p>
      <w:pPr>
        <w:spacing w:after="0"/>
        <w:ind w:left="0"/>
        <w:jc w:val="both"/>
      </w:pPr>
      <w:r>
        <w:rPr>
          <w:rFonts w:ascii="Times New Roman"/>
          <w:b w:val="false"/>
          <w:i w:val="false"/>
          <w:color w:val="000000"/>
          <w:sz w:val="28"/>
        </w:rPr>
        <w:t>
      переулок С. Торайгырова - № 2, 3, 4, 5, 6, 7, 8, 9, 10;</w:t>
      </w:r>
    </w:p>
    <w:bookmarkEnd w:id="119"/>
    <w:bookmarkStart w:name="z135" w:id="120"/>
    <w:p>
      <w:pPr>
        <w:spacing w:after="0"/>
        <w:ind w:left="0"/>
        <w:jc w:val="both"/>
      </w:pPr>
      <w:r>
        <w:rPr>
          <w:rFonts w:ascii="Times New Roman"/>
          <w:b w:val="false"/>
          <w:i w:val="false"/>
          <w:color w:val="000000"/>
          <w:sz w:val="28"/>
        </w:rPr>
        <w:t>
      2-переулок С. Торайгырова - № 1, 2, 3, 4, 5, 6, 8, 10, 12, 14, 16, 16а, 80а;</w:t>
      </w:r>
    </w:p>
    <w:bookmarkEnd w:id="120"/>
    <w:bookmarkStart w:name="z136" w:id="121"/>
    <w:p>
      <w:pPr>
        <w:spacing w:after="0"/>
        <w:ind w:left="0"/>
        <w:jc w:val="both"/>
      </w:pPr>
      <w:r>
        <w:rPr>
          <w:rFonts w:ascii="Times New Roman"/>
          <w:b w:val="false"/>
          <w:i w:val="false"/>
          <w:color w:val="000000"/>
          <w:sz w:val="28"/>
        </w:rPr>
        <w:t>
      3-переулок С. Торайгырова - № 1, 2, 3, 4, 5, 6, 7, 8, 9, 10, 11, 13, 15;</w:t>
      </w:r>
    </w:p>
    <w:bookmarkEnd w:id="121"/>
    <w:bookmarkStart w:name="z137" w:id="122"/>
    <w:p>
      <w:pPr>
        <w:spacing w:after="0"/>
        <w:ind w:left="0"/>
        <w:jc w:val="both"/>
      </w:pPr>
      <w:r>
        <w:rPr>
          <w:rFonts w:ascii="Times New Roman"/>
          <w:b w:val="false"/>
          <w:i w:val="false"/>
          <w:color w:val="000000"/>
          <w:sz w:val="28"/>
        </w:rPr>
        <w:t xml:space="preserve">
      4-переулок С. Торайгырова - № 1, 2, 3, 4, 5, 6, 7, 8, 9, 10, 11, 12, 13, 14, 15, 16, 17; </w:t>
      </w:r>
    </w:p>
    <w:bookmarkEnd w:id="122"/>
    <w:bookmarkStart w:name="z138" w:id="123"/>
    <w:p>
      <w:pPr>
        <w:spacing w:after="0"/>
        <w:ind w:left="0"/>
        <w:jc w:val="both"/>
      </w:pPr>
      <w:r>
        <w:rPr>
          <w:rFonts w:ascii="Times New Roman"/>
          <w:b w:val="false"/>
          <w:i w:val="false"/>
          <w:color w:val="000000"/>
          <w:sz w:val="28"/>
        </w:rPr>
        <w:t>
      улица Т. Елеуова - № 2, 3, 4, 5, 6, 7, 8, 9, 10, 11, 12, 13, 14, 15, 16, 17, 18, 19, 20, 21, 22, 23, 24, 25, 26, 27, 28, 29, 30, 31, 32, 33, 34;</w:t>
      </w:r>
    </w:p>
    <w:bookmarkEnd w:id="123"/>
    <w:bookmarkStart w:name="z139" w:id="124"/>
    <w:p>
      <w:pPr>
        <w:spacing w:after="0"/>
        <w:ind w:left="0"/>
        <w:jc w:val="both"/>
      </w:pPr>
      <w:r>
        <w:rPr>
          <w:rFonts w:ascii="Times New Roman"/>
          <w:b w:val="false"/>
          <w:i w:val="false"/>
          <w:color w:val="000000"/>
          <w:sz w:val="28"/>
        </w:rPr>
        <w:t xml:space="preserve">
      улица Ким Ман Сам - № 1, 2, 3, 4, 5, 6, 7, 8, 9, 10, 11, 12, 13, 14, 15, 16, 17; </w:t>
      </w:r>
    </w:p>
    <w:bookmarkEnd w:id="124"/>
    <w:bookmarkStart w:name="z140" w:id="125"/>
    <w:p>
      <w:pPr>
        <w:spacing w:after="0"/>
        <w:ind w:left="0"/>
        <w:jc w:val="both"/>
      </w:pPr>
      <w:r>
        <w:rPr>
          <w:rFonts w:ascii="Times New Roman"/>
          <w:b w:val="false"/>
          <w:i w:val="false"/>
          <w:color w:val="000000"/>
          <w:sz w:val="28"/>
        </w:rPr>
        <w:t xml:space="preserve">
      улица К. Примова - № 1, 2, 3, 4, 5, 6, 7, 8, 9, 10, 11, 12, 13, 14, 15, 16, 17; </w:t>
      </w:r>
    </w:p>
    <w:bookmarkEnd w:id="125"/>
    <w:bookmarkStart w:name="z141" w:id="126"/>
    <w:p>
      <w:pPr>
        <w:spacing w:after="0"/>
        <w:ind w:left="0"/>
        <w:jc w:val="both"/>
      </w:pPr>
      <w:r>
        <w:rPr>
          <w:rFonts w:ascii="Times New Roman"/>
          <w:b w:val="false"/>
          <w:i w:val="false"/>
          <w:color w:val="000000"/>
          <w:sz w:val="28"/>
        </w:rPr>
        <w:t>
      улица Т. Медетбаева - № 1, 2, 3, 4, 5, 6, 7, 8, 9, 10, 11, 12, 13, 14, 15, 16, 17, 18, 19, 20, 21, 22, 23, 24, 25, 26, 27, 28, 29;</w:t>
      </w:r>
    </w:p>
    <w:bookmarkEnd w:id="126"/>
    <w:bookmarkStart w:name="z142" w:id="127"/>
    <w:p>
      <w:pPr>
        <w:spacing w:after="0"/>
        <w:ind w:left="0"/>
        <w:jc w:val="both"/>
      </w:pPr>
      <w:r>
        <w:rPr>
          <w:rFonts w:ascii="Times New Roman"/>
          <w:b w:val="false"/>
          <w:i w:val="false"/>
          <w:color w:val="000000"/>
          <w:sz w:val="28"/>
        </w:rPr>
        <w:t xml:space="preserve">
      переулок Т. Медетбаева - № 1, 2, 3, 4, 5, 6, 7; </w:t>
      </w:r>
    </w:p>
    <w:bookmarkEnd w:id="127"/>
    <w:bookmarkStart w:name="z143" w:id="128"/>
    <w:p>
      <w:pPr>
        <w:spacing w:after="0"/>
        <w:ind w:left="0"/>
        <w:jc w:val="both"/>
      </w:pPr>
      <w:r>
        <w:rPr>
          <w:rFonts w:ascii="Times New Roman"/>
          <w:b w:val="false"/>
          <w:i w:val="false"/>
          <w:color w:val="000000"/>
          <w:sz w:val="28"/>
        </w:rPr>
        <w:t xml:space="preserve">
      улица Т. Изтилеуова - № 1, 2, 3, 4, 5, 6, 7, 8, 9, 10, 11, 12, 13, 14; </w:t>
      </w:r>
    </w:p>
    <w:bookmarkEnd w:id="128"/>
    <w:bookmarkStart w:name="z144" w:id="129"/>
    <w:p>
      <w:pPr>
        <w:spacing w:after="0"/>
        <w:ind w:left="0"/>
        <w:jc w:val="both"/>
      </w:pPr>
      <w:r>
        <w:rPr>
          <w:rFonts w:ascii="Times New Roman"/>
          <w:b w:val="false"/>
          <w:i w:val="false"/>
          <w:color w:val="000000"/>
          <w:sz w:val="28"/>
        </w:rPr>
        <w:t>
      переулок Т. Изтилеуова - № 1, 2, 3, 4, 5, 6;</w:t>
      </w:r>
    </w:p>
    <w:bookmarkEnd w:id="129"/>
    <w:bookmarkStart w:name="z145" w:id="130"/>
    <w:p>
      <w:pPr>
        <w:spacing w:after="0"/>
        <w:ind w:left="0"/>
        <w:jc w:val="both"/>
      </w:pPr>
      <w:r>
        <w:rPr>
          <w:rFonts w:ascii="Times New Roman"/>
          <w:b w:val="false"/>
          <w:i w:val="false"/>
          <w:color w:val="000000"/>
          <w:sz w:val="28"/>
        </w:rPr>
        <w:t xml:space="preserve">
      улица С. Мухтарулы - № 1, 2, 3, 4, 5, 6, 7, 8, 9, 10, 11, 13, 15, 17, 19, 21; </w:t>
      </w:r>
    </w:p>
    <w:bookmarkEnd w:id="130"/>
    <w:bookmarkStart w:name="z146" w:id="131"/>
    <w:p>
      <w:pPr>
        <w:spacing w:after="0"/>
        <w:ind w:left="0"/>
        <w:jc w:val="both"/>
      </w:pPr>
      <w:r>
        <w:rPr>
          <w:rFonts w:ascii="Times New Roman"/>
          <w:b w:val="false"/>
          <w:i w:val="false"/>
          <w:color w:val="000000"/>
          <w:sz w:val="28"/>
        </w:rPr>
        <w:t>
      улица 1 мая - № 1, 2, 3, 4, 5, 6, 7, 8, 9, 10, 11, 12, 13, 14, 15, 16, 17, 18, 19, 20, 21, 22, 23, 24, 25, 26, 27, 28, 29, 30, 31, 33, 35, 37, 39;</w:t>
      </w:r>
    </w:p>
    <w:bookmarkEnd w:id="131"/>
    <w:bookmarkStart w:name="z147" w:id="132"/>
    <w:p>
      <w:pPr>
        <w:spacing w:after="0"/>
        <w:ind w:left="0"/>
        <w:jc w:val="both"/>
      </w:pPr>
      <w:r>
        <w:rPr>
          <w:rFonts w:ascii="Times New Roman"/>
          <w:b w:val="false"/>
          <w:i w:val="false"/>
          <w:color w:val="000000"/>
          <w:sz w:val="28"/>
        </w:rPr>
        <w:t xml:space="preserve">
      переулок 1 мая - № 2, 3, 4, 5, 6, 7, 8, 9, 10; </w:t>
      </w:r>
    </w:p>
    <w:bookmarkEnd w:id="132"/>
    <w:bookmarkStart w:name="z148" w:id="133"/>
    <w:p>
      <w:pPr>
        <w:spacing w:after="0"/>
        <w:ind w:left="0"/>
        <w:jc w:val="both"/>
      </w:pPr>
      <w:r>
        <w:rPr>
          <w:rFonts w:ascii="Times New Roman"/>
          <w:b w:val="false"/>
          <w:i w:val="false"/>
          <w:color w:val="000000"/>
          <w:sz w:val="28"/>
        </w:rPr>
        <w:t xml:space="preserve">
      улица Жезказган - № 1, 2, 3, 4, 5, 6, 7, 8, 9, 10, 12; </w:t>
      </w:r>
    </w:p>
    <w:bookmarkEnd w:id="133"/>
    <w:bookmarkStart w:name="z149" w:id="134"/>
    <w:p>
      <w:pPr>
        <w:spacing w:after="0"/>
        <w:ind w:left="0"/>
        <w:jc w:val="both"/>
      </w:pPr>
      <w:r>
        <w:rPr>
          <w:rFonts w:ascii="Times New Roman"/>
          <w:b w:val="false"/>
          <w:i w:val="false"/>
          <w:color w:val="000000"/>
          <w:sz w:val="28"/>
        </w:rPr>
        <w:t xml:space="preserve">
      улица Ушкын - № 1, 2, 3, 4, 5, 6, 7, 8, 9, 10, 11, 12, 14, 16, 18, 20, 22, 24, 26, 28, 30; </w:t>
      </w:r>
    </w:p>
    <w:bookmarkEnd w:id="134"/>
    <w:bookmarkStart w:name="z150" w:id="135"/>
    <w:p>
      <w:pPr>
        <w:spacing w:after="0"/>
        <w:ind w:left="0"/>
        <w:jc w:val="both"/>
      </w:pPr>
      <w:r>
        <w:rPr>
          <w:rFonts w:ascii="Times New Roman"/>
          <w:b w:val="false"/>
          <w:i w:val="false"/>
          <w:color w:val="000000"/>
          <w:sz w:val="28"/>
        </w:rPr>
        <w:t xml:space="preserve">
      переулок Шапагат - № 1, 2, 3, 4, 5, 6; </w:t>
      </w:r>
    </w:p>
    <w:bookmarkEnd w:id="135"/>
    <w:bookmarkStart w:name="z151" w:id="136"/>
    <w:p>
      <w:pPr>
        <w:spacing w:after="0"/>
        <w:ind w:left="0"/>
        <w:jc w:val="both"/>
      </w:pPr>
      <w:r>
        <w:rPr>
          <w:rFonts w:ascii="Times New Roman"/>
          <w:b w:val="false"/>
          <w:i w:val="false"/>
          <w:color w:val="000000"/>
          <w:sz w:val="28"/>
        </w:rPr>
        <w:t>
      улица 9 мая - № 1, 2, 3, 4, 5, 6, 7, 8, 9, 10, 11, 12, 13, 14, 15, 16, 17, 18, 19, 20, 21, 22, 23, 24, 25, 26;</w:t>
      </w:r>
    </w:p>
    <w:bookmarkEnd w:id="136"/>
    <w:bookmarkStart w:name="z152" w:id="137"/>
    <w:p>
      <w:pPr>
        <w:spacing w:after="0"/>
        <w:ind w:left="0"/>
        <w:jc w:val="both"/>
      </w:pPr>
      <w:r>
        <w:rPr>
          <w:rFonts w:ascii="Times New Roman"/>
          <w:b w:val="false"/>
          <w:i w:val="false"/>
          <w:color w:val="000000"/>
          <w:sz w:val="28"/>
        </w:rPr>
        <w:t>
      переулок 9 мая - № 1, 2, 3, 4, 5, 6, 7, 8, 9;</w:t>
      </w:r>
    </w:p>
    <w:bookmarkEnd w:id="137"/>
    <w:bookmarkStart w:name="z153" w:id="138"/>
    <w:p>
      <w:pPr>
        <w:spacing w:after="0"/>
        <w:ind w:left="0"/>
        <w:jc w:val="both"/>
      </w:pPr>
      <w:r>
        <w:rPr>
          <w:rFonts w:ascii="Times New Roman"/>
          <w:b w:val="false"/>
          <w:i w:val="false"/>
          <w:color w:val="000000"/>
          <w:sz w:val="28"/>
        </w:rPr>
        <w:t>
      улица С. Лапина - № 77, 79, 81;</w:t>
      </w:r>
    </w:p>
    <w:bookmarkEnd w:id="138"/>
    <w:bookmarkStart w:name="z154" w:id="139"/>
    <w:p>
      <w:pPr>
        <w:spacing w:after="0"/>
        <w:ind w:left="0"/>
        <w:jc w:val="both"/>
      </w:pPr>
      <w:r>
        <w:rPr>
          <w:rFonts w:ascii="Times New Roman"/>
          <w:b w:val="false"/>
          <w:i w:val="false"/>
          <w:color w:val="000000"/>
          <w:sz w:val="28"/>
        </w:rPr>
        <w:t>
      переулок Лапина-2 - № 1, 2, 3, 4, 5, 6, 7, 8, 9, 10, 11, 12, 13, 14, 15, 16, 17, 18, 19, 20, 21, 22, 23, 24, 25, 26, 27, 28, 29, 30.</w:t>
      </w:r>
    </w:p>
    <w:bookmarkEnd w:id="139"/>
    <w:bookmarkStart w:name="z155" w:id="140"/>
    <w:p>
      <w:pPr>
        <w:spacing w:after="0"/>
        <w:ind w:left="0"/>
        <w:jc w:val="left"/>
      </w:pPr>
      <w:r>
        <w:rPr>
          <w:rFonts w:ascii="Times New Roman"/>
          <w:b/>
          <w:i w:val="false"/>
          <w:color w:val="000000"/>
        </w:rPr>
        <w:t xml:space="preserve"> Избирательный участок № 179</w:t>
      </w:r>
    </w:p>
    <w:bookmarkEnd w:id="140"/>
    <w:bookmarkStart w:name="z156" w:id="141"/>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253" отдела образования по городу Кызылорда управления образования Кызылординской области, улица Б. Момышулы, № 78а.</w:t>
      </w:r>
    </w:p>
    <w:bookmarkEnd w:id="141"/>
    <w:bookmarkStart w:name="z157" w:id="142"/>
    <w:p>
      <w:pPr>
        <w:spacing w:after="0"/>
        <w:ind w:left="0"/>
        <w:jc w:val="both"/>
      </w:pPr>
      <w:r>
        <w:rPr>
          <w:rFonts w:ascii="Times New Roman"/>
          <w:b w:val="false"/>
          <w:i w:val="false"/>
          <w:color w:val="000000"/>
          <w:sz w:val="28"/>
        </w:rPr>
        <w:t xml:space="preserve">
      Границы: город Кызылорда: </w:t>
      </w:r>
    </w:p>
    <w:bookmarkEnd w:id="142"/>
    <w:bookmarkStart w:name="z158" w:id="143"/>
    <w:p>
      <w:pPr>
        <w:spacing w:after="0"/>
        <w:ind w:left="0"/>
        <w:jc w:val="both"/>
      </w:pPr>
      <w:r>
        <w:rPr>
          <w:rFonts w:ascii="Times New Roman"/>
          <w:b w:val="false"/>
          <w:i w:val="false"/>
          <w:color w:val="000000"/>
          <w:sz w:val="28"/>
        </w:rPr>
        <w:t>
      улица К. Кетебаева - № 71, 73, 75, 77, 79, 81, 83, 85, 87, 89, 91, 93, 95, 97, 99, 101, 103, 105, 107, 109, 111, 113, 115, 117, 119;</w:t>
      </w:r>
    </w:p>
    <w:bookmarkEnd w:id="143"/>
    <w:bookmarkStart w:name="z159" w:id="144"/>
    <w:p>
      <w:pPr>
        <w:spacing w:after="0"/>
        <w:ind w:left="0"/>
        <w:jc w:val="both"/>
      </w:pPr>
      <w:r>
        <w:rPr>
          <w:rFonts w:ascii="Times New Roman"/>
          <w:b w:val="false"/>
          <w:i w:val="false"/>
          <w:color w:val="000000"/>
          <w:sz w:val="28"/>
        </w:rPr>
        <w:t>
      улица И. Жансугурова - № 1, 2, 3, 4, 5, 6, 7, 8, 9, 10, 11, 12, 13, 14, 15, 16, 17, 18, 19, 20, 21, 22, 23, 24, 25, 26, 27, 28, 29, 30, 31, 32, 33, 34, 35, 36;</w:t>
      </w:r>
    </w:p>
    <w:bookmarkEnd w:id="144"/>
    <w:bookmarkStart w:name="z160" w:id="145"/>
    <w:p>
      <w:pPr>
        <w:spacing w:after="0"/>
        <w:ind w:left="0"/>
        <w:jc w:val="both"/>
      </w:pPr>
      <w:r>
        <w:rPr>
          <w:rFonts w:ascii="Times New Roman"/>
          <w:b w:val="false"/>
          <w:i w:val="false"/>
          <w:color w:val="000000"/>
          <w:sz w:val="28"/>
        </w:rPr>
        <w:t>
      улица Б. Доскенова - № 1, 2, 3, 4, 5, 6, 7, 8, 9, 10, 11, 12, 13, 14, 15, 16, 17, 18, 19, 20, 21, 22, 23, 24, 25, 26, 27, 28, 29, 30, 31, 32, 33, 34, 35, 36, 37, 38, 39, 40, 41, 42;</w:t>
      </w:r>
    </w:p>
    <w:bookmarkEnd w:id="145"/>
    <w:bookmarkStart w:name="z161" w:id="146"/>
    <w:p>
      <w:pPr>
        <w:spacing w:after="0"/>
        <w:ind w:left="0"/>
        <w:jc w:val="both"/>
      </w:pPr>
      <w:r>
        <w:rPr>
          <w:rFonts w:ascii="Times New Roman"/>
          <w:b w:val="false"/>
          <w:i w:val="false"/>
          <w:color w:val="000000"/>
          <w:sz w:val="28"/>
        </w:rPr>
        <w:t>
      улица Т. Борикулакова - № 63, 65, 67, 69, 71, 73, 75, 77, 79, 81, 83, 85, 87, 89, 91, 93, 95, 97, 99;</w:t>
      </w:r>
    </w:p>
    <w:bookmarkEnd w:id="146"/>
    <w:bookmarkStart w:name="z162" w:id="147"/>
    <w:p>
      <w:pPr>
        <w:spacing w:after="0"/>
        <w:ind w:left="0"/>
        <w:jc w:val="both"/>
      </w:pPr>
      <w:r>
        <w:rPr>
          <w:rFonts w:ascii="Times New Roman"/>
          <w:b w:val="false"/>
          <w:i w:val="false"/>
          <w:color w:val="000000"/>
          <w:sz w:val="28"/>
        </w:rPr>
        <w:t>
      улица Т. Токтарова - №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w:t>
      </w:r>
    </w:p>
    <w:bookmarkEnd w:id="147"/>
    <w:bookmarkStart w:name="z163" w:id="148"/>
    <w:p>
      <w:pPr>
        <w:spacing w:after="0"/>
        <w:ind w:left="0"/>
        <w:jc w:val="both"/>
      </w:pPr>
      <w:r>
        <w:rPr>
          <w:rFonts w:ascii="Times New Roman"/>
          <w:b w:val="false"/>
          <w:i w:val="false"/>
          <w:color w:val="000000"/>
          <w:sz w:val="28"/>
        </w:rPr>
        <w:t>
      улица К. Еримбетова - № 1, 2, 3, 4, 5, 6, 7, 8, 9, 10, 11, 12, 13, 14, 15, 16, 17, 18, 19, 20, 21, 22, 23, 24, 25, 26, 27, 28, 29, 30, 31, 32, 33, 34, 35, 36, 37, 38, 39, 40, 41, 42, 43, 44, 45, 46, 47, 48, 49, 50, 51, 52, 53, 54, 55, 56, 57, 58, 59, 60, 61, 62, 63, 64, 65, 66, 67, 68;</w:t>
      </w:r>
    </w:p>
    <w:bookmarkEnd w:id="148"/>
    <w:bookmarkStart w:name="z164" w:id="149"/>
    <w:p>
      <w:pPr>
        <w:spacing w:after="0"/>
        <w:ind w:left="0"/>
        <w:jc w:val="both"/>
      </w:pPr>
      <w:r>
        <w:rPr>
          <w:rFonts w:ascii="Times New Roman"/>
          <w:b w:val="false"/>
          <w:i w:val="false"/>
          <w:color w:val="000000"/>
          <w:sz w:val="28"/>
        </w:rPr>
        <w:t>
      улица Каналы болыс - № 1, 2, 3, 4, 5, 6, 7, 8, 9, 10, 11, 12, 13, 14, 15, 16, 17, 18, 19, 20, 21, 22, 23, 24, 25, 26, 27, 28, 29, 30, 31, 32, 33, 34, 35, 36, 37, 38, 39, 40, 41, 42, 43, 44;</w:t>
      </w:r>
    </w:p>
    <w:bookmarkEnd w:id="149"/>
    <w:bookmarkStart w:name="z165" w:id="150"/>
    <w:p>
      <w:pPr>
        <w:spacing w:after="0"/>
        <w:ind w:left="0"/>
        <w:jc w:val="both"/>
      </w:pPr>
      <w:r>
        <w:rPr>
          <w:rFonts w:ascii="Times New Roman"/>
          <w:b w:val="false"/>
          <w:i w:val="false"/>
          <w:color w:val="000000"/>
          <w:sz w:val="28"/>
        </w:rPr>
        <w:t>
      улица Кызылорда - № 1, 2, 3, 4, 5, 6, 7, 8, 9, 10, 11, 12, 13, 14, 15, 16, 17, 18, 19, 20, 21, 22, 23, 24, 25, 26, 27, 28, 29, 30, 31, 32, 33, 34, 35, 36, 37, 38, 39, 40, 41, 42, 43, 44, 45, 46, 47, 48, 49, 50, 51, 52, 53, 54, 55, 56, 57, 58, 59, 60, 61, 62, 63, 64, 65, 66, 67;</w:t>
      </w:r>
    </w:p>
    <w:bookmarkEnd w:id="150"/>
    <w:bookmarkStart w:name="z166" w:id="151"/>
    <w:p>
      <w:pPr>
        <w:spacing w:after="0"/>
        <w:ind w:left="0"/>
        <w:jc w:val="both"/>
      </w:pPr>
      <w:r>
        <w:rPr>
          <w:rFonts w:ascii="Times New Roman"/>
          <w:b w:val="false"/>
          <w:i w:val="false"/>
          <w:color w:val="000000"/>
          <w:sz w:val="28"/>
        </w:rPr>
        <w:t xml:space="preserve">
      улица Бейбитшилик - № 6, 8, 10, 12, 14, 16; </w:t>
      </w:r>
    </w:p>
    <w:bookmarkEnd w:id="151"/>
    <w:bookmarkStart w:name="z167" w:id="152"/>
    <w:p>
      <w:pPr>
        <w:spacing w:after="0"/>
        <w:ind w:left="0"/>
        <w:jc w:val="both"/>
      </w:pPr>
      <w:r>
        <w:rPr>
          <w:rFonts w:ascii="Times New Roman"/>
          <w:b w:val="false"/>
          <w:i w:val="false"/>
          <w:color w:val="000000"/>
          <w:sz w:val="28"/>
        </w:rPr>
        <w:t xml:space="preserve">
      улица Е. Чайкина - № 1, 2, 3, 4, 5, 6, 7, 8, 9, 10, 11, 12, 13, 14; </w:t>
      </w:r>
    </w:p>
    <w:bookmarkEnd w:id="152"/>
    <w:bookmarkStart w:name="z168" w:id="153"/>
    <w:p>
      <w:pPr>
        <w:spacing w:after="0"/>
        <w:ind w:left="0"/>
        <w:jc w:val="both"/>
      </w:pPr>
      <w:r>
        <w:rPr>
          <w:rFonts w:ascii="Times New Roman"/>
          <w:b w:val="false"/>
          <w:i w:val="false"/>
          <w:color w:val="000000"/>
          <w:sz w:val="28"/>
        </w:rPr>
        <w:t>
      улица С. Торайгырова - № 147, 149, 150, 151, 152, 153, 154, 155, 156, 157, 158, 159, 160, 161, 162, 163, 164, 165, 166, 167, 168, 170, 172, 174, 176, 180;</w:t>
      </w:r>
    </w:p>
    <w:bookmarkEnd w:id="153"/>
    <w:bookmarkStart w:name="z169" w:id="154"/>
    <w:p>
      <w:pPr>
        <w:spacing w:after="0"/>
        <w:ind w:left="0"/>
        <w:jc w:val="both"/>
      </w:pPr>
      <w:r>
        <w:rPr>
          <w:rFonts w:ascii="Times New Roman"/>
          <w:b w:val="false"/>
          <w:i w:val="false"/>
          <w:color w:val="000000"/>
          <w:sz w:val="28"/>
        </w:rPr>
        <w:t xml:space="preserve">
      улица Б. Майлина - № 51, 53, 55, 57, 59, 61, 63, 65, 67, 100, 102, 104, 106, 108, 110, 112, 114; </w:t>
      </w:r>
    </w:p>
    <w:bookmarkEnd w:id="154"/>
    <w:bookmarkStart w:name="z170" w:id="155"/>
    <w:p>
      <w:pPr>
        <w:spacing w:after="0"/>
        <w:ind w:left="0"/>
        <w:jc w:val="both"/>
      </w:pPr>
      <w:r>
        <w:rPr>
          <w:rFonts w:ascii="Times New Roman"/>
          <w:b w:val="false"/>
          <w:i w:val="false"/>
          <w:color w:val="000000"/>
          <w:sz w:val="28"/>
        </w:rPr>
        <w:t xml:space="preserve">
      переулок Б. Майлина - № 1, 2, 3, 4, 5, 6, 7, 8, 9, 10, 11, 12, 13; </w:t>
      </w:r>
    </w:p>
    <w:bookmarkEnd w:id="155"/>
    <w:bookmarkStart w:name="z171" w:id="156"/>
    <w:p>
      <w:pPr>
        <w:spacing w:after="0"/>
        <w:ind w:left="0"/>
        <w:jc w:val="both"/>
      </w:pPr>
      <w:r>
        <w:rPr>
          <w:rFonts w:ascii="Times New Roman"/>
          <w:b w:val="false"/>
          <w:i w:val="false"/>
          <w:color w:val="000000"/>
          <w:sz w:val="28"/>
        </w:rPr>
        <w:t xml:space="preserve">
      улица Кайнар - № 13, 15, 17, 19, 21, 23; </w:t>
      </w:r>
    </w:p>
    <w:bookmarkEnd w:id="156"/>
    <w:bookmarkStart w:name="z172" w:id="157"/>
    <w:p>
      <w:pPr>
        <w:spacing w:after="0"/>
        <w:ind w:left="0"/>
        <w:jc w:val="both"/>
      </w:pPr>
      <w:r>
        <w:rPr>
          <w:rFonts w:ascii="Times New Roman"/>
          <w:b w:val="false"/>
          <w:i w:val="false"/>
          <w:color w:val="000000"/>
          <w:sz w:val="28"/>
        </w:rPr>
        <w:t>
      улица Кенесары - № 176, 178, 180, 182, 184, 186, 188, 190, 192, 194, 201, 203, 205, 207, 209, 211, 213, 215, 217, 219, 221;</w:t>
      </w:r>
    </w:p>
    <w:bookmarkEnd w:id="157"/>
    <w:bookmarkStart w:name="z173" w:id="158"/>
    <w:p>
      <w:pPr>
        <w:spacing w:after="0"/>
        <w:ind w:left="0"/>
        <w:jc w:val="both"/>
      </w:pPr>
      <w:r>
        <w:rPr>
          <w:rFonts w:ascii="Times New Roman"/>
          <w:b w:val="false"/>
          <w:i w:val="false"/>
          <w:color w:val="000000"/>
          <w:sz w:val="28"/>
        </w:rPr>
        <w:t>
      улица А. Мина - № 4, 6, 9, 11.</w:t>
      </w:r>
    </w:p>
    <w:bookmarkEnd w:id="158"/>
    <w:bookmarkStart w:name="z174" w:id="159"/>
    <w:p>
      <w:pPr>
        <w:spacing w:after="0"/>
        <w:ind w:left="0"/>
        <w:jc w:val="left"/>
      </w:pPr>
      <w:r>
        <w:rPr>
          <w:rFonts w:ascii="Times New Roman"/>
          <w:b/>
          <w:i w:val="false"/>
          <w:color w:val="000000"/>
        </w:rPr>
        <w:t xml:space="preserve"> Избирательный участок № 180</w:t>
      </w:r>
    </w:p>
    <w:bookmarkEnd w:id="159"/>
    <w:bookmarkStart w:name="z175" w:id="16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253" отдела образования по городу Кызылорда управления образования Кызылординской области, улица Б. Момышулы, № 78а.</w:t>
      </w:r>
    </w:p>
    <w:bookmarkEnd w:id="160"/>
    <w:bookmarkStart w:name="z176" w:id="161"/>
    <w:p>
      <w:pPr>
        <w:spacing w:after="0"/>
        <w:ind w:left="0"/>
        <w:jc w:val="both"/>
      </w:pPr>
      <w:r>
        <w:rPr>
          <w:rFonts w:ascii="Times New Roman"/>
          <w:b w:val="false"/>
          <w:i w:val="false"/>
          <w:color w:val="000000"/>
          <w:sz w:val="28"/>
        </w:rPr>
        <w:t>
      Границы: город Кызылорда:</w:t>
      </w:r>
    </w:p>
    <w:bookmarkEnd w:id="161"/>
    <w:bookmarkStart w:name="z177" w:id="162"/>
    <w:p>
      <w:pPr>
        <w:spacing w:after="0"/>
        <w:ind w:left="0"/>
        <w:jc w:val="both"/>
      </w:pPr>
      <w:r>
        <w:rPr>
          <w:rFonts w:ascii="Times New Roman"/>
          <w:b w:val="false"/>
          <w:i w:val="false"/>
          <w:color w:val="000000"/>
          <w:sz w:val="28"/>
        </w:rPr>
        <w:t xml:space="preserve">
      улица А. Молдагуловой - № 61, 63, 65, 67, 69, 71, 73, 74, 75, 76, 77, 78, 79, 80, 81, 82, 83, 84, 85, 86, 88, 90, 92, 94, 96, 98, 100; </w:t>
      </w:r>
    </w:p>
    <w:bookmarkEnd w:id="162"/>
    <w:bookmarkStart w:name="z178" w:id="163"/>
    <w:p>
      <w:pPr>
        <w:spacing w:after="0"/>
        <w:ind w:left="0"/>
        <w:jc w:val="both"/>
      </w:pPr>
      <w:r>
        <w:rPr>
          <w:rFonts w:ascii="Times New Roman"/>
          <w:b w:val="false"/>
          <w:i w:val="false"/>
          <w:color w:val="000000"/>
          <w:sz w:val="28"/>
        </w:rPr>
        <w:t xml:space="preserve">
      улица С. Ишана - № 70/1, 70/2, 70/3, 70/4, 70/5, 70/6, 70/7, 70/8, 70/9, 70/10; </w:t>
      </w:r>
    </w:p>
    <w:bookmarkEnd w:id="163"/>
    <w:bookmarkStart w:name="z179" w:id="164"/>
    <w:p>
      <w:pPr>
        <w:spacing w:after="0"/>
        <w:ind w:left="0"/>
        <w:jc w:val="both"/>
      </w:pPr>
      <w:r>
        <w:rPr>
          <w:rFonts w:ascii="Times New Roman"/>
          <w:b w:val="false"/>
          <w:i w:val="false"/>
          <w:color w:val="000000"/>
          <w:sz w:val="28"/>
        </w:rPr>
        <w:t>
      улица М. Дуйсенова - № 61, 62, 63, 64, 65, 66, 67, 68, 69, 70, 71, 72, 73, 74, 75, 76, 77, 78, 79, 80, 81, 82, 83, 84, 85, 86, 87, 88, 89, 90, 91, 92, 93, 94, 95, 96, 97, 98, 99, 100, 101, 102, 103, 104, 105, 106, 107, 108, 109, 110, 111, 112, 113, 114, 115, 116, 117, 118, 119, 120, 121;</w:t>
      </w:r>
    </w:p>
    <w:bookmarkEnd w:id="164"/>
    <w:bookmarkStart w:name="z180" w:id="165"/>
    <w:p>
      <w:pPr>
        <w:spacing w:after="0"/>
        <w:ind w:left="0"/>
        <w:jc w:val="both"/>
      </w:pPr>
      <w:r>
        <w:rPr>
          <w:rFonts w:ascii="Times New Roman"/>
          <w:b w:val="false"/>
          <w:i w:val="false"/>
          <w:color w:val="000000"/>
          <w:sz w:val="28"/>
        </w:rPr>
        <w:t xml:space="preserve">
      улица С. Асфендиярова - № 64, 66, 68, 70, 72, 74, 75, 76, 77, 78, 79, 80, 81, 82, 83, 84, 85, 86, 87, 88, 89, 90, 91, 92, 93, 94, 95, 96, 97, 98, 99, 100, 101, 102, 103, 104, 105, 106, 107, 108, 109, 110, 111, 112, 113, 114, 115, 117, 119, 121, 123, 125, 127, 129, 131, 133, 135, 137, 139; </w:t>
      </w:r>
    </w:p>
    <w:bookmarkEnd w:id="165"/>
    <w:bookmarkStart w:name="z181" w:id="166"/>
    <w:p>
      <w:pPr>
        <w:spacing w:after="0"/>
        <w:ind w:left="0"/>
        <w:jc w:val="both"/>
      </w:pPr>
      <w:r>
        <w:rPr>
          <w:rFonts w:ascii="Times New Roman"/>
          <w:b w:val="false"/>
          <w:i w:val="false"/>
          <w:color w:val="000000"/>
          <w:sz w:val="28"/>
        </w:rPr>
        <w:t xml:space="preserve">
      переулок С. Асфендиярова - № 1, 2, 3, 4, 5, 6, 7, 8, 9, 10, 11, 12, 13, 14, 15, 16, 17, 18, 19, 20, 21, 22, 23, 24, 25, 26, 27, 28, 29, 30, 31, 32, 33, 34, 35, 36, 37, 38, 39, 40, 41, 42, 43, 44, 45, 46, 48, 50, 52, 54; </w:t>
      </w:r>
    </w:p>
    <w:bookmarkEnd w:id="166"/>
    <w:bookmarkStart w:name="z182" w:id="167"/>
    <w:p>
      <w:pPr>
        <w:spacing w:after="0"/>
        <w:ind w:left="0"/>
        <w:jc w:val="both"/>
      </w:pPr>
      <w:r>
        <w:rPr>
          <w:rFonts w:ascii="Times New Roman"/>
          <w:b w:val="false"/>
          <w:i w:val="false"/>
          <w:color w:val="000000"/>
          <w:sz w:val="28"/>
        </w:rPr>
        <w:t xml:space="preserve">
      переулок Б. Момышулы - № 1, 2, 3, 4, 5, 6, 7, 8, 9, 10, 11, 12, 13, 14, 15, 16, 17, 18, 19, 20, 21, 22, 23, 24, 25, 26, 27, 28, 29, 30, 31, 32, 33, 34, 35, 36, 37, 38, 39, 40, 41, 42, 43, 45, 47, 49, 51, 53; </w:t>
      </w:r>
    </w:p>
    <w:bookmarkEnd w:id="167"/>
    <w:bookmarkStart w:name="z183" w:id="168"/>
    <w:p>
      <w:pPr>
        <w:spacing w:after="0"/>
        <w:ind w:left="0"/>
        <w:jc w:val="both"/>
      </w:pPr>
      <w:r>
        <w:rPr>
          <w:rFonts w:ascii="Times New Roman"/>
          <w:b w:val="false"/>
          <w:i w:val="false"/>
          <w:color w:val="000000"/>
          <w:sz w:val="28"/>
        </w:rPr>
        <w:t>
      улица Б. Момышулы - № 67, 69, 74, 76, 77, 78, 79, 80, 81, 82, 83, 84, 85, 86, 87, 88, 89, 90, 91, 92, 93, 94, 95, 96, 97, 98, 99, 100, 101, 102, 103, 104, 105, 106, 107, 108, 109, 110, 111, 112, 113, 114, 115, 116, 117, 118, 119, 120, 121, 122, 123, 124, 125, 126, 127, 128, 129, 130, 131, 132, 133, 134, 135;</w:t>
      </w:r>
    </w:p>
    <w:bookmarkEnd w:id="168"/>
    <w:bookmarkStart w:name="z184" w:id="169"/>
    <w:p>
      <w:pPr>
        <w:spacing w:after="0"/>
        <w:ind w:left="0"/>
        <w:jc w:val="both"/>
      </w:pPr>
      <w:r>
        <w:rPr>
          <w:rFonts w:ascii="Times New Roman"/>
          <w:b w:val="false"/>
          <w:i w:val="false"/>
          <w:color w:val="000000"/>
          <w:sz w:val="28"/>
        </w:rPr>
        <w:t xml:space="preserve">
      улица А. Исаева - № 76, 78, 80, 82, 84, 86, 88, 90, 91, 93, 95, 97, 99, 101, 103, 105, 107, 109, 111; </w:t>
      </w:r>
    </w:p>
    <w:bookmarkEnd w:id="169"/>
    <w:bookmarkStart w:name="z185" w:id="170"/>
    <w:p>
      <w:pPr>
        <w:spacing w:after="0"/>
        <w:ind w:left="0"/>
        <w:jc w:val="both"/>
      </w:pPr>
      <w:r>
        <w:rPr>
          <w:rFonts w:ascii="Times New Roman"/>
          <w:b w:val="false"/>
          <w:i w:val="false"/>
          <w:color w:val="000000"/>
          <w:sz w:val="28"/>
        </w:rPr>
        <w:t xml:space="preserve">
      улица М. Дулатова - № 69, 71, 73, 75, 77, 79, 81, 82, 83, 84, 85, 86, 88, 90, 92, 94, 96, 98, 100; </w:t>
      </w:r>
    </w:p>
    <w:bookmarkEnd w:id="170"/>
    <w:bookmarkStart w:name="z186" w:id="171"/>
    <w:p>
      <w:pPr>
        <w:spacing w:after="0"/>
        <w:ind w:left="0"/>
        <w:jc w:val="both"/>
      </w:pPr>
      <w:r>
        <w:rPr>
          <w:rFonts w:ascii="Times New Roman"/>
          <w:b w:val="false"/>
          <w:i w:val="false"/>
          <w:color w:val="000000"/>
          <w:sz w:val="28"/>
        </w:rPr>
        <w:t xml:space="preserve">
      улица С. Лапина - № 72, 74, 76, 78, 80, 82, 84, 86, 88, 90; </w:t>
      </w:r>
    </w:p>
    <w:bookmarkEnd w:id="171"/>
    <w:bookmarkStart w:name="z187" w:id="172"/>
    <w:p>
      <w:pPr>
        <w:spacing w:after="0"/>
        <w:ind w:left="0"/>
        <w:jc w:val="both"/>
      </w:pPr>
      <w:r>
        <w:rPr>
          <w:rFonts w:ascii="Times New Roman"/>
          <w:b w:val="false"/>
          <w:i w:val="false"/>
          <w:color w:val="000000"/>
          <w:sz w:val="28"/>
        </w:rPr>
        <w:t xml:space="preserve">
      улица С. Лапина-1 - № 1, 2, 3, 4, 6, 8, 10, 12, 14, 16, 18, 20; </w:t>
      </w:r>
    </w:p>
    <w:bookmarkEnd w:id="172"/>
    <w:bookmarkStart w:name="z188" w:id="173"/>
    <w:p>
      <w:pPr>
        <w:spacing w:after="0"/>
        <w:ind w:left="0"/>
        <w:jc w:val="both"/>
      </w:pPr>
      <w:r>
        <w:rPr>
          <w:rFonts w:ascii="Times New Roman"/>
          <w:b w:val="false"/>
          <w:i w:val="false"/>
          <w:color w:val="000000"/>
          <w:sz w:val="28"/>
        </w:rPr>
        <w:t xml:space="preserve">
      улица С. Ахуна - № 1, 2, 3, 4, 5, 6, 7, 8, 9, 10, 11, 12, 13, 14, 15, 16, 17, 18, 19, 20, 21, 22, 23; </w:t>
      </w:r>
    </w:p>
    <w:bookmarkEnd w:id="173"/>
    <w:bookmarkStart w:name="z189" w:id="174"/>
    <w:p>
      <w:pPr>
        <w:spacing w:after="0"/>
        <w:ind w:left="0"/>
        <w:jc w:val="both"/>
      </w:pPr>
      <w:r>
        <w:rPr>
          <w:rFonts w:ascii="Times New Roman"/>
          <w:b w:val="false"/>
          <w:i w:val="false"/>
          <w:color w:val="000000"/>
          <w:sz w:val="28"/>
        </w:rPr>
        <w:t xml:space="preserve">
      переулок С. Ахуна - № 1, 2, 3, 4, 5, 6, 7, 8, 9, 10, 11, 12, 13, 15, 17; </w:t>
      </w:r>
    </w:p>
    <w:bookmarkEnd w:id="174"/>
    <w:bookmarkStart w:name="z190" w:id="175"/>
    <w:p>
      <w:pPr>
        <w:spacing w:after="0"/>
        <w:ind w:left="0"/>
        <w:jc w:val="both"/>
      </w:pPr>
      <w:r>
        <w:rPr>
          <w:rFonts w:ascii="Times New Roman"/>
          <w:b w:val="false"/>
          <w:i w:val="false"/>
          <w:color w:val="000000"/>
          <w:sz w:val="28"/>
        </w:rPr>
        <w:t xml:space="preserve">
      улица У. Байменова - № 2, 4, 6, 8, 10, 12, 14, 16, 18, 20, 22; </w:t>
      </w:r>
    </w:p>
    <w:bookmarkEnd w:id="175"/>
    <w:bookmarkStart w:name="z191" w:id="176"/>
    <w:p>
      <w:pPr>
        <w:spacing w:after="0"/>
        <w:ind w:left="0"/>
        <w:jc w:val="both"/>
      </w:pPr>
      <w:r>
        <w:rPr>
          <w:rFonts w:ascii="Times New Roman"/>
          <w:b w:val="false"/>
          <w:i w:val="false"/>
          <w:color w:val="000000"/>
          <w:sz w:val="28"/>
        </w:rPr>
        <w:t xml:space="preserve">
      переулок С. Бокаева - № 5, 7, 9; </w:t>
      </w:r>
    </w:p>
    <w:bookmarkEnd w:id="176"/>
    <w:bookmarkStart w:name="z192" w:id="177"/>
    <w:p>
      <w:pPr>
        <w:spacing w:after="0"/>
        <w:ind w:left="0"/>
        <w:jc w:val="both"/>
      </w:pPr>
      <w:r>
        <w:rPr>
          <w:rFonts w:ascii="Times New Roman"/>
          <w:b w:val="false"/>
          <w:i w:val="false"/>
          <w:color w:val="000000"/>
          <w:sz w:val="28"/>
        </w:rPr>
        <w:t xml:space="preserve">
      улица Д. Елеусинова - № 1, 3, 4, 5, 6, 7, 8, 9, 10, 11, 13, 15, 17, 19, 21, 23, 25, 27; </w:t>
      </w:r>
    </w:p>
    <w:bookmarkEnd w:id="177"/>
    <w:bookmarkStart w:name="z193" w:id="178"/>
    <w:p>
      <w:pPr>
        <w:spacing w:after="0"/>
        <w:ind w:left="0"/>
        <w:jc w:val="both"/>
      </w:pPr>
      <w:r>
        <w:rPr>
          <w:rFonts w:ascii="Times New Roman"/>
          <w:b w:val="false"/>
          <w:i w:val="false"/>
          <w:color w:val="000000"/>
          <w:sz w:val="28"/>
        </w:rPr>
        <w:t xml:space="preserve">
      улица С. Торайгырова - № 209, 211, 213, 215, 217, 218, 219, 220, 221, 222, 223, 224, 225, 226, 227, 228, 229, 230, 231, 232, 233, 234, 235, 236, 237, 239, 241, 243, 245, 247, 249, 251, 253; </w:t>
      </w:r>
    </w:p>
    <w:bookmarkEnd w:id="178"/>
    <w:bookmarkStart w:name="z194" w:id="179"/>
    <w:p>
      <w:pPr>
        <w:spacing w:after="0"/>
        <w:ind w:left="0"/>
        <w:jc w:val="both"/>
      </w:pPr>
      <w:r>
        <w:rPr>
          <w:rFonts w:ascii="Times New Roman"/>
          <w:b w:val="false"/>
          <w:i w:val="false"/>
          <w:color w:val="000000"/>
          <w:sz w:val="28"/>
        </w:rPr>
        <w:t>
      улица Б. Майлина - № 163, 165, 167, 169, 171, 173, 175, 177, 179, 181, 183, 185, 187, 189, 191, 193, 195, 197, 199, 206, 208, 210, 212, 214, 216, 218, 220, 222, 224, 226, 228, 230, 232, 234, 236, 238, 240;</w:t>
      </w:r>
    </w:p>
    <w:bookmarkEnd w:id="179"/>
    <w:bookmarkStart w:name="z195" w:id="180"/>
    <w:p>
      <w:pPr>
        <w:spacing w:after="0"/>
        <w:ind w:left="0"/>
        <w:jc w:val="both"/>
      </w:pPr>
      <w:r>
        <w:rPr>
          <w:rFonts w:ascii="Times New Roman"/>
          <w:b w:val="false"/>
          <w:i w:val="false"/>
          <w:color w:val="000000"/>
          <w:sz w:val="28"/>
        </w:rPr>
        <w:t>
      улица Кайнар - № 13, 15, 17, 19, 21, 23;</w:t>
      </w:r>
    </w:p>
    <w:bookmarkEnd w:id="180"/>
    <w:bookmarkStart w:name="z196" w:id="181"/>
    <w:p>
      <w:pPr>
        <w:spacing w:after="0"/>
        <w:ind w:left="0"/>
        <w:jc w:val="both"/>
      </w:pPr>
      <w:r>
        <w:rPr>
          <w:rFonts w:ascii="Times New Roman"/>
          <w:b w:val="false"/>
          <w:i w:val="false"/>
          <w:color w:val="000000"/>
          <w:sz w:val="28"/>
        </w:rPr>
        <w:t>
      улица Бейбитшилик - № 18, 20, 22, 24, 26, 28, 30, 32, 34, 36, 38, 40, 42, 44, 46, 46а.</w:t>
      </w:r>
    </w:p>
    <w:bookmarkEnd w:id="181"/>
    <w:bookmarkStart w:name="z197" w:id="182"/>
    <w:p>
      <w:pPr>
        <w:spacing w:after="0"/>
        <w:ind w:left="0"/>
        <w:jc w:val="left"/>
      </w:pPr>
      <w:r>
        <w:rPr>
          <w:rFonts w:ascii="Times New Roman"/>
          <w:b/>
          <w:i w:val="false"/>
          <w:color w:val="000000"/>
        </w:rPr>
        <w:t xml:space="preserve"> Избирательный участок № 181</w:t>
      </w:r>
    </w:p>
    <w:bookmarkEnd w:id="182"/>
    <w:bookmarkStart w:name="z198" w:id="183"/>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112 имени Нагимы Ахмадеевой" отдела образования по городу Кызылорда управления образования Кызылординской области, улица А. Молдагулова, № 7.</w:t>
      </w:r>
    </w:p>
    <w:bookmarkEnd w:id="183"/>
    <w:bookmarkStart w:name="z199" w:id="184"/>
    <w:p>
      <w:pPr>
        <w:spacing w:after="0"/>
        <w:ind w:left="0"/>
        <w:jc w:val="both"/>
      </w:pPr>
      <w:r>
        <w:rPr>
          <w:rFonts w:ascii="Times New Roman"/>
          <w:b w:val="false"/>
          <w:i w:val="false"/>
          <w:color w:val="000000"/>
          <w:sz w:val="28"/>
        </w:rPr>
        <w:t>
      Границы: город Кызылорда:</w:t>
      </w:r>
    </w:p>
    <w:bookmarkEnd w:id="184"/>
    <w:bookmarkStart w:name="z200" w:id="185"/>
    <w:p>
      <w:pPr>
        <w:spacing w:after="0"/>
        <w:ind w:left="0"/>
        <w:jc w:val="both"/>
      </w:pPr>
      <w:r>
        <w:rPr>
          <w:rFonts w:ascii="Times New Roman"/>
          <w:b w:val="false"/>
          <w:i w:val="false"/>
          <w:color w:val="000000"/>
          <w:sz w:val="28"/>
        </w:rPr>
        <w:t xml:space="preserve">
      улица С. Ишана - № 2, 4, 6, 8, 10, 12, 14, 16, 18, 20, 22, 24, 26, 28, 30, 32, 34, 36, 38, 40, 42, 44, 46, 48, 50, 52, 54, 56, 58, 60, 62, 64, 66, 68; </w:t>
      </w:r>
    </w:p>
    <w:bookmarkEnd w:id="185"/>
    <w:bookmarkStart w:name="z201" w:id="186"/>
    <w:p>
      <w:pPr>
        <w:spacing w:after="0"/>
        <w:ind w:left="0"/>
        <w:jc w:val="both"/>
      </w:pPr>
      <w:r>
        <w:rPr>
          <w:rFonts w:ascii="Times New Roman"/>
          <w:b w:val="false"/>
          <w:i w:val="false"/>
          <w:color w:val="000000"/>
          <w:sz w:val="28"/>
        </w:rPr>
        <w:t xml:space="preserve">
      улица А. Молдагуловой - № 1, 2, 3, 4, 5, 6, 7, 8, 9, 10, 11, 12, 13, 14, 15, 16, 17, 18, 19, 20, 21, 22, 23, 24, 25, 26, 27, 28, 29, 30, 31, 32, 33, 34, 35, 36, 37, 38, 39, 40, 41, 42, 43, 44, 45, 46, 47, 48, 49, 50, 51, 52, 53, 54, 55, 56, 57, 58, 59, 60, 61, 62, 63, 64, 65, 66, 67, 68, 69, 70, 71, 72; </w:t>
      </w:r>
    </w:p>
    <w:bookmarkEnd w:id="186"/>
    <w:bookmarkStart w:name="z202" w:id="187"/>
    <w:p>
      <w:pPr>
        <w:spacing w:after="0"/>
        <w:ind w:left="0"/>
        <w:jc w:val="both"/>
      </w:pPr>
      <w:r>
        <w:rPr>
          <w:rFonts w:ascii="Times New Roman"/>
          <w:b w:val="false"/>
          <w:i w:val="false"/>
          <w:color w:val="000000"/>
          <w:sz w:val="28"/>
        </w:rPr>
        <w:t xml:space="preserve">
      улица Т. Токтарова - № 1, 2, 3, 4, 5, 6, 7, 8, 9, 10, 11, 12, 13, 14, 15, 16, 17, 18, 19, 20, 21, 22, 23, 24, 25, 26, 27, 28, 29, 30, 31, 32, 33, 34, 35, 36, 37, 38, 39, 40, 41, 42, 43, 44, 45, 46, 47, 48, 49, 50, 51, 52, 53, 54, 55, 56, 57, 58, 59, 60, 61, 62, 63, 64, 65, 66, 67, 68, 69, 70, 71, 72, 73, 74, 75; </w:t>
      </w:r>
    </w:p>
    <w:bookmarkEnd w:id="187"/>
    <w:bookmarkStart w:name="z203" w:id="188"/>
    <w:p>
      <w:pPr>
        <w:spacing w:after="0"/>
        <w:ind w:left="0"/>
        <w:jc w:val="both"/>
      </w:pPr>
      <w:r>
        <w:rPr>
          <w:rFonts w:ascii="Times New Roman"/>
          <w:b w:val="false"/>
          <w:i w:val="false"/>
          <w:color w:val="000000"/>
          <w:sz w:val="28"/>
        </w:rPr>
        <w:t xml:space="preserve">
      улица Т. Борикулакова - № 1, 2, 3, 4, 5, 6, 7, 8, 9, 10, 11, 12, 13, 14, 15, 16, 17, 18, 19, 20, 21, 22, 23, 24, 25, 26, 27, 28, 29, 30, 31, 32, 33, 34, 35, 36, 37, 38, 39, 40, 41, 42, 43, 44, 45, 46, 47, 48, 49, 50, 51, 52, 53, 54, 55, 56, 57, 58, 59, 60, 61, 62; </w:t>
      </w:r>
    </w:p>
    <w:bookmarkEnd w:id="188"/>
    <w:bookmarkStart w:name="z204" w:id="189"/>
    <w:p>
      <w:pPr>
        <w:spacing w:after="0"/>
        <w:ind w:left="0"/>
        <w:jc w:val="both"/>
      </w:pPr>
      <w:r>
        <w:rPr>
          <w:rFonts w:ascii="Times New Roman"/>
          <w:b w:val="false"/>
          <w:i w:val="false"/>
          <w:color w:val="000000"/>
          <w:sz w:val="28"/>
        </w:rPr>
        <w:t>
      улица К. Кетебаева - № 1, 2, 3, 4, 5, 6, 7, 8, 9, 10, 11, 12, 13, 14, 15, 16, 17, 18, 19, 20, 21, 22, 23, 24, 25, 26, 27, 28, 29, 30, 31, 32, 33, 34, 35, 36, 37, 38, 39, 40, 41, 42, 43, 44, 45, 46, 47, 48, 49, 50, 51, 52, 53, 54, 55, 56, 57, 58, 59, 60, 61, 62, 63, 64, 65, 66, 67, 68, 69, 70, 71, 72, 72а, 72б;</w:t>
      </w:r>
    </w:p>
    <w:bookmarkEnd w:id="189"/>
    <w:bookmarkStart w:name="z205" w:id="190"/>
    <w:p>
      <w:pPr>
        <w:spacing w:after="0"/>
        <w:ind w:left="0"/>
        <w:jc w:val="both"/>
      </w:pPr>
      <w:r>
        <w:rPr>
          <w:rFonts w:ascii="Times New Roman"/>
          <w:b w:val="false"/>
          <w:i w:val="false"/>
          <w:color w:val="000000"/>
          <w:sz w:val="28"/>
        </w:rPr>
        <w:t xml:space="preserve">
      улица Бейбитшилик - № 1, 1а, 3, 5, 7, 9, 11; </w:t>
      </w:r>
    </w:p>
    <w:bookmarkEnd w:id="190"/>
    <w:bookmarkStart w:name="z206" w:id="191"/>
    <w:p>
      <w:pPr>
        <w:spacing w:after="0"/>
        <w:ind w:left="0"/>
        <w:jc w:val="both"/>
      </w:pPr>
      <w:r>
        <w:rPr>
          <w:rFonts w:ascii="Times New Roman"/>
          <w:b w:val="false"/>
          <w:i w:val="false"/>
          <w:color w:val="000000"/>
          <w:sz w:val="28"/>
        </w:rPr>
        <w:t xml:space="preserve">
      улица К. Шакарима - № 5, 7, 8, 9, 10, 11, 12, 13, 14, 15, 16, 17, 18, 19, 20, 21, 22, 23, 24, 25, 26, 27, 28, 29, 30, 32, 34, 36, 38; </w:t>
      </w:r>
    </w:p>
    <w:bookmarkEnd w:id="191"/>
    <w:bookmarkStart w:name="z207" w:id="192"/>
    <w:p>
      <w:pPr>
        <w:spacing w:after="0"/>
        <w:ind w:left="0"/>
        <w:jc w:val="both"/>
      </w:pPr>
      <w:r>
        <w:rPr>
          <w:rFonts w:ascii="Times New Roman"/>
          <w:b w:val="false"/>
          <w:i w:val="false"/>
          <w:color w:val="000000"/>
          <w:sz w:val="28"/>
        </w:rPr>
        <w:t xml:space="preserve">
      улица И. Тайманова - № 86, 88, 90, 92, 94, 96, 98, 100, 102, 104, 106, 113, 115, 117, 119, 121, 123, 125, 127, 129, 131, 133, 135, 137, 139, 141, 143, 145, 147, 149, 151, 153; </w:t>
      </w:r>
    </w:p>
    <w:bookmarkEnd w:id="192"/>
    <w:bookmarkStart w:name="z208" w:id="193"/>
    <w:p>
      <w:pPr>
        <w:spacing w:after="0"/>
        <w:ind w:left="0"/>
        <w:jc w:val="both"/>
      </w:pPr>
      <w:r>
        <w:rPr>
          <w:rFonts w:ascii="Times New Roman"/>
          <w:b w:val="false"/>
          <w:i w:val="false"/>
          <w:color w:val="000000"/>
          <w:sz w:val="28"/>
        </w:rPr>
        <w:t>
      улица Б. Култекенова - № 68, 70, 71, 72, 73, 74, 75, 76, 77, 78, 79, 80, 81, 82, 83, 84, 85, 86, 87, 88, 89, 90, 91, 92, 93, 94, 95, 96, 97, 98, 99, 101, 103, 105, 107, 109, 111, 113, 115;</w:t>
      </w:r>
    </w:p>
    <w:bookmarkEnd w:id="193"/>
    <w:bookmarkStart w:name="z209" w:id="194"/>
    <w:p>
      <w:pPr>
        <w:spacing w:after="0"/>
        <w:ind w:left="0"/>
        <w:jc w:val="both"/>
      </w:pPr>
      <w:r>
        <w:rPr>
          <w:rFonts w:ascii="Times New Roman"/>
          <w:b w:val="false"/>
          <w:i w:val="false"/>
          <w:color w:val="000000"/>
          <w:sz w:val="28"/>
        </w:rPr>
        <w:t>
      улица О. Жанадилова - № 28, 30, 30а.</w:t>
      </w:r>
    </w:p>
    <w:bookmarkEnd w:id="194"/>
    <w:bookmarkStart w:name="z210" w:id="195"/>
    <w:p>
      <w:pPr>
        <w:spacing w:after="0"/>
        <w:ind w:left="0"/>
        <w:jc w:val="left"/>
      </w:pPr>
      <w:r>
        <w:rPr>
          <w:rFonts w:ascii="Times New Roman"/>
          <w:b/>
          <w:i w:val="false"/>
          <w:color w:val="000000"/>
        </w:rPr>
        <w:t xml:space="preserve"> Избирательный участок № 182</w:t>
      </w:r>
    </w:p>
    <w:bookmarkEnd w:id="195"/>
    <w:bookmarkStart w:name="z211" w:id="196"/>
    <w:p>
      <w:pPr>
        <w:spacing w:after="0"/>
        <w:ind w:left="0"/>
        <w:jc w:val="both"/>
      </w:pPr>
      <w:r>
        <w:rPr>
          <w:rFonts w:ascii="Times New Roman"/>
          <w:b w:val="false"/>
          <w:i w:val="false"/>
          <w:color w:val="000000"/>
          <w:sz w:val="28"/>
        </w:rPr>
        <w:t>
      Местонахождение: Коммунальное государственное учреждение "Школа-гимназия № 212" отдела образования по городу Кызылорда управления образования Кызылординской области, улица М. Жумабаева, № 1.</w:t>
      </w:r>
    </w:p>
    <w:bookmarkEnd w:id="196"/>
    <w:bookmarkStart w:name="z212" w:id="197"/>
    <w:p>
      <w:pPr>
        <w:spacing w:after="0"/>
        <w:ind w:left="0"/>
        <w:jc w:val="both"/>
      </w:pPr>
      <w:r>
        <w:rPr>
          <w:rFonts w:ascii="Times New Roman"/>
          <w:b w:val="false"/>
          <w:i w:val="false"/>
          <w:color w:val="000000"/>
          <w:sz w:val="28"/>
        </w:rPr>
        <w:t>
      Границы: город Кызылорда:</w:t>
      </w:r>
    </w:p>
    <w:bookmarkEnd w:id="197"/>
    <w:bookmarkStart w:name="z213" w:id="198"/>
    <w:p>
      <w:pPr>
        <w:spacing w:after="0"/>
        <w:ind w:left="0"/>
        <w:jc w:val="both"/>
      </w:pPr>
      <w:r>
        <w:rPr>
          <w:rFonts w:ascii="Times New Roman"/>
          <w:b w:val="false"/>
          <w:i w:val="false"/>
          <w:color w:val="000000"/>
          <w:sz w:val="28"/>
        </w:rPr>
        <w:t>
      улица М. Жумабаева - № 7, 9, 10, 11, 12, 13, 14, 15, 16, 17, 18, 19, 20, 21, 22, 23, 24, 25, 26, 27, 28, 29, 30, 31, 32, 33, 34, 35, 36, 37, 38, 39, 40, 41, 42, 43, 44, 45, 46, 47, 48, 49, 50, 51, 52, 53, 54, 55, 56, 57, 58, 59, 60, 61, 62, 64, 66, 68, 70, 72, 74, 76, 78, 80;</w:t>
      </w:r>
    </w:p>
    <w:bookmarkEnd w:id="198"/>
    <w:bookmarkStart w:name="z214" w:id="199"/>
    <w:p>
      <w:pPr>
        <w:spacing w:after="0"/>
        <w:ind w:left="0"/>
        <w:jc w:val="both"/>
      </w:pPr>
      <w:r>
        <w:rPr>
          <w:rFonts w:ascii="Times New Roman"/>
          <w:b w:val="false"/>
          <w:i w:val="false"/>
          <w:color w:val="000000"/>
          <w:sz w:val="28"/>
        </w:rPr>
        <w:t xml:space="preserve">
      улица Бейбитшилик - № 2; </w:t>
      </w:r>
    </w:p>
    <w:bookmarkEnd w:id="199"/>
    <w:bookmarkStart w:name="z215" w:id="200"/>
    <w:p>
      <w:pPr>
        <w:spacing w:after="0"/>
        <w:ind w:left="0"/>
        <w:jc w:val="both"/>
      </w:pPr>
      <w:r>
        <w:rPr>
          <w:rFonts w:ascii="Times New Roman"/>
          <w:b w:val="false"/>
          <w:i w:val="false"/>
          <w:color w:val="000000"/>
          <w:sz w:val="28"/>
        </w:rPr>
        <w:t xml:space="preserve">
      улица Е. Чайкина - № 13, 14, 15, 17; </w:t>
      </w:r>
    </w:p>
    <w:bookmarkEnd w:id="200"/>
    <w:bookmarkStart w:name="z216" w:id="201"/>
    <w:p>
      <w:pPr>
        <w:spacing w:after="0"/>
        <w:ind w:left="0"/>
        <w:jc w:val="both"/>
      </w:pPr>
      <w:r>
        <w:rPr>
          <w:rFonts w:ascii="Times New Roman"/>
          <w:b w:val="false"/>
          <w:i w:val="false"/>
          <w:color w:val="000000"/>
          <w:sz w:val="28"/>
        </w:rPr>
        <w:t xml:space="preserve">
      улица А. Мина - № 1, 2, 2а, 3, 4, 5, 6, 7; </w:t>
      </w:r>
    </w:p>
    <w:bookmarkEnd w:id="201"/>
    <w:bookmarkStart w:name="z217" w:id="202"/>
    <w:p>
      <w:pPr>
        <w:spacing w:after="0"/>
        <w:ind w:left="0"/>
        <w:jc w:val="both"/>
      </w:pPr>
      <w:r>
        <w:rPr>
          <w:rFonts w:ascii="Times New Roman"/>
          <w:b w:val="false"/>
          <w:i w:val="false"/>
          <w:color w:val="000000"/>
          <w:sz w:val="28"/>
        </w:rPr>
        <w:t xml:space="preserve">
      улица Ж. Баласагуна - № 2, 2а, 4, 6, 8, 10 ,12, 14, 16, 16а, 18, 20, 22, 24, 26, 28, 30 32, 34, 36; </w:t>
      </w:r>
    </w:p>
    <w:bookmarkEnd w:id="202"/>
    <w:bookmarkStart w:name="z218" w:id="203"/>
    <w:p>
      <w:pPr>
        <w:spacing w:after="0"/>
        <w:ind w:left="0"/>
        <w:jc w:val="both"/>
      </w:pPr>
      <w:r>
        <w:rPr>
          <w:rFonts w:ascii="Times New Roman"/>
          <w:b w:val="false"/>
          <w:i w:val="false"/>
          <w:color w:val="000000"/>
          <w:sz w:val="28"/>
        </w:rPr>
        <w:t xml:space="preserve">
      улица Д. Нурпеисовой - № 1, 2, 3, 4, 5, 6, 7, 8, 9, 10, 11, 12, 13, 14, 15, 16, 17, 18, 19, 20, 21, 22, 23, 24, 25, 26, 27, 28, 29, 30, 31, 32, 33, 34, 35; </w:t>
      </w:r>
    </w:p>
    <w:bookmarkEnd w:id="203"/>
    <w:bookmarkStart w:name="z219" w:id="204"/>
    <w:p>
      <w:pPr>
        <w:spacing w:after="0"/>
        <w:ind w:left="0"/>
        <w:jc w:val="both"/>
      </w:pPr>
      <w:r>
        <w:rPr>
          <w:rFonts w:ascii="Times New Roman"/>
          <w:b w:val="false"/>
          <w:i w:val="false"/>
          <w:color w:val="000000"/>
          <w:sz w:val="28"/>
        </w:rPr>
        <w:t xml:space="preserve">
      улица Б. Досмаханова - № 1, 2, 3, 4, 5, 6, 7, 8, 9, 10, 11, 12, 13, 14, 15, 16, 17, 18, 19, 20, 21, 22, 23, 24, 25, 26, 27, 29, 31, 33, 35, 37, 39; </w:t>
      </w:r>
    </w:p>
    <w:bookmarkEnd w:id="204"/>
    <w:bookmarkStart w:name="z220" w:id="205"/>
    <w:p>
      <w:pPr>
        <w:spacing w:after="0"/>
        <w:ind w:left="0"/>
        <w:jc w:val="both"/>
      </w:pPr>
      <w:r>
        <w:rPr>
          <w:rFonts w:ascii="Times New Roman"/>
          <w:b w:val="false"/>
          <w:i w:val="false"/>
          <w:color w:val="000000"/>
          <w:sz w:val="28"/>
        </w:rPr>
        <w:t xml:space="preserve">
      переулок Б. Досмаханова - № 2, 4, 6; </w:t>
      </w:r>
    </w:p>
    <w:bookmarkEnd w:id="205"/>
    <w:bookmarkStart w:name="z221" w:id="206"/>
    <w:p>
      <w:pPr>
        <w:spacing w:after="0"/>
        <w:ind w:left="0"/>
        <w:jc w:val="both"/>
      </w:pPr>
      <w:r>
        <w:rPr>
          <w:rFonts w:ascii="Times New Roman"/>
          <w:b w:val="false"/>
          <w:i w:val="false"/>
          <w:color w:val="000000"/>
          <w:sz w:val="28"/>
        </w:rPr>
        <w:t xml:space="preserve">
      улица Квартальная - № 1, 2, 2а, 3, 4, 5, 6, 7, 8, 10, 12; </w:t>
      </w:r>
    </w:p>
    <w:bookmarkEnd w:id="206"/>
    <w:bookmarkStart w:name="z222" w:id="207"/>
    <w:p>
      <w:pPr>
        <w:spacing w:after="0"/>
        <w:ind w:left="0"/>
        <w:jc w:val="both"/>
      </w:pPr>
      <w:r>
        <w:rPr>
          <w:rFonts w:ascii="Times New Roman"/>
          <w:b w:val="false"/>
          <w:i w:val="false"/>
          <w:color w:val="000000"/>
          <w:sz w:val="28"/>
        </w:rPr>
        <w:t>
      переулок Толагай - № 1, 2, 3, 4, 5, 6, 7, 8, 10, 12, 14;</w:t>
      </w:r>
    </w:p>
    <w:bookmarkEnd w:id="207"/>
    <w:bookmarkStart w:name="z223" w:id="208"/>
    <w:p>
      <w:pPr>
        <w:spacing w:after="0"/>
        <w:ind w:left="0"/>
        <w:jc w:val="both"/>
      </w:pPr>
      <w:r>
        <w:rPr>
          <w:rFonts w:ascii="Times New Roman"/>
          <w:b w:val="false"/>
          <w:i w:val="false"/>
          <w:color w:val="000000"/>
          <w:sz w:val="28"/>
        </w:rPr>
        <w:t xml:space="preserve">
      улица Толагай - № 1, 3, 5, 7, 9, 11, 13, 15; </w:t>
      </w:r>
    </w:p>
    <w:bookmarkEnd w:id="208"/>
    <w:bookmarkStart w:name="z224" w:id="209"/>
    <w:p>
      <w:pPr>
        <w:spacing w:after="0"/>
        <w:ind w:left="0"/>
        <w:jc w:val="both"/>
      </w:pPr>
      <w:r>
        <w:rPr>
          <w:rFonts w:ascii="Times New Roman"/>
          <w:b w:val="false"/>
          <w:i w:val="false"/>
          <w:color w:val="000000"/>
          <w:sz w:val="28"/>
        </w:rPr>
        <w:t xml:space="preserve">
      улица Проездная-1 - № 3, 5; </w:t>
      </w:r>
    </w:p>
    <w:bookmarkEnd w:id="209"/>
    <w:bookmarkStart w:name="z225" w:id="210"/>
    <w:p>
      <w:pPr>
        <w:spacing w:after="0"/>
        <w:ind w:left="0"/>
        <w:jc w:val="both"/>
      </w:pPr>
      <w:r>
        <w:rPr>
          <w:rFonts w:ascii="Times New Roman"/>
          <w:b w:val="false"/>
          <w:i w:val="false"/>
          <w:color w:val="000000"/>
          <w:sz w:val="28"/>
        </w:rPr>
        <w:t xml:space="preserve">
      улица К. Бекниязова - № 1, 3, 5, 7, 9, 11, 13, 15, 17, 19, 21, 23, 25, 27, 29, 31, 33, 33а; </w:t>
      </w:r>
    </w:p>
    <w:bookmarkEnd w:id="210"/>
    <w:bookmarkStart w:name="z226" w:id="211"/>
    <w:p>
      <w:pPr>
        <w:spacing w:after="0"/>
        <w:ind w:left="0"/>
        <w:jc w:val="both"/>
      </w:pPr>
      <w:r>
        <w:rPr>
          <w:rFonts w:ascii="Times New Roman"/>
          <w:b w:val="false"/>
          <w:i w:val="false"/>
          <w:color w:val="000000"/>
          <w:sz w:val="28"/>
        </w:rPr>
        <w:t>
      улица Ге Бон У - № 1, 2, 3, 4, 5, 6, 7, 8, 9, 10, 11, 12, 13, 14, 15, 16, 17, 18, 19, 20, 21, 22, 23, 24, 26;</w:t>
      </w:r>
    </w:p>
    <w:bookmarkEnd w:id="211"/>
    <w:bookmarkStart w:name="z227" w:id="212"/>
    <w:p>
      <w:pPr>
        <w:spacing w:after="0"/>
        <w:ind w:left="0"/>
        <w:jc w:val="both"/>
      </w:pPr>
      <w:r>
        <w:rPr>
          <w:rFonts w:ascii="Times New Roman"/>
          <w:b w:val="false"/>
          <w:i w:val="false"/>
          <w:color w:val="000000"/>
          <w:sz w:val="28"/>
        </w:rPr>
        <w:t>
      улица Б. Шалгинбаева - № 1, 1а, 2, 3, 4, 5, 6, 7, 8, 9, 10, 11, 12, 13, 14, 15, 16, 17, 18, 19, 20, 21, 22, 22а, 23, 23а;</w:t>
      </w:r>
    </w:p>
    <w:bookmarkEnd w:id="212"/>
    <w:bookmarkStart w:name="z228" w:id="213"/>
    <w:p>
      <w:pPr>
        <w:spacing w:after="0"/>
        <w:ind w:left="0"/>
        <w:jc w:val="both"/>
      </w:pPr>
      <w:r>
        <w:rPr>
          <w:rFonts w:ascii="Times New Roman"/>
          <w:b w:val="false"/>
          <w:i w:val="false"/>
          <w:color w:val="000000"/>
          <w:sz w:val="28"/>
        </w:rPr>
        <w:t xml:space="preserve">
      улица А. Киселева - № 1, 2, 3, 4, 5, 6, 7, 8, 9, 10, 11, 12, 13, 14, 15, 16, 17, 18, 19, 20, 21, 22, 23, 24, 25, 26, 28; </w:t>
      </w:r>
    </w:p>
    <w:bookmarkEnd w:id="213"/>
    <w:bookmarkStart w:name="z229" w:id="214"/>
    <w:p>
      <w:pPr>
        <w:spacing w:after="0"/>
        <w:ind w:left="0"/>
        <w:jc w:val="both"/>
      </w:pPr>
      <w:r>
        <w:rPr>
          <w:rFonts w:ascii="Times New Roman"/>
          <w:b w:val="false"/>
          <w:i w:val="false"/>
          <w:color w:val="000000"/>
          <w:sz w:val="28"/>
        </w:rPr>
        <w:t xml:space="preserve">
      переулок Мадениет - № 1, 2, 3, 4, 5, 6, 7, 8, 9, 10, 11, 12, 14, 16, 18, 20, 22, 24, 26, 28; </w:t>
      </w:r>
    </w:p>
    <w:bookmarkEnd w:id="214"/>
    <w:bookmarkStart w:name="z230" w:id="215"/>
    <w:p>
      <w:pPr>
        <w:spacing w:after="0"/>
        <w:ind w:left="0"/>
        <w:jc w:val="both"/>
      </w:pPr>
      <w:r>
        <w:rPr>
          <w:rFonts w:ascii="Times New Roman"/>
          <w:b w:val="false"/>
          <w:i w:val="false"/>
          <w:color w:val="000000"/>
          <w:sz w:val="28"/>
        </w:rPr>
        <w:t xml:space="preserve">
      улица Коркыт Ата - № 129, 131, 133, 135, 137, 139, 141, 143, 145, 147, 149, 151, 153, 155, 157; </w:t>
      </w:r>
    </w:p>
    <w:bookmarkEnd w:id="215"/>
    <w:bookmarkStart w:name="z231" w:id="216"/>
    <w:p>
      <w:pPr>
        <w:spacing w:after="0"/>
        <w:ind w:left="0"/>
        <w:jc w:val="both"/>
      </w:pPr>
      <w:r>
        <w:rPr>
          <w:rFonts w:ascii="Times New Roman"/>
          <w:b w:val="false"/>
          <w:i w:val="false"/>
          <w:color w:val="000000"/>
          <w:sz w:val="28"/>
        </w:rPr>
        <w:t>
      улица Ш. Айманова - № 1, 2, 3, 4, 5, 6, 7, 8, 9, 10, 11, 11в, 12, 14, 16, 18;</w:t>
      </w:r>
    </w:p>
    <w:bookmarkEnd w:id="216"/>
    <w:bookmarkStart w:name="z232" w:id="217"/>
    <w:p>
      <w:pPr>
        <w:spacing w:after="0"/>
        <w:ind w:left="0"/>
        <w:jc w:val="both"/>
      </w:pPr>
      <w:r>
        <w:rPr>
          <w:rFonts w:ascii="Times New Roman"/>
          <w:b w:val="false"/>
          <w:i w:val="false"/>
          <w:color w:val="000000"/>
          <w:sz w:val="28"/>
        </w:rPr>
        <w:t xml:space="preserve">
      переулок Ш. Айманова - № 1, 2, 3, 4, 5, 6, 7, 8, 9, 10, 11, 13, 15, 17, 19, 21, 23, 25, 27, 29, 31; </w:t>
      </w:r>
    </w:p>
    <w:bookmarkEnd w:id="217"/>
    <w:bookmarkStart w:name="z233" w:id="218"/>
    <w:p>
      <w:pPr>
        <w:spacing w:after="0"/>
        <w:ind w:left="0"/>
        <w:jc w:val="both"/>
      </w:pPr>
      <w:r>
        <w:rPr>
          <w:rFonts w:ascii="Times New Roman"/>
          <w:b w:val="false"/>
          <w:i w:val="false"/>
          <w:color w:val="000000"/>
          <w:sz w:val="28"/>
        </w:rPr>
        <w:t>
      улица А. Келаманова - № 1, 2, 3, 4, 5, 6, 7, 8, 9, 10, 11, 12, 13, 14, 16, 18, 20, 22, 24, 26, 28;</w:t>
      </w:r>
    </w:p>
    <w:bookmarkEnd w:id="218"/>
    <w:bookmarkStart w:name="z234" w:id="219"/>
    <w:p>
      <w:pPr>
        <w:spacing w:after="0"/>
        <w:ind w:left="0"/>
        <w:jc w:val="both"/>
      </w:pPr>
      <w:r>
        <w:rPr>
          <w:rFonts w:ascii="Times New Roman"/>
          <w:b w:val="false"/>
          <w:i w:val="false"/>
          <w:color w:val="000000"/>
          <w:sz w:val="28"/>
        </w:rPr>
        <w:t xml:space="preserve">
      переулок Б. Байдилдаева - № 2, 4, 6, 8, 10, 12; </w:t>
      </w:r>
    </w:p>
    <w:bookmarkEnd w:id="219"/>
    <w:bookmarkStart w:name="z235" w:id="220"/>
    <w:p>
      <w:pPr>
        <w:spacing w:after="0"/>
        <w:ind w:left="0"/>
        <w:jc w:val="both"/>
      </w:pPr>
      <w:r>
        <w:rPr>
          <w:rFonts w:ascii="Times New Roman"/>
          <w:b w:val="false"/>
          <w:i w:val="false"/>
          <w:color w:val="000000"/>
          <w:sz w:val="28"/>
        </w:rPr>
        <w:t xml:space="preserve">
      улица Б. Байдилдаева - № 1, 2, 3, 4, 5, 6, 7, 8, 9, 10, 11, 12, 13, 14, 15, 16, 17, 18, 19, 20, 21, 23, 25, 27, 29; </w:t>
      </w:r>
    </w:p>
    <w:bookmarkEnd w:id="220"/>
    <w:bookmarkStart w:name="z236" w:id="221"/>
    <w:p>
      <w:pPr>
        <w:spacing w:after="0"/>
        <w:ind w:left="0"/>
        <w:jc w:val="both"/>
      </w:pPr>
      <w:r>
        <w:rPr>
          <w:rFonts w:ascii="Times New Roman"/>
          <w:b w:val="false"/>
          <w:i w:val="false"/>
          <w:color w:val="000000"/>
          <w:sz w:val="28"/>
        </w:rPr>
        <w:t xml:space="preserve">
      улица Енбек - № 2, 4, 6, 8, 10, 12, 14, 16, 18, 20, 22, 24, 26, 28, 30, 32, 34, 36, 38, 40, 42, 44, 46, 48, 50, 52; </w:t>
      </w:r>
    </w:p>
    <w:bookmarkEnd w:id="221"/>
    <w:bookmarkStart w:name="z237" w:id="222"/>
    <w:p>
      <w:pPr>
        <w:spacing w:after="0"/>
        <w:ind w:left="0"/>
        <w:jc w:val="both"/>
      </w:pPr>
      <w:r>
        <w:rPr>
          <w:rFonts w:ascii="Times New Roman"/>
          <w:b w:val="false"/>
          <w:i w:val="false"/>
          <w:color w:val="000000"/>
          <w:sz w:val="28"/>
        </w:rPr>
        <w:t>
      переулок Енбек - № 1, 2, 3, 4, 5, 6, 7, 8, 9;</w:t>
      </w:r>
    </w:p>
    <w:bookmarkEnd w:id="222"/>
    <w:bookmarkStart w:name="z238" w:id="223"/>
    <w:p>
      <w:pPr>
        <w:spacing w:after="0"/>
        <w:ind w:left="0"/>
        <w:jc w:val="both"/>
      </w:pPr>
      <w:r>
        <w:rPr>
          <w:rFonts w:ascii="Times New Roman"/>
          <w:b w:val="false"/>
          <w:i w:val="false"/>
          <w:color w:val="000000"/>
          <w:sz w:val="28"/>
        </w:rPr>
        <w:t xml:space="preserve">
      улица М. Жумабаева - № 2, 4, 6, 8; </w:t>
      </w:r>
    </w:p>
    <w:bookmarkEnd w:id="223"/>
    <w:bookmarkStart w:name="z239" w:id="224"/>
    <w:p>
      <w:pPr>
        <w:spacing w:after="0"/>
        <w:ind w:left="0"/>
        <w:jc w:val="both"/>
      </w:pPr>
      <w:r>
        <w:rPr>
          <w:rFonts w:ascii="Times New Roman"/>
          <w:b w:val="false"/>
          <w:i w:val="false"/>
          <w:color w:val="000000"/>
          <w:sz w:val="28"/>
        </w:rPr>
        <w:t>
      улица Казахстан - № 2, 4, 6, 8, 10, 12, 14, 16, 18, 20, 22, 24, 26, 28, 30, 32, 34, 36, 38, 40, 42, 44, 46, 48, 50, 52, 54, 56, 58, 60.</w:t>
      </w:r>
    </w:p>
    <w:bookmarkEnd w:id="224"/>
    <w:bookmarkStart w:name="z240" w:id="225"/>
    <w:p>
      <w:pPr>
        <w:spacing w:after="0"/>
        <w:ind w:left="0"/>
        <w:jc w:val="left"/>
      </w:pPr>
      <w:r>
        <w:rPr>
          <w:rFonts w:ascii="Times New Roman"/>
          <w:b/>
          <w:i w:val="false"/>
          <w:color w:val="000000"/>
        </w:rPr>
        <w:t xml:space="preserve"> Избирательный участок № 183</w:t>
      </w:r>
    </w:p>
    <w:bookmarkEnd w:id="225"/>
    <w:bookmarkStart w:name="z241" w:id="226"/>
    <w:p>
      <w:pPr>
        <w:spacing w:after="0"/>
        <w:ind w:left="0"/>
        <w:jc w:val="both"/>
      </w:pPr>
      <w:r>
        <w:rPr>
          <w:rFonts w:ascii="Times New Roman"/>
          <w:b w:val="false"/>
          <w:i w:val="false"/>
          <w:color w:val="000000"/>
          <w:sz w:val="28"/>
        </w:rPr>
        <w:t>
      Местонахождение: Коммунальное государственное учреждение "Областная специализированная школа-интернат-колледж олимпийского резерва имени Жалантос Бахадур Сейткулулы управления физической культуры и спорта Кызылординской области", улица Жанкожа батыра № 92.</w:t>
      </w:r>
    </w:p>
    <w:bookmarkEnd w:id="226"/>
    <w:bookmarkStart w:name="z242" w:id="227"/>
    <w:p>
      <w:pPr>
        <w:spacing w:after="0"/>
        <w:ind w:left="0"/>
        <w:jc w:val="both"/>
      </w:pPr>
      <w:r>
        <w:rPr>
          <w:rFonts w:ascii="Times New Roman"/>
          <w:b w:val="false"/>
          <w:i w:val="false"/>
          <w:color w:val="000000"/>
          <w:sz w:val="28"/>
        </w:rPr>
        <w:t>
      Границы: город Кызылорда:</w:t>
      </w:r>
    </w:p>
    <w:bookmarkEnd w:id="227"/>
    <w:bookmarkStart w:name="z243" w:id="228"/>
    <w:p>
      <w:pPr>
        <w:spacing w:after="0"/>
        <w:ind w:left="0"/>
        <w:jc w:val="both"/>
      </w:pPr>
      <w:r>
        <w:rPr>
          <w:rFonts w:ascii="Times New Roman"/>
          <w:b w:val="false"/>
          <w:i w:val="false"/>
          <w:color w:val="000000"/>
          <w:sz w:val="28"/>
        </w:rPr>
        <w:t>
      улица Жаппасбай батыра - № 1, 2, 3, 4, 5, 6, 7, 8, 9, 10, 11, 12, 13, 14, 15, 16, 17, 18, 19, 20, 21, 22, 23, 24, 25, 26, 27, 28, 29, 30, 31, 32, 33, 34, 35, 36, 37, 38, 39, 40, 40а, 41, 43, 45, 47, 49, 51, 53, 55, 57, 59, 61, 63, 65, 67, 69, 71, 73, 75, 77, 79, 81, 83, 85, 87, 89, 91, 93, 95, 97, 99, 101, 101а;</w:t>
      </w:r>
    </w:p>
    <w:bookmarkEnd w:id="228"/>
    <w:bookmarkStart w:name="z244" w:id="229"/>
    <w:p>
      <w:pPr>
        <w:spacing w:after="0"/>
        <w:ind w:left="0"/>
        <w:jc w:val="both"/>
      </w:pPr>
      <w:r>
        <w:rPr>
          <w:rFonts w:ascii="Times New Roman"/>
          <w:b w:val="false"/>
          <w:i w:val="false"/>
          <w:color w:val="000000"/>
          <w:sz w:val="28"/>
        </w:rPr>
        <w:t>
      улица К. Бекниязова - № 2, 4, 6, 8, 10, 12, 14, 16, 18, 20, 22, 24, 26, 28, 30, 32, 34, 36, 38, 40, 42, 44, 46, 48, 50, 52, 54, 56, 58, 60, 62, 64, 66, 68, 70, 72, 74, 76, 78, 80, 82;</w:t>
      </w:r>
    </w:p>
    <w:bookmarkEnd w:id="229"/>
    <w:bookmarkStart w:name="z245" w:id="230"/>
    <w:p>
      <w:pPr>
        <w:spacing w:after="0"/>
        <w:ind w:left="0"/>
        <w:jc w:val="both"/>
      </w:pPr>
      <w:r>
        <w:rPr>
          <w:rFonts w:ascii="Times New Roman"/>
          <w:b w:val="false"/>
          <w:i w:val="false"/>
          <w:color w:val="000000"/>
          <w:sz w:val="28"/>
        </w:rPr>
        <w:t xml:space="preserve">
      переулок Ш. Айманова - № 33; </w:t>
      </w:r>
    </w:p>
    <w:bookmarkEnd w:id="230"/>
    <w:bookmarkStart w:name="z246" w:id="231"/>
    <w:p>
      <w:pPr>
        <w:spacing w:after="0"/>
        <w:ind w:left="0"/>
        <w:jc w:val="both"/>
      </w:pPr>
      <w:r>
        <w:rPr>
          <w:rFonts w:ascii="Times New Roman"/>
          <w:b w:val="false"/>
          <w:i w:val="false"/>
          <w:color w:val="000000"/>
          <w:sz w:val="28"/>
        </w:rPr>
        <w:t xml:space="preserve">
      улица Южный Казахстан - № 1, 1а, 2, 3, 4, 5, 6, 7, 8, 9, 10, 11, 12, 13, 14, 15, 16, 17, 19, 21, 104, 104а, 107; </w:t>
      </w:r>
    </w:p>
    <w:bookmarkEnd w:id="231"/>
    <w:bookmarkStart w:name="z247" w:id="232"/>
    <w:p>
      <w:pPr>
        <w:spacing w:after="0"/>
        <w:ind w:left="0"/>
        <w:jc w:val="both"/>
      </w:pPr>
      <w:r>
        <w:rPr>
          <w:rFonts w:ascii="Times New Roman"/>
          <w:b w:val="false"/>
          <w:i w:val="false"/>
          <w:color w:val="000000"/>
          <w:sz w:val="28"/>
        </w:rPr>
        <w:t>
      улица Б. Култекенова - № 98, 98/1, 98/4, 100, 100а 102, 104, 106, 108, 110, 112, 114, 116, 118, 119, 120, 121, 122, 123, 124, 125, 126, 127, 128, 129, 130, 131, 132, 133, 134, 135, 136, 137, 138, 139, 140, 141, 142, 143, 144, 145, 146, 147, 148, 149, 150, 151, 152, 153, 154, 155, 156, 157, 158, 159, 160, 161, 162, 163, 164, 165, 167, 169, 171, 173, 175, 177, 179, 181, 183, 185, 187;</w:t>
      </w:r>
    </w:p>
    <w:bookmarkEnd w:id="232"/>
    <w:bookmarkStart w:name="z248" w:id="233"/>
    <w:p>
      <w:pPr>
        <w:spacing w:after="0"/>
        <w:ind w:left="0"/>
        <w:jc w:val="both"/>
      </w:pPr>
      <w:r>
        <w:rPr>
          <w:rFonts w:ascii="Times New Roman"/>
          <w:b w:val="false"/>
          <w:i w:val="false"/>
          <w:color w:val="000000"/>
          <w:sz w:val="28"/>
        </w:rPr>
        <w:t xml:space="preserve">
      улица К. Шакарима - № 1, 2, 3, 4, 6; </w:t>
      </w:r>
    </w:p>
    <w:bookmarkEnd w:id="233"/>
    <w:bookmarkStart w:name="z249" w:id="234"/>
    <w:p>
      <w:pPr>
        <w:spacing w:after="0"/>
        <w:ind w:left="0"/>
        <w:jc w:val="both"/>
      </w:pPr>
      <w:r>
        <w:rPr>
          <w:rFonts w:ascii="Times New Roman"/>
          <w:b w:val="false"/>
          <w:i w:val="false"/>
          <w:color w:val="000000"/>
          <w:sz w:val="28"/>
        </w:rPr>
        <w:t xml:space="preserve">
      улица И. Тайманова - № 116, 157, 159, 159а, 163; </w:t>
      </w:r>
    </w:p>
    <w:bookmarkEnd w:id="234"/>
    <w:bookmarkStart w:name="z250" w:id="235"/>
    <w:p>
      <w:pPr>
        <w:spacing w:after="0"/>
        <w:ind w:left="0"/>
        <w:jc w:val="both"/>
      </w:pPr>
      <w:r>
        <w:rPr>
          <w:rFonts w:ascii="Times New Roman"/>
          <w:b w:val="false"/>
          <w:i w:val="false"/>
          <w:color w:val="000000"/>
          <w:sz w:val="28"/>
        </w:rPr>
        <w:t>
      улица Жанкожа батыра - № 46а, 47, 49, 51, 53, 55, 57, 59, 61, 63, 65, 67, 69, 76, 76а, 80, 80д, 80г, 82;</w:t>
      </w:r>
    </w:p>
    <w:bookmarkEnd w:id="235"/>
    <w:bookmarkStart w:name="z251" w:id="236"/>
    <w:p>
      <w:pPr>
        <w:spacing w:after="0"/>
        <w:ind w:left="0"/>
        <w:jc w:val="both"/>
      </w:pPr>
      <w:r>
        <w:rPr>
          <w:rFonts w:ascii="Times New Roman"/>
          <w:b w:val="false"/>
          <w:i w:val="false"/>
          <w:color w:val="000000"/>
          <w:sz w:val="28"/>
        </w:rPr>
        <w:t xml:space="preserve">
      квартал Жулдыз - № 1, 2, 3, 4, 82, 82 а, 82 б, 82в; </w:t>
      </w:r>
    </w:p>
    <w:bookmarkEnd w:id="236"/>
    <w:bookmarkStart w:name="z252" w:id="237"/>
    <w:p>
      <w:pPr>
        <w:spacing w:after="0"/>
        <w:ind w:left="0"/>
        <w:jc w:val="both"/>
      </w:pPr>
      <w:r>
        <w:rPr>
          <w:rFonts w:ascii="Times New Roman"/>
          <w:b w:val="false"/>
          <w:i w:val="false"/>
          <w:color w:val="000000"/>
          <w:sz w:val="28"/>
        </w:rPr>
        <w:t xml:space="preserve">
      переулок Ж. Баласагуна - № 1/1, 1/2, 1/3, 1/4, 1/5, 1/6; </w:t>
      </w:r>
    </w:p>
    <w:bookmarkEnd w:id="237"/>
    <w:bookmarkStart w:name="z253" w:id="238"/>
    <w:p>
      <w:pPr>
        <w:spacing w:after="0"/>
        <w:ind w:left="0"/>
        <w:jc w:val="both"/>
      </w:pPr>
      <w:r>
        <w:rPr>
          <w:rFonts w:ascii="Times New Roman"/>
          <w:b w:val="false"/>
          <w:i w:val="false"/>
          <w:color w:val="000000"/>
          <w:sz w:val="28"/>
        </w:rPr>
        <w:t>
      улица Д. Сыздыкова - № 1, 2, 3, 4, 5, 6, 7, 8, 9, 10, 11, 12, 13, 14, 15, 16, 17, 18, 19, 20, 21, 22, 23, 24, 25, 26, 27, 28, 29, 30, 31, 32, 33, 34, 35, 36, 37, 38, 39, 40, 41, 42, 43, 44, 45, 46, 47, 48, 49, 50, 51, 52, 53, 54, 55, 56, 57, 58, 59, 60, 61, 62, 63;</w:t>
      </w:r>
    </w:p>
    <w:bookmarkEnd w:id="238"/>
    <w:bookmarkStart w:name="z254" w:id="239"/>
    <w:p>
      <w:pPr>
        <w:spacing w:after="0"/>
        <w:ind w:left="0"/>
        <w:jc w:val="both"/>
      </w:pPr>
      <w:r>
        <w:rPr>
          <w:rFonts w:ascii="Times New Roman"/>
          <w:b w:val="false"/>
          <w:i w:val="false"/>
          <w:color w:val="000000"/>
          <w:sz w:val="28"/>
        </w:rPr>
        <w:t>
      улица А. Сагимбаева - № 1, 2, 3, 4, 5, 6, 7, 8, 9, 10, 11, 12, 13, 14, 15, 16, 17, 18, 19, 20, 21, 22, 23, 24, 25, 26, 27, 28, 29, 30, 31, 32, 33, 34, 35, 36, 37, 38, 39, 40, 41, 42, 43, 44, 45, 46, 47, 48, 49, 50, 51, 52, 53, 54, 55, 56, 57, 58, 59, 60, 61, 62, 63.</w:t>
      </w:r>
    </w:p>
    <w:bookmarkEnd w:id="239"/>
    <w:bookmarkStart w:name="z255" w:id="240"/>
    <w:p>
      <w:pPr>
        <w:spacing w:after="0"/>
        <w:ind w:left="0"/>
        <w:jc w:val="left"/>
      </w:pPr>
      <w:r>
        <w:rPr>
          <w:rFonts w:ascii="Times New Roman"/>
          <w:b/>
          <w:i w:val="false"/>
          <w:color w:val="000000"/>
        </w:rPr>
        <w:t xml:space="preserve"> Избирательный участок № 184</w:t>
      </w:r>
    </w:p>
    <w:bookmarkEnd w:id="240"/>
    <w:bookmarkStart w:name="z256" w:id="241"/>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43 имени Ж. Махамбетова" отдела образования по городу Кызылорда управления образования Кызылординской области, улица С. Торайгырова, № 99.</w:t>
      </w:r>
    </w:p>
    <w:bookmarkEnd w:id="241"/>
    <w:bookmarkStart w:name="z257" w:id="242"/>
    <w:p>
      <w:pPr>
        <w:spacing w:after="0"/>
        <w:ind w:left="0"/>
        <w:jc w:val="both"/>
      </w:pPr>
      <w:r>
        <w:rPr>
          <w:rFonts w:ascii="Times New Roman"/>
          <w:b w:val="false"/>
          <w:i w:val="false"/>
          <w:color w:val="000000"/>
          <w:sz w:val="28"/>
        </w:rPr>
        <w:t>
      Границы: город Кызылорда:</w:t>
      </w:r>
    </w:p>
    <w:bookmarkEnd w:id="242"/>
    <w:bookmarkStart w:name="z258" w:id="243"/>
    <w:p>
      <w:pPr>
        <w:spacing w:after="0"/>
        <w:ind w:left="0"/>
        <w:jc w:val="both"/>
      </w:pPr>
      <w:r>
        <w:rPr>
          <w:rFonts w:ascii="Times New Roman"/>
          <w:b w:val="false"/>
          <w:i w:val="false"/>
          <w:color w:val="000000"/>
          <w:sz w:val="28"/>
        </w:rPr>
        <w:t xml:space="preserve">
      улица Жаппасбай батыра - № 42, 103, 105, 107, 109, 111, 113, 115, 117; </w:t>
      </w:r>
    </w:p>
    <w:bookmarkEnd w:id="243"/>
    <w:bookmarkStart w:name="z259" w:id="244"/>
    <w:p>
      <w:pPr>
        <w:spacing w:after="0"/>
        <w:ind w:left="0"/>
        <w:jc w:val="both"/>
      </w:pPr>
      <w:r>
        <w:rPr>
          <w:rFonts w:ascii="Times New Roman"/>
          <w:b w:val="false"/>
          <w:i w:val="false"/>
          <w:color w:val="000000"/>
          <w:sz w:val="28"/>
        </w:rPr>
        <w:t xml:space="preserve">
      улица К. Бекниязова - № 35, 35а, 37, 39, 41, 43, 45, 47, 49, 51, 53, 55, 57, 59, 61, 63, 65, 67, 69, 71, 84, 86, 88, 90, 92, 94, 96, 98, 100, 102, 104, 106, 108, 110, 112, 114, 116, 118, 120, 122, 124; </w:t>
      </w:r>
    </w:p>
    <w:bookmarkEnd w:id="244"/>
    <w:bookmarkStart w:name="z260" w:id="245"/>
    <w:p>
      <w:pPr>
        <w:spacing w:after="0"/>
        <w:ind w:left="0"/>
        <w:jc w:val="both"/>
      </w:pPr>
      <w:r>
        <w:rPr>
          <w:rFonts w:ascii="Times New Roman"/>
          <w:b w:val="false"/>
          <w:i w:val="false"/>
          <w:color w:val="000000"/>
          <w:sz w:val="28"/>
        </w:rPr>
        <w:t>
      переулок С. Бекниязова - № 1, 2, 3, 4, 5, 6, 7, 8, 9, 10, 11, 12, 13, 14, 15, 16, 17, 18, 19, 20, 21, 22, 23, 24, 25, 26, 27, 28, 29, 30, 31, 32, 33, 34, 35, 36, 37, 38, 39, 40, 41, 42, 43, 44, 45, 46, 47, 48, 49, 50, 51, 52, 53, 54, 55, 56, 57, 58;</w:t>
      </w:r>
    </w:p>
    <w:bookmarkEnd w:id="245"/>
    <w:bookmarkStart w:name="z261" w:id="246"/>
    <w:p>
      <w:pPr>
        <w:spacing w:after="0"/>
        <w:ind w:left="0"/>
        <w:jc w:val="both"/>
      </w:pPr>
      <w:r>
        <w:rPr>
          <w:rFonts w:ascii="Times New Roman"/>
          <w:b w:val="false"/>
          <w:i w:val="false"/>
          <w:color w:val="000000"/>
          <w:sz w:val="28"/>
        </w:rPr>
        <w:t>
      улица М. Жумабаева - № 63, 65, 67, 69, 71, 73, 75, 77, 79, 80, 81, 82, 83, 84, 85, 86, 87, 88, 89, 90, 91, 92, 93, 94, 95, 96, 97, 98, 99, 100, 101, 102, 103, 104, 105, 106, 107, 108, 109, 110, 111, 112, 113, 114, 115, 116, 117, 118, 119, 120, 121, 122, 123, 124, 125, 126, 127, 128, 129, 130, 131, 132, 133, 134, 135, 136, 137, 138, 139, 141, 143, 145, 147, 149, 151, 153, 155, 157, 159, 161, 163, 165, 167, 169, 171, 173;</w:t>
      </w:r>
    </w:p>
    <w:bookmarkEnd w:id="246"/>
    <w:bookmarkStart w:name="z262" w:id="247"/>
    <w:p>
      <w:pPr>
        <w:spacing w:after="0"/>
        <w:ind w:left="0"/>
        <w:jc w:val="both"/>
      </w:pPr>
      <w:r>
        <w:rPr>
          <w:rFonts w:ascii="Times New Roman"/>
          <w:b w:val="false"/>
          <w:i w:val="false"/>
          <w:color w:val="000000"/>
          <w:sz w:val="28"/>
        </w:rPr>
        <w:t xml:space="preserve">
      переулок М. Жумабаева - № 1, 2, 3, 4, 5, 6, 7, 8, 9; </w:t>
      </w:r>
    </w:p>
    <w:bookmarkEnd w:id="247"/>
    <w:bookmarkStart w:name="z263" w:id="248"/>
    <w:p>
      <w:pPr>
        <w:spacing w:after="0"/>
        <w:ind w:left="0"/>
        <w:jc w:val="both"/>
      </w:pPr>
      <w:r>
        <w:rPr>
          <w:rFonts w:ascii="Times New Roman"/>
          <w:b w:val="false"/>
          <w:i w:val="false"/>
          <w:color w:val="000000"/>
          <w:sz w:val="28"/>
        </w:rPr>
        <w:t>
      улица С. Муканова - № 1, 2, 3, 4, 5, 6, 7, 8, 9, 10, 11, 12, 13, 14, 15, 16, 17, 18, 19, 20, 21, 22, 23, 24, 25, 26, 27, 28, 29, 30, 31, 32, 33, 34, 35, 36, 37, 38, 39, 40, 41, 42, 43, 44, 45, 46, 47, 48, 49, 50, 51, 52, 53, 54, 55, 56, 57, 58, 59, 60, 61, 62, 63, 64, 65, 66, 67, 68, 69, 70, 71, 72, 73, 74, 75, 76, 77, 78, 79, 80, 81, 82, 83, 84, 85, 86, 88, 90, 92;</w:t>
      </w:r>
    </w:p>
    <w:bookmarkEnd w:id="248"/>
    <w:bookmarkStart w:name="z264" w:id="249"/>
    <w:p>
      <w:pPr>
        <w:spacing w:after="0"/>
        <w:ind w:left="0"/>
        <w:jc w:val="both"/>
      </w:pPr>
      <w:r>
        <w:rPr>
          <w:rFonts w:ascii="Times New Roman"/>
          <w:b w:val="false"/>
          <w:i w:val="false"/>
          <w:color w:val="000000"/>
          <w:sz w:val="28"/>
        </w:rPr>
        <w:t>
      переулок С. Муканова - № 1, 2, 3, 4, 5, 6, 7, 8, 9, 10, 11, 12, 13, 14;</w:t>
      </w:r>
    </w:p>
    <w:bookmarkEnd w:id="249"/>
    <w:bookmarkStart w:name="z265" w:id="250"/>
    <w:p>
      <w:pPr>
        <w:spacing w:after="0"/>
        <w:ind w:left="0"/>
        <w:jc w:val="both"/>
      </w:pPr>
      <w:r>
        <w:rPr>
          <w:rFonts w:ascii="Times New Roman"/>
          <w:b w:val="false"/>
          <w:i w:val="false"/>
          <w:color w:val="000000"/>
          <w:sz w:val="28"/>
        </w:rPr>
        <w:t>
      улица Б. Шалгинбаева - № 23, 23а, 23б, 24, 25, 26, 27, 28, 29, 30, 31, 32, 33, 34;</w:t>
      </w:r>
    </w:p>
    <w:bookmarkEnd w:id="250"/>
    <w:bookmarkStart w:name="z266" w:id="251"/>
    <w:p>
      <w:pPr>
        <w:spacing w:after="0"/>
        <w:ind w:left="0"/>
        <w:jc w:val="both"/>
      </w:pPr>
      <w:r>
        <w:rPr>
          <w:rFonts w:ascii="Times New Roman"/>
          <w:b w:val="false"/>
          <w:i w:val="false"/>
          <w:color w:val="000000"/>
          <w:sz w:val="28"/>
        </w:rPr>
        <w:t>
      улица Ш. Айманова - № 11, 12, 13, 14, 15, 16, 17, 18, 19, 20, 21, 22, 23, 24, 25, 26, 27, 28, 29, 30;</w:t>
      </w:r>
    </w:p>
    <w:bookmarkEnd w:id="251"/>
    <w:bookmarkStart w:name="z267" w:id="252"/>
    <w:p>
      <w:pPr>
        <w:spacing w:after="0"/>
        <w:ind w:left="0"/>
        <w:jc w:val="both"/>
      </w:pPr>
      <w:r>
        <w:rPr>
          <w:rFonts w:ascii="Times New Roman"/>
          <w:b w:val="false"/>
          <w:i w:val="false"/>
          <w:color w:val="000000"/>
          <w:sz w:val="28"/>
        </w:rPr>
        <w:t>
      улица Казахстан - № 62, 64, 66, 68, 70, 72,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175, 177, 179, 181, 183;</w:t>
      </w:r>
    </w:p>
    <w:bookmarkEnd w:id="252"/>
    <w:bookmarkStart w:name="z268" w:id="253"/>
    <w:p>
      <w:pPr>
        <w:spacing w:after="0"/>
        <w:ind w:left="0"/>
        <w:jc w:val="both"/>
      </w:pPr>
      <w:r>
        <w:rPr>
          <w:rFonts w:ascii="Times New Roman"/>
          <w:b w:val="false"/>
          <w:i w:val="false"/>
          <w:color w:val="000000"/>
          <w:sz w:val="28"/>
        </w:rPr>
        <w:t>
      улица А. Исаева - № 1, 2, 3, 4, 5, 6, 7, 8, 9, 10, 11, 12, 13, 14, 15, 16, 17, 18, 19, 20, 21, 22, 23, 24, 25, 26, 27, 28, 29, 30, 31, 32, 33, 34, 35, 36, 37, 38, 39, 40, 41, 42, 43, 44, 45, 46, 47, 48, 49, 50, 51, 52;</w:t>
      </w:r>
    </w:p>
    <w:bookmarkEnd w:id="253"/>
    <w:bookmarkStart w:name="z269" w:id="254"/>
    <w:p>
      <w:pPr>
        <w:spacing w:after="0"/>
        <w:ind w:left="0"/>
        <w:jc w:val="both"/>
      </w:pPr>
      <w:r>
        <w:rPr>
          <w:rFonts w:ascii="Times New Roman"/>
          <w:b w:val="false"/>
          <w:i w:val="false"/>
          <w:color w:val="000000"/>
          <w:sz w:val="28"/>
        </w:rPr>
        <w:t xml:space="preserve">
      улица Акмаржан-35 - № 14, 16; </w:t>
      </w:r>
    </w:p>
    <w:bookmarkEnd w:id="254"/>
    <w:bookmarkStart w:name="z270" w:id="255"/>
    <w:p>
      <w:pPr>
        <w:spacing w:after="0"/>
        <w:ind w:left="0"/>
        <w:jc w:val="both"/>
      </w:pPr>
      <w:r>
        <w:rPr>
          <w:rFonts w:ascii="Times New Roman"/>
          <w:b w:val="false"/>
          <w:i w:val="false"/>
          <w:color w:val="000000"/>
          <w:sz w:val="28"/>
        </w:rPr>
        <w:t xml:space="preserve">
      улица Коркыт Ата - № 142, 144, 146, 148, 150, 152, 154, 156, 158, 159, 159а, 159б, 160, 162, 164, 166, 168, 170, 172, 174; </w:t>
      </w:r>
    </w:p>
    <w:bookmarkEnd w:id="255"/>
    <w:bookmarkStart w:name="z271" w:id="256"/>
    <w:p>
      <w:pPr>
        <w:spacing w:after="0"/>
        <w:ind w:left="0"/>
        <w:jc w:val="both"/>
      </w:pPr>
      <w:r>
        <w:rPr>
          <w:rFonts w:ascii="Times New Roman"/>
          <w:b w:val="false"/>
          <w:i w:val="false"/>
          <w:color w:val="000000"/>
          <w:sz w:val="28"/>
        </w:rPr>
        <w:t xml:space="preserve">
      улица Досбол би - № 2, 4, 6, 8, 10, 12, 14, 16, 18, 20, 22, 24, 26, 28, 30, 32; </w:t>
      </w:r>
    </w:p>
    <w:bookmarkEnd w:id="256"/>
    <w:bookmarkStart w:name="z272" w:id="257"/>
    <w:p>
      <w:pPr>
        <w:spacing w:after="0"/>
        <w:ind w:left="0"/>
        <w:jc w:val="both"/>
      </w:pPr>
      <w:r>
        <w:rPr>
          <w:rFonts w:ascii="Times New Roman"/>
          <w:b w:val="false"/>
          <w:i w:val="false"/>
          <w:color w:val="000000"/>
          <w:sz w:val="28"/>
        </w:rPr>
        <w:t>
      переулок Саттилик - № 1, 2, 3, 4, 5, 6, 7, 8, 9, 10, 11, 12, 13, 14, 15, 16, 17, 18, 19, 20, 21, 22, 23, 24, 25, 26, 27, 28, 29, 30, 31, 32, 33, 34, 35, 36;</w:t>
      </w:r>
    </w:p>
    <w:bookmarkEnd w:id="257"/>
    <w:bookmarkStart w:name="z273" w:id="258"/>
    <w:p>
      <w:pPr>
        <w:spacing w:after="0"/>
        <w:ind w:left="0"/>
        <w:jc w:val="both"/>
      </w:pPr>
      <w:r>
        <w:rPr>
          <w:rFonts w:ascii="Times New Roman"/>
          <w:b w:val="false"/>
          <w:i w:val="false"/>
          <w:color w:val="000000"/>
          <w:sz w:val="28"/>
        </w:rPr>
        <w:t>
      улица Аксу - № 1, 2, 3.</w:t>
      </w:r>
    </w:p>
    <w:bookmarkEnd w:id="258"/>
    <w:bookmarkStart w:name="z274" w:id="259"/>
    <w:p>
      <w:pPr>
        <w:spacing w:after="0"/>
        <w:ind w:left="0"/>
        <w:jc w:val="left"/>
      </w:pPr>
      <w:r>
        <w:rPr>
          <w:rFonts w:ascii="Times New Roman"/>
          <w:b/>
          <w:i w:val="false"/>
          <w:color w:val="000000"/>
        </w:rPr>
        <w:t xml:space="preserve"> Избирательный участок № 185</w:t>
      </w:r>
    </w:p>
    <w:bookmarkEnd w:id="259"/>
    <w:bookmarkStart w:name="z275" w:id="26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43 имени Ж. Махамбетова" отдела образования по городу Кызылорда управления образования Кызылординской области, улица С. Торайгырова, № 99.</w:t>
      </w:r>
    </w:p>
    <w:bookmarkEnd w:id="260"/>
    <w:bookmarkStart w:name="z276" w:id="261"/>
    <w:p>
      <w:pPr>
        <w:spacing w:after="0"/>
        <w:ind w:left="0"/>
        <w:jc w:val="both"/>
      </w:pPr>
      <w:r>
        <w:rPr>
          <w:rFonts w:ascii="Times New Roman"/>
          <w:b w:val="false"/>
          <w:i w:val="false"/>
          <w:color w:val="000000"/>
          <w:sz w:val="28"/>
        </w:rPr>
        <w:t>
      Границы: город Кызылорда:</w:t>
      </w:r>
    </w:p>
    <w:bookmarkEnd w:id="261"/>
    <w:bookmarkStart w:name="z277" w:id="262"/>
    <w:p>
      <w:pPr>
        <w:spacing w:after="0"/>
        <w:ind w:left="0"/>
        <w:jc w:val="both"/>
      </w:pPr>
      <w:r>
        <w:rPr>
          <w:rFonts w:ascii="Times New Roman"/>
          <w:b w:val="false"/>
          <w:i w:val="false"/>
          <w:color w:val="000000"/>
          <w:sz w:val="28"/>
        </w:rPr>
        <w:t xml:space="preserve">
      улица С. Торайгырова - № 31, 33, 35, 37, 39, 40, 41, 42, 43, 44, 45, 46, 47, 48, 49, 50, 51, 52, 53, 54, 55, 56, 57, 58, 59, 60, 61, 62, 63, 64, 65, 66, 67, 68, 69, 70, 71, 72, 73, 74, 75, 76, 77, 78, 79 ,80, 81, 82, 83, 84, 85, 86, 87, 88, 89, 90, 91, 92, 93, 94, 95, 96, 97, 98, 99, 100, 101, 102, 103, 104, 105, 106, 107, 108, 109, 110, 111, 112, 113, 114, 116, 118, 120, 122, 124, 126, 128, 130, 132, 134, 136, 138, 140, 142, 144, 146, 148; </w:t>
      </w:r>
    </w:p>
    <w:bookmarkEnd w:id="262"/>
    <w:bookmarkStart w:name="z278" w:id="263"/>
    <w:p>
      <w:pPr>
        <w:spacing w:after="0"/>
        <w:ind w:left="0"/>
        <w:jc w:val="both"/>
      </w:pPr>
      <w:r>
        <w:rPr>
          <w:rFonts w:ascii="Times New Roman"/>
          <w:b w:val="false"/>
          <w:i w:val="false"/>
          <w:color w:val="000000"/>
          <w:sz w:val="28"/>
        </w:rPr>
        <w:t>
      улица А. Ахметова - № 24, 26, 28, 30, 32, 34, 36, 38, 40, 42, 44, 46, 48, 50, 52;</w:t>
      </w:r>
    </w:p>
    <w:bookmarkEnd w:id="263"/>
    <w:bookmarkStart w:name="z279" w:id="264"/>
    <w:p>
      <w:pPr>
        <w:spacing w:after="0"/>
        <w:ind w:left="0"/>
        <w:jc w:val="both"/>
      </w:pPr>
      <w:r>
        <w:rPr>
          <w:rFonts w:ascii="Times New Roman"/>
          <w:b w:val="false"/>
          <w:i w:val="false"/>
          <w:color w:val="000000"/>
          <w:sz w:val="28"/>
        </w:rPr>
        <w:t xml:space="preserve">
      улица Б. Майлина - № 1, 2, 3, 4, 5, 6, 7, 8, 9, 10, 11, 12, 13, 14, 15, 16, 17, 18, 19, 20, 21, 22, 23, 24, 25, 26, 27, 28, 29, 30, 31, 32, 33, 34, 35, 36, 37, 38, 39, 40, 41, 42, 43, 44, 45, 46, 47, 48, 49, 50, 51, 52, 53, 54, 55, 56, 57, 58, 59, 60, 61, 62, 63, 64, 65, 66, 67, 68, 69, 70, 71, 72, 73, 74, 75, 76, 77, 78, 79, 80, 81, 82, 83, 84, 85, 86, 87, 88, 89, 91, 93; </w:t>
      </w:r>
    </w:p>
    <w:bookmarkEnd w:id="264"/>
    <w:bookmarkStart w:name="z280" w:id="265"/>
    <w:p>
      <w:pPr>
        <w:spacing w:after="0"/>
        <w:ind w:left="0"/>
        <w:jc w:val="both"/>
      </w:pPr>
      <w:r>
        <w:rPr>
          <w:rFonts w:ascii="Times New Roman"/>
          <w:b w:val="false"/>
          <w:i w:val="false"/>
          <w:color w:val="000000"/>
          <w:sz w:val="28"/>
        </w:rPr>
        <w:t>
      переулок Б. Майлина - № 10, 12, 14, 16;</w:t>
      </w:r>
    </w:p>
    <w:bookmarkEnd w:id="265"/>
    <w:bookmarkStart w:name="z281" w:id="266"/>
    <w:p>
      <w:pPr>
        <w:spacing w:after="0"/>
        <w:ind w:left="0"/>
        <w:jc w:val="both"/>
      </w:pPr>
      <w:r>
        <w:rPr>
          <w:rFonts w:ascii="Times New Roman"/>
          <w:b w:val="false"/>
          <w:i w:val="false"/>
          <w:color w:val="000000"/>
          <w:sz w:val="28"/>
        </w:rPr>
        <w:t xml:space="preserve">
      улица Кенесары хана - № 1, 2, 2а,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98а; </w:t>
      </w:r>
    </w:p>
    <w:bookmarkEnd w:id="266"/>
    <w:bookmarkStart w:name="z282" w:id="267"/>
    <w:p>
      <w:pPr>
        <w:spacing w:after="0"/>
        <w:ind w:left="0"/>
        <w:jc w:val="both"/>
      </w:pPr>
      <w:r>
        <w:rPr>
          <w:rFonts w:ascii="Times New Roman"/>
          <w:b w:val="false"/>
          <w:i w:val="false"/>
          <w:color w:val="000000"/>
          <w:sz w:val="28"/>
        </w:rPr>
        <w:t>
      улица Акжарма - № 1, 2, 3, 4, 5, 6, 7, 8, 9, 10, 11, 12, 13, 14, 15, 16, 17, 18, 19, 20, 21, 22, 23, 24, 25, 26, 27, 28, 29, 30, 31, 32, 34, 36, 38, 40, 42, 44, 46, 48, 50, 52;</w:t>
      </w:r>
    </w:p>
    <w:bookmarkEnd w:id="267"/>
    <w:bookmarkStart w:name="z283" w:id="268"/>
    <w:p>
      <w:pPr>
        <w:spacing w:after="0"/>
        <w:ind w:left="0"/>
        <w:jc w:val="both"/>
      </w:pPr>
      <w:r>
        <w:rPr>
          <w:rFonts w:ascii="Times New Roman"/>
          <w:b w:val="false"/>
          <w:i w:val="false"/>
          <w:color w:val="000000"/>
          <w:sz w:val="28"/>
        </w:rPr>
        <w:t xml:space="preserve">
      улица Онеге - № 1, 3, 5, 7, 9, 11, 13, 15, 17, 19, 21; </w:t>
      </w:r>
    </w:p>
    <w:bookmarkEnd w:id="268"/>
    <w:bookmarkStart w:name="z284" w:id="269"/>
    <w:p>
      <w:pPr>
        <w:spacing w:after="0"/>
        <w:ind w:left="0"/>
        <w:jc w:val="both"/>
      </w:pPr>
      <w:r>
        <w:rPr>
          <w:rFonts w:ascii="Times New Roman"/>
          <w:b w:val="false"/>
          <w:i w:val="false"/>
          <w:color w:val="000000"/>
          <w:sz w:val="28"/>
        </w:rPr>
        <w:t xml:space="preserve">
      улица Досбол шешена - № 34, 36, 38; </w:t>
      </w:r>
    </w:p>
    <w:bookmarkEnd w:id="269"/>
    <w:bookmarkStart w:name="z285" w:id="270"/>
    <w:p>
      <w:pPr>
        <w:spacing w:after="0"/>
        <w:ind w:left="0"/>
        <w:jc w:val="both"/>
      </w:pPr>
      <w:r>
        <w:rPr>
          <w:rFonts w:ascii="Times New Roman"/>
          <w:b w:val="false"/>
          <w:i w:val="false"/>
          <w:color w:val="000000"/>
          <w:sz w:val="28"/>
        </w:rPr>
        <w:t xml:space="preserve">
      улица К. Кауынбаева - № 1, 3, 5, 7, 9, 11, 13, 15, 17, 19, 21; </w:t>
      </w:r>
    </w:p>
    <w:bookmarkEnd w:id="270"/>
    <w:bookmarkStart w:name="z286" w:id="271"/>
    <w:p>
      <w:pPr>
        <w:spacing w:after="0"/>
        <w:ind w:left="0"/>
        <w:jc w:val="both"/>
      </w:pPr>
      <w:r>
        <w:rPr>
          <w:rFonts w:ascii="Times New Roman"/>
          <w:b w:val="false"/>
          <w:i w:val="false"/>
          <w:color w:val="000000"/>
          <w:sz w:val="28"/>
        </w:rPr>
        <w:t xml:space="preserve">
      улица Бостандыка - № 1, 3, 5, 7, 9, 11, 13; </w:t>
      </w:r>
    </w:p>
    <w:bookmarkEnd w:id="271"/>
    <w:bookmarkStart w:name="z287" w:id="272"/>
    <w:p>
      <w:pPr>
        <w:spacing w:after="0"/>
        <w:ind w:left="0"/>
        <w:jc w:val="both"/>
      </w:pPr>
      <w:r>
        <w:rPr>
          <w:rFonts w:ascii="Times New Roman"/>
          <w:b w:val="false"/>
          <w:i w:val="false"/>
          <w:color w:val="000000"/>
          <w:sz w:val="28"/>
        </w:rPr>
        <w:t xml:space="preserve">
      переулок Ж. Махамбетова - № 14, 16, 54, 56; </w:t>
      </w:r>
    </w:p>
    <w:bookmarkEnd w:id="272"/>
    <w:bookmarkStart w:name="z288" w:id="273"/>
    <w:p>
      <w:pPr>
        <w:spacing w:after="0"/>
        <w:ind w:left="0"/>
        <w:jc w:val="both"/>
      </w:pPr>
      <w:r>
        <w:rPr>
          <w:rFonts w:ascii="Times New Roman"/>
          <w:b w:val="false"/>
          <w:i w:val="false"/>
          <w:color w:val="000000"/>
          <w:sz w:val="28"/>
        </w:rPr>
        <w:t xml:space="preserve">
      улица Коркыт Ата - № 165, 167, 169, 171, 173, 175, 176, 177, 178, 179, 180, 181, 182, 184, 186, 188, 190, 192; </w:t>
      </w:r>
    </w:p>
    <w:bookmarkEnd w:id="273"/>
    <w:bookmarkStart w:name="z289" w:id="274"/>
    <w:p>
      <w:pPr>
        <w:spacing w:after="0"/>
        <w:ind w:left="0"/>
        <w:jc w:val="both"/>
      </w:pPr>
      <w:r>
        <w:rPr>
          <w:rFonts w:ascii="Times New Roman"/>
          <w:b w:val="false"/>
          <w:i w:val="false"/>
          <w:color w:val="000000"/>
          <w:sz w:val="28"/>
        </w:rPr>
        <w:t xml:space="preserve">
      улица Акмаржан-35 - № 2, 4, 6, 8, 10, 12; </w:t>
      </w:r>
    </w:p>
    <w:bookmarkEnd w:id="274"/>
    <w:bookmarkStart w:name="z290" w:id="275"/>
    <w:p>
      <w:pPr>
        <w:spacing w:after="0"/>
        <w:ind w:left="0"/>
        <w:jc w:val="both"/>
      </w:pPr>
      <w:r>
        <w:rPr>
          <w:rFonts w:ascii="Times New Roman"/>
          <w:b w:val="false"/>
          <w:i w:val="false"/>
          <w:color w:val="000000"/>
          <w:sz w:val="28"/>
        </w:rPr>
        <w:t>
      улица А. Донского - № 2, 4, 6.</w:t>
      </w:r>
    </w:p>
    <w:bookmarkEnd w:id="275"/>
    <w:bookmarkStart w:name="z291" w:id="276"/>
    <w:p>
      <w:pPr>
        <w:spacing w:after="0"/>
        <w:ind w:left="0"/>
        <w:jc w:val="left"/>
      </w:pPr>
      <w:r>
        <w:rPr>
          <w:rFonts w:ascii="Times New Roman"/>
          <w:b/>
          <w:i w:val="false"/>
          <w:color w:val="000000"/>
        </w:rPr>
        <w:t xml:space="preserve"> Избирательный участок № 186</w:t>
      </w:r>
    </w:p>
    <w:bookmarkEnd w:id="276"/>
    <w:bookmarkStart w:name="z292" w:id="277"/>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197 имени Абу Кудабаева" отдела образования по городу Кызылорда управления образования Кызылординской области, микрорайон "Акмаржан" улица Достык, № 1.</w:t>
      </w:r>
    </w:p>
    <w:bookmarkEnd w:id="277"/>
    <w:bookmarkStart w:name="z293" w:id="278"/>
    <w:p>
      <w:pPr>
        <w:spacing w:after="0"/>
        <w:ind w:left="0"/>
        <w:jc w:val="both"/>
      </w:pPr>
      <w:r>
        <w:rPr>
          <w:rFonts w:ascii="Times New Roman"/>
          <w:b w:val="false"/>
          <w:i w:val="false"/>
          <w:color w:val="000000"/>
          <w:sz w:val="28"/>
        </w:rPr>
        <w:t>
      Границы: город Кызылорда:</w:t>
      </w:r>
    </w:p>
    <w:bookmarkEnd w:id="278"/>
    <w:bookmarkStart w:name="z294" w:id="279"/>
    <w:p>
      <w:pPr>
        <w:spacing w:after="0"/>
        <w:ind w:left="0"/>
        <w:jc w:val="both"/>
      </w:pPr>
      <w:r>
        <w:rPr>
          <w:rFonts w:ascii="Times New Roman"/>
          <w:b w:val="false"/>
          <w:i w:val="false"/>
          <w:color w:val="000000"/>
          <w:sz w:val="28"/>
        </w:rPr>
        <w:t xml:space="preserve">
      улица Акмаржан-35 - № 7, 9, 11, 13, 15, 17, 19, 21, 23, 25, 27; </w:t>
      </w:r>
    </w:p>
    <w:bookmarkEnd w:id="279"/>
    <w:bookmarkStart w:name="z295" w:id="280"/>
    <w:p>
      <w:pPr>
        <w:spacing w:after="0"/>
        <w:ind w:left="0"/>
        <w:jc w:val="both"/>
      </w:pPr>
      <w:r>
        <w:rPr>
          <w:rFonts w:ascii="Times New Roman"/>
          <w:b w:val="false"/>
          <w:i w:val="false"/>
          <w:color w:val="000000"/>
          <w:sz w:val="28"/>
        </w:rPr>
        <w:t>
      улица С. Торайгырова - № 2, 4, 6, 7, 8, 9, 10, 11, 12, 13, 14, 15, 16, 17, 18, 19, 20, 21, 22, 23, 24, 25, 26, 27, 28, 29, 30, 32, 34, 36, 38;</w:t>
      </w:r>
    </w:p>
    <w:bookmarkEnd w:id="280"/>
    <w:bookmarkStart w:name="z296" w:id="281"/>
    <w:p>
      <w:pPr>
        <w:spacing w:after="0"/>
        <w:ind w:left="0"/>
        <w:jc w:val="both"/>
      </w:pPr>
      <w:r>
        <w:rPr>
          <w:rFonts w:ascii="Times New Roman"/>
          <w:b w:val="false"/>
          <w:i w:val="false"/>
          <w:color w:val="000000"/>
          <w:sz w:val="28"/>
        </w:rPr>
        <w:t>
      улица Достык - № 1, 2, 3, 4, 5, 6, 7, 8, 9, 10, 11, 12, 13, 14, 15, 16, 17, 18, 19, 20, 22, 24, 26, 28;</w:t>
      </w:r>
    </w:p>
    <w:bookmarkEnd w:id="281"/>
    <w:bookmarkStart w:name="z297" w:id="282"/>
    <w:p>
      <w:pPr>
        <w:spacing w:after="0"/>
        <w:ind w:left="0"/>
        <w:jc w:val="both"/>
      </w:pPr>
      <w:r>
        <w:rPr>
          <w:rFonts w:ascii="Times New Roman"/>
          <w:b w:val="false"/>
          <w:i w:val="false"/>
          <w:color w:val="000000"/>
          <w:sz w:val="28"/>
        </w:rPr>
        <w:t xml:space="preserve">
      переулок Кокжиек - № 2, 3, 4, 5, 6, 7, 8, 9, 10, 11, 12, 13; </w:t>
      </w:r>
    </w:p>
    <w:bookmarkEnd w:id="282"/>
    <w:bookmarkStart w:name="z298" w:id="283"/>
    <w:p>
      <w:pPr>
        <w:spacing w:after="0"/>
        <w:ind w:left="0"/>
        <w:jc w:val="both"/>
      </w:pPr>
      <w:r>
        <w:rPr>
          <w:rFonts w:ascii="Times New Roman"/>
          <w:b w:val="false"/>
          <w:i w:val="false"/>
          <w:color w:val="000000"/>
          <w:sz w:val="28"/>
        </w:rPr>
        <w:t xml:space="preserve">
      переулок Достык - № 1, 3, 5; </w:t>
      </w:r>
    </w:p>
    <w:bookmarkEnd w:id="283"/>
    <w:bookmarkStart w:name="z299" w:id="284"/>
    <w:p>
      <w:pPr>
        <w:spacing w:after="0"/>
        <w:ind w:left="0"/>
        <w:jc w:val="both"/>
      </w:pPr>
      <w:r>
        <w:rPr>
          <w:rFonts w:ascii="Times New Roman"/>
          <w:b w:val="false"/>
          <w:i w:val="false"/>
          <w:color w:val="000000"/>
          <w:sz w:val="28"/>
        </w:rPr>
        <w:t>
      улица Оркениет - № 1, 2, 3, 4, 5, 6, 7, 8, 9, 10, 11, 12, 13, 14, 15, 16, 17, 18, 19, 20, 21, 22, 23, 25;</w:t>
      </w:r>
    </w:p>
    <w:bookmarkEnd w:id="284"/>
    <w:bookmarkStart w:name="z300" w:id="285"/>
    <w:p>
      <w:pPr>
        <w:spacing w:after="0"/>
        <w:ind w:left="0"/>
        <w:jc w:val="both"/>
      </w:pPr>
      <w:r>
        <w:rPr>
          <w:rFonts w:ascii="Times New Roman"/>
          <w:b w:val="false"/>
          <w:i w:val="false"/>
          <w:color w:val="000000"/>
          <w:sz w:val="28"/>
        </w:rPr>
        <w:t xml:space="preserve">
      улица Руханият - № 2, 3, 4, 5, 6, 7, 8, 9, 10, 11, 12, 13, 14, 15, 16, 17, 18, 19, 20, 22, 24, 26, 28, 30, 32, 34, 36, 38, 40, 42, 44; </w:t>
      </w:r>
    </w:p>
    <w:bookmarkEnd w:id="285"/>
    <w:bookmarkStart w:name="z301" w:id="286"/>
    <w:p>
      <w:pPr>
        <w:spacing w:after="0"/>
        <w:ind w:left="0"/>
        <w:jc w:val="both"/>
      </w:pPr>
      <w:r>
        <w:rPr>
          <w:rFonts w:ascii="Times New Roman"/>
          <w:b w:val="false"/>
          <w:i w:val="false"/>
          <w:color w:val="000000"/>
          <w:sz w:val="28"/>
        </w:rPr>
        <w:t xml:space="preserve">
      улица Тартогай - № 2, 3, 4, 5, 6, 7, 8, 9, 10, 11, 13, 15, 17, 19; </w:t>
      </w:r>
    </w:p>
    <w:bookmarkEnd w:id="286"/>
    <w:bookmarkStart w:name="z302" w:id="287"/>
    <w:p>
      <w:pPr>
        <w:spacing w:after="0"/>
        <w:ind w:left="0"/>
        <w:jc w:val="both"/>
      </w:pPr>
      <w:r>
        <w:rPr>
          <w:rFonts w:ascii="Times New Roman"/>
          <w:b w:val="false"/>
          <w:i w:val="false"/>
          <w:color w:val="000000"/>
          <w:sz w:val="28"/>
        </w:rPr>
        <w:t xml:space="preserve">
      улица А. Донского - № 1, 3, 5, 7, 8, 9, 10, 11, 12, 13, 14, 15, 16, 17, 18, 19, 20, 21, 22, 23, 24, 25, 26, 27, 29, 31, 33, 35, 37, 39, 41, 43, 45, 47, 49; </w:t>
      </w:r>
    </w:p>
    <w:bookmarkEnd w:id="287"/>
    <w:bookmarkStart w:name="z303" w:id="288"/>
    <w:p>
      <w:pPr>
        <w:spacing w:after="0"/>
        <w:ind w:left="0"/>
        <w:jc w:val="both"/>
      </w:pPr>
      <w:r>
        <w:rPr>
          <w:rFonts w:ascii="Times New Roman"/>
          <w:b w:val="false"/>
          <w:i w:val="false"/>
          <w:color w:val="000000"/>
          <w:sz w:val="28"/>
        </w:rPr>
        <w:t xml:space="preserve">
      улица Бастау - № 1, 2, 3, 4, 5, 6, 7, 8, 9, 10, 11, 12, 13, 14, 15, 16, 17, 18, 19, 20, 21, 22, 23, 24, 25, 26, 27, 28, 29, 30, 31, 32, 33, 34, 35, 36, 37, 38, 39, 40, 41, 42, 43, 44, 45, 46, 47, 48, 49; </w:t>
      </w:r>
    </w:p>
    <w:bookmarkEnd w:id="288"/>
    <w:bookmarkStart w:name="z304" w:id="289"/>
    <w:p>
      <w:pPr>
        <w:spacing w:after="0"/>
        <w:ind w:left="0"/>
        <w:jc w:val="both"/>
      </w:pPr>
      <w:r>
        <w:rPr>
          <w:rFonts w:ascii="Times New Roman"/>
          <w:b w:val="false"/>
          <w:i w:val="false"/>
          <w:color w:val="000000"/>
          <w:sz w:val="28"/>
        </w:rPr>
        <w:t>
      улица Наурыз - № 1, 3, 5, 6, 7, 8, 9, 10, 11, 12, 13, 14, 15, 16, 17, 18, 19, 20, 21, 22, 23, 24, 25, 26, 27, 28, 29, 30, 31, 32, 33, 34, 35, 36, 37, 38, 39, 40, 41, 42, 43, 44, 45, 46, 47, 48, 49, 50, 51, 52, 53, 54, 56;</w:t>
      </w:r>
    </w:p>
    <w:bookmarkEnd w:id="289"/>
    <w:bookmarkStart w:name="z305" w:id="290"/>
    <w:p>
      <w:pPr>
        <w:spacing w:after="0"/>
        <w:ind w:left="0"/>
        <w:jc w:val="both"/>
      </w:pPr>
      <w:r>
        <w:rPr>
          <w:rFonts w:ascii="Times New Roman"/>
          <w:b w:val="false"/>
          <w:i w:val="false"/>
          <w:color w:val="000000"/>
          <w:sz w:val="28"/>
        </w:rPr>
        <w:t>
      улица Енбекши - № 1, 2, 3, 4, 5, 6, 7, 8, 9, 10, 11, 12, 13, 14, 15, 16, 17, 18, 19, 20, 21, 22, 23, 24, 25, 26, 27, 29, 31, 33, 35, 37, 39;</w:t>
      </w:r>
    </w:p>
    <w:bookmarkEnd w:id="290"/>
    <w:bookmarkStart w:name="z306" w:id="291"/>
    <w:p>
      <w:pPr>
        <w:spacing w:after="0"/>
        <w:ind w:left="0"/>
        <w:jc w:val="both"/>
      </w:pPr>
      <w:r>
        <w:rPr>
          <w:rFonts w:ascii="Times New Roman"/>
          <w:b w:val="false"/>
          <w:i w:val="false"/>
          <w:color w:val="000000"/>
          <w:sz w:val="28"/>
        </w:rPr>
        <w:t xml:space="preserve">
      улица А. Сутемгенова - № 1, 2, 3, 4, 5, 6, 7, 8, 9, 10, 11, 12, 13, 14, 15, 16, 17, 18, 19, 20, 21, 22, 23, 24, 25, 26, 27, 28, 29, 30, 31, 32, 33, 34, 36, 38, 40, 42, 44; </w:t>
      </w:r>
    </w:p>
    <w:bookmarkEnd w:id="291"/>
    <w:bookmarkStart w:name="z307" w:id="292"/>
    <w:p>
      <w:pPr>
        <w:spacing w:after="0"/>
        <w:ind w:left="0"/>
        <w:jc w:val="both"/>
      </w:pPr>
      <w:r>
        <w:rPr>
          <w:rFonts w:ascii="Times New Roman"/>
          <w:b w:val="false"/>
          <w:i w:val="false"/>
          <w:color w:val="000000"/>
          <w:sz w:val="28"/>
        </w:rPr>
        <w:t xml:space="preserve">
      улица Т. Комекбаева - № 1, 2, 3, 4, 5, 6, 7, 8, 9, 10, 11, 12, 13, 15, 17, 19, 21, 23, 25, 27, 29, 31, 33, 35, 37, 39; </w:t>
      </w:r>
    </w:p>
    <w:bookmarkEnd w:id="292"/>
    <w:bookmarkStart w:name="z308" w:id="293"/>
    <w:p>
      <w:pPr>
        <w:spacing w:after="0"/>
        <w:ind w:left="0"/>
        <w:jc w:val="both"/>
      </w:pPr>
      <w:r>
        <w:rPr>
          <w:rFonts w:ascii="Times New Roman"/>
          <w:b w:val="false"/>
          <w:i w:val="false"/>
          <w:color w:val="000000"/>
          <w:sz w:val="28"/>
        </w:rPr>
        <w:t xml:space="preserve">
      улица Айбын - № 1, 2, 3, 4, 5, 6, 7, 8, 9, 10, 11, 12, 13, 15; </w:t>
      </w:r>
    </w:p>
    <w:bookmarkEnd w:id="293"/>
    <w:bookmarkStart w:name="z309" w:id="294"/>
    <w:p>
      <w:pPr>
        <w:spacing w:after="0"/>
        <w:ind w:left="0"/>
        <w:jc w:val="both"/>
      </w:pPr>
      <w:r>
        <w:rPr>
          <w:rFonts w:ascii="Times New Roman"/>
          <w:b w:val="false"/>
          <w:i w:val="false"/>
          <w:color w:val="000000"/>
          <w:sz w:val="28"/>
        </w:rPr>
        <w:t xml:space="preserve">
      улица К. Ибраева - № 1, 2, 3, 4, 5, 6, 7, 8, 9, 10, 11, 12, 13, 14, 15, 16, 17; </w:t>
      </w:r>
    </w:p>
    <w:bookmarkEnd w:id="294"/>
    <w:bookmarkStart w:name="z310" w:id="295"/>
    <w:p>
      <w:pPr>
        <w:spacing w:after="0"/>
        <w:ind w:left="0"/>
        <w:jc w:val="both"/>
      </w:pPr>
      <w:r>
        <w:rPr>
          <w:rFonts w:ascii="Times New Roman"/>
          <w:b w:val="false"/>
          <w:i w:val="false"/>
          <w:color w:val="000000"/>
          <w:sz w:val="28"/>
        </w:rPr>
        <w:t>
      улица Тумарлы - № 1, 2, 3, 4, 5, 6, 7, 8, 9, 10, 11, 12, 13, 14, 15, 16, 18, 20;</w:t>
      </w:r>
    </w:p>
    <w:bookmarkEnd w:id="295"/>
    <w:bookmarkStart w:name="z311" w:id="296"/>
    <w:p>
      <w:pPr>
        <w:spacing w:after="0"/>
        <w:ind w:left="0"/>
        <w:jc w:val="both"/>
      </w:pPr>
      <w:r>
        <w:rPr>
          <w:rFonts w:ascii="Times New Roman"/>
          <w:b w:val="false"/>
          <w:i w:val="false"/>
          <w:color w:val="000000"/>
          <w:sz w:val="28"/>
        </w:rPr>
        <w:t>
      улица Г. Ращина - № 1, 2, 3, 4, 5, 6, 7, 8, 9, 10, 11, 12, 13, 14, 15, 16, 17, 18, 19, 20, 21, 23;</w:t>
      </w:r>
    </w:p>
    <w:bookmarkEnd w:id="296"/>
    <w:bookmarkStart w:name="z312" w:id="297"/>
    <w:p>
      <w:pPr>
        <w:spacing w:after="0"/>
        <w:ind w:left="0"/>
        <w:jc w:val="both"/>
      </w:pPr>
      <w:r>
        <w:rPr>
          <w:rFonts w:ascii="Times New Roman"/>
          <w:b w:val="false"/>
          <w:i w:val="false"/>
          <w:color w:val="000000"/>
          <w:sz w:val="28"/>
        </w:rPr>
        <w:t>
      улица Жасыл олке - № 1, 1а, 2, 3, 3а, 4, 5, 5а, 6, 7, 8, 8/1, 8/2, 9;</w:t>
      </w:r>
    </w:p>
    <w:bookmarkEnd w:id="297"/>
    <w:bookmarkStart w:name="z313" w:id="298"/>
    <w:p>
      <w:pPr>
        <w:spacing w:after="0"/>
        <w:ind w:left="0"/>
        <w:jc w:val="both"/>
      </w:pPr>
      <w:r>
        <w:rPr>
          <w:rFonts w:ascii="Times New Roman"/>
          <w:b w:val="false"/>
          <w:i w:val="false"/>
          <w:color w:val="000000"/>
          <w:sz w:val="28"/>
        </w:rPr>
        <w:t>
      улица А. Альжанова - № 1, 2, 3, 4, 5, 6, 7, 8, 9, 10, 11, 12, 13, 14, 15, 16, 17, 18, 19, 20, 21, 22, 23, 24, 26, 28, 30, 32, 34, 36;</w:t>
      </w:r>
    </w:p>
    <w:bookmarkEnd w:id="298"/>
    <w:bookmarkStart w:name="z314" w:id="299"/>
    <w:p>
      <w:pPr>
        <w:spacing w:after="0"/>
        <w:ind w:left="0"/>
        <w:jc w:val="both"/>
      </w:pPr>
      <w:r>
        <w:rPr>
          <w:rFonts w:ascii="Times New Roman"/>
          <w:b w:val="false"/>
          <w:i w:val="false"/>
          <w:color w:val="000000"/>
          <w:sz w:val="28"/>
        </w:rPr>
        <w:t>
      улица Улагат - № 4, 6, 8, 10, 12, 13, 14, 15, 16, 17, 19.</w:t>
      </w:r>
    </w:p>
    <w:bookmarkEnd w:id="299"/>
    <w:bookmarkStart w:name="z315" w:id="300"/>
    <w:p>
      <w:pPr>
        <w:spacing w:after="0"/>
        <w:ind w:left="0"/>
        <w:jc w:val="left"/>
      </w:pPr>
      <w:r>
        <w:rPr>
          <w:rFonts w:ascii="Times New Roman"/>
          <w:b/>
          <w:i w:val="false"/>
          <w:color w:val="000000"/>
        </w:rPr>
        <w:t xml:space="preserve"> Избирательный участок № 187</w:t>
      </w:r>
    </w:p>
    <w:bookmarkEnd w:id="300"/>
    <w:bookmarkStart w:name="z316" w:id="301"/>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хозяйственного ведения "Областной центр фтизиопульмологии" управления здравоохранения Кызылординской области", улица Каратогай, № 100.</w:t>
      </w:r>
    </w:p>
    <w:bookmarkEnd w:id="301"/>
    <w:bookmarkStart w:name="z317" w:id="302"/>
    <w:p>
      <w:pPr>
        <w:spacing w:after="0"/>
        <w:ind w:left="0"/>
        <w:jc w:val="both"/>
      </w:pPr>
      <w:r>
        <w:rPr>
          <w:rFonts w:ascii="Times New Roman"/>
          <w:b w:val="false"/>
          <w:i w:val="false"/>
          <w:color w:val="000000"/>
          <w:sz w:val="28"/>
        </w:rPr>
        <w:t>
      Граница: Здание коммунального государственного предприятия на праве хозяйственного ведения "Областной центр фтизиопульмологии" управления здравоохранения Кызылординской области".</w:t>
      </w:r>
    </w:p>
    <w:bookmarkEnd w:id="302"/>
    <w:bookmarkStart w:name="z318" w:id="303"/>
    <w:p>
      <w:pPr>
        <w:spacing w:after="0"/>
        <w:ind w:left="0"/>
        <w:jc w:val="left"/>
      </w:pPr>
      <w:r>
        <w:rPr>
          <w:rFonts w:ascii="Times New Roman"/>
          <w:b/>
          <w:i w:val="false"/>
          <w:color w:val="000000"/>
        </w:rPr>
        <w:t xml:space="preserve"> Избирательный участок № 188</w:t>
      </w:r>
    </w:p>
    <w:bookmarkEnd w:id="303"/>
    <w:bookmarkStart w:name="z319" w:id="304"/>
    <w:p>
      <w:pPr>
        <w:spacing w:after="0"/>
        <w:ind w:left="0"/>
        <w:jc w:val="both"/>
      </w:pPr>
      <w:r>
        <w:rPr>
          <w:rFonts w:ascii="Times New Roman"/>
          <w:b w:val="false"/>
          <w:i w:val="false"/>
          <w:color w:val="000000"/>
          <w:sz w:val="28"/>
        </w:rPr>
        <w:t>
      Местонахождение: Коммунальное государственное учреждение "Школа-гимназия № 9 имени Наги Ильясова" отдела образования по городу Кызылорда управления образования Кызылординской области, микрорайон "Акмешит", № 34.</w:t>
      </w:r>
    </w:p>
    <w:bookmarkEnd w:id="304"/>
    <w:bookmarkStart w:name="z320" w:id="305"/>
    <w:p>
      <w:pPr>
        <w:spacing w:after="0"/>
        <w:ind w:left="0"/>
        <w:jc w:val="both"/>
      </w:pPr>
      <w:r>
        <w:rPr>
          <w:rFonts w:ascii="Times New Roman"/>
          <w:b w:val="false"/>
          <w:i w:val="false"/>
          <w:color w:val="000000"/>
          <w:sz w:val="28"/>
        </w:rPr>
        <w:t>
      Границы: город Кызылорда:</w:t>
      </w:r>
    </w:p>
    <w:bookmarkEnd w:id="305"/>
    <w:bookmarkStart w:name="z321" w:id="306"/>
    <w:p>
      <w:pPr>
        <w:spacing w:after="0"/>
        <w:ind w:left="0"/>
        <w:jc w:val="both"/>
      </w:pPr>
      <w:r>
        <w:rPr>
          <w:rFonts w:ascii="Times New Roman"/>
          <w:b w:val="false"/>
          <w:i w:val="false"/>
          <w:color w:val="000000"/>
          <w:sz w:val="28"/>
        </w:rPr>
        <w:t xml:space="preserve">
      улица К. Махамбетова - № 1, 2, 3, 4, 5, 6, 7, 8, 9, 10, 11, 12, 13, 14, 15, 16, 17, 18, 19, 20, 20а, 20б, 20в, 21, 23, 25, 27, 29, 31, 33, 35, 37, 39, 41, 43, 45, 47, 49; </w:t>
      </w:r>
    </w:p>
    <w:bookmarkEnd w:id="306"/>
    <w:bookmarkStart w:name="z322" w:id="307"/>
    <w:p>
      <w:pPr>
        <w:spacing w:after="0"/>
        <w:ind w:left="0"/>
        <w:jc w:val="both"/>
      </w:pPr>
      <w:r>
        <w:rPr>
          <w:rFonts w:ascii="Times New Roman"/>
          <w:b w:val="false"/>
          <w:i w:val="false"/>
          <w:color w:val="000000"/>
          <w:sz w:val="28"/>
        </w:rPr>
        <w:t xml:space="preserve">
      улица Республика - № 1, 2, 3, 4, 5, 6, 7, 8, 9, 10, 11, 12, 13, 14, 15, 16, 17, 18, 19, 20, 21, 22, 23, 24, 25, 26, 27, 28, 29, 30, 31, 32, 33, 34, 35, 36, 37, 38, 39, 40, 41, 42, 43, 44, 45, 46, 47, 48, 49, 50, 51, 53; </w:t>
      </w:r>
    </w:p>
    <w:bookmarkEnd w:id="307"/>
    <w:bookmarkStart w:name="z323" w:id="308"/>
    <w:p>
      <w:pPr>
        <w:spacing w:after="0"/>
        <w:ind w:left="0"/>
        <w:jc w:val="both"/>
      </w:pPr>
      <w:r>
        <w:rPr>
          <w:rFonts w:ascii="Times New Roman"/>
          <w:b w:val="false"/>
          <w:i w:val="false"/>
          <w:color w:val="000000"/>
          <w:sz w:val="28"/>
        </w:rPr>
        <w:t xml:space="preserve">
      улица Ата зан - № 1, 2, 3, 4, 5, 6, 7, 8, 9, 10, 11, 12, 13, 14, 15, 16, 17, 18, 19, 20, 21, 22, 23, 24, 25, 26, 27, 28, 29, 30, 31, 32, 33, 34, 35, 36, 37, 38, 39, 40, 41, 42, 43, 44, 45, 46, 47, 48, 49, 51; </w:t>
      </w:r>
    </w:p>
    <w:bookmarkEnd w:id="308"/>
    <w:bookmarkStart w:name="z324" w:id="309"/>
    <w:p>
      <w:pPr>
        <w:spacing w:after="0"/>
        <w:ind w:left="0"/>
        <w:jc w:val="both"/>
      </w:pPr>
      <w:r>
        <w:rPr>
          <w:rFonts w:ascii="Times New Roman"/>
          <w:b w:val="false"/>
          <w:i w:val="false"/>
          <w:color w:val="000000"/>
          <w:sz w:val="28"/>
        </w:rPr>
        <w:t>
      улица Алтын Орда - № 1, 2, 3, 4, 5, 6, 7, 8, 9, 10, 11, 12, 13, 14, 15, 16, 17, 18, 19, 20, 21, 22, 23, 24, 25, 26, 27, 28, 29, 30, 31, 32, 33, 34, 35, 36, 37, 38, 39, 40, 41, 42, 43, 44, 45, 46, 48, 50;</w:t>
      </w:r>
    </w:p>
    <w:bookmarkEnd w:id="309"/>
    <w:bookmarkStart w:name="z325" w:id="310"/>
    <w:p>
      <w:pPr>
        <w:spacing w:after="0"/>
        <w:ind w:left="0"/>
        <w:jc w:val="both"/>
      </w:pPr>
      <w:r>
        <w:rPr>
          <w:rFonts w:ascii="Times New Roman"/>
          <w:b w:val="false"/>
          <w:i w:val="false"/>
          <w:color w:val="000000"/>
          <w:sz w:val="28"/>
        </w:rPr>
        <w:t>
      улица Тауелсиздик - № 1, 2, 3, 4, 5, 6, 7, 8, 9, 10, 11, 12, 13, 14, 15, 16, 17, 18, 19, 20, 21, 22, 23, 25, 27, 29, 31, 33, 35, 37, 39;</w:t>
      </w:r>
    </w:p>
    <w:bookmarkEnd w:id="310"/>
    <w:bookmarkStart w:name="z326" w:id="311"/>
    <w:p>
      <w:pPr>
        <w:spacing w:after="0"/>
        <w:ind w:left="0"/>
        <w:jc w:val="both"/>
      </w:pPr>
      <w:r>
        <w:rPr>
          <w:rFonts w:ascii="Times New Roman"/>
          <w:b w:val="false"/>
          <w:i w:val="false"/>
          <w:color w:val="000000"/>
          <w:sz w:val="28"/>
        </w:rPr>
        <w:t xml:space="preserve">
      улица К. Нурекешова - № 1, 2, 3, 4, 5, 6, 7, 8, 9, 10, 11, 12, 13, 14, 15, 16, 17, 18, 19, 36, 39; </w:t>
      </w:r>
    </w:p>
    <w:bookmarkEnd w:id="311"/>
    <w:bookmarkStart w:name="z327" w:id="312"/>
    <w:p>
      <w:pPr>
        <w:spacing w:after="0"/>
        <w:ind w:left="0"/>
        <w:jc w:val="both"/>
      </w:pPr>
      <w:r>
        <w:rPr>
          <w:rFonts w:ascii="Times New Roman"/>
          <w:b w:val="false"/>
          <w:i w:val="false"/>
          <w:color w:val="000000"/>
          <w:sz w:val="28"/>
        </w:rPr>
        <w:t xml:space="preserve">
      улица А. Макулбекова - № 1, 2, 3, 4, 5, 6, 7, 8, 9, 10, 11, 12, 13, 14, 15, 16, 17; </w:t>
      </w:r>
    </w:p>
    <w:bookmarkEnd w:id="312"/>
    <w:bookmarkStart w:name="z328" w:id="313"/>
    <w:p>
      <w:pPr>
        <w:spacing w:after="0"/>
        <w:ind w:left="0"/>
        <w:jc w:val="both"/>
      </w:pPr>
      <w:r>
        <w:rPr>
          <w:rFonts w:ascii="Times New Roman"/>
          <w:b w:val="false"/>
          <w:i w:val="false"/>
          <w:color w:val="000000"/>
          <w:sz w:val="28"/>
        </w:rPr>
        <w:t>
      улица Рисмаш - № 1, 2, 3, 4, 5, 6, 7, 8, 9, 10, 12, 14;</w:t>
      </w:r>
    </w:p>
    <w:bookmarkEnd w:id="313"/>
    <w:bookmarkStart w:name="z329" w:id="314"/>
    <w:p>
      <w:pPr>
        <w:spacing w:after="0"/>
        <w:ind w:left="0"/>
        <w:jc w:val="both"/>
      </w:pPr>
      <w:r>
        <w:rPr>
          <w:rFonts w:ascii="Times New Roman"/>
          <w:b w:val="false"/>
          <w:i w:val="false"/>
          <w:color w:val="000000"/>
          <w:sz w:val="28"/>
        </w:rPr>
        <w:t>
      улица Н. Тлендиева - № 1а, 2, 4, 6, 8, 10, 12, 14, 16, 18;</w:t>
      </w:r>
    </w:p>
    <w:bookmarkEnd w:id="314"/>
    <w:bookmarkStart w:name="z330" w:id="315"/>
    <w:p>
      <w:pPr>
        <w:spacing w:after="0"/>
        <w:ind w:left="0"/>
        <w:jc w:val="both"/>
      </w:pPr>
      <w:r>
        <w:rPr>
          <w:rFonts w:ascii="Times New Roman"/>
          <w:b w:val="false"/>
          <w:i w:val="false"/>
          <w:color w:val="000000"/>
          <w:sz w:val="28"/>
        </w:rPr>
        <w:t>
      улица Каратогай - № 1, 2, 3, 4, 5, 6, 7, 8, 9, 10, 11, 12, 13, 14, 15, 16, 17, 18, 19, 20, 21, 22, 23, 24, 25, 27, 29, 31, 33, 35, 37, 39, 41, 43, 45, 47, 49, 51, 53, 55, 59, 60;</w:t>
      </w:r>
    </w:p>
    <w:bookmarkEnd w:id="315"/>
    <w:bookmarkStart w:name="z331" w:id="316"/>
    <w:p>
      <w:pPr>
        <w:spacing w:after="0"/>
        <w:ind w:left="0"/>
        <w:jc w:val="both"/>
      </w:pPr>
      <w:r>
        <w:rPr>
          <w:rFonts w:ascii="Times New Roman"/>
          <w:b w:val="false"/>
          <w:i w:val="false"/>
          <w:color w:val="000000"/>
          <w:sz w:val="28"/>
        </w:rPr>
        <w:t xml:space="preserve">
      улица М. Ишана (полностью); </w:t>
      </w:r>
    </w:p>
    <w:bookmarkEnd w:id="316"/>
    <w:bookmarkStart w:name="z332" w:id="317"/>
    <w:p>
      <w:pPr>
        <w:spacing w:after="0"/>
        <w:ind w:left="0"/>
        <w:jc w:val="both"/>
      </w:pPr>
      <w:r>
        <w:rPr>
          <w:rFonts w:ascii="Times New Roman"/>
          <w:b w:val="false"/>
          <w:i w:val="false"/>
          <w:color w:val="000000"/>
          <w:sz w:val="28"/>
        </w:rPr>
        <w:t xml:space="preserve">
      улица Сарысу (полностью); </w:t>
      </w:r>
    </w:p>
    <w:bookmarkEnd w:id="317"/>
    <w:bookmarkStart w:name="z333" w:id="318"/>
    <w:p>
      <w:pPr>
        <w:spacing w:after="0"/>
        <w:ind w:left="0"/>
        <w:jc w:val="both"/>
      </w:pPr>
      <w:r>
        <w:rPr>
          <w:rFonts w:ascii="Times New Roman"/>
          <w:b w:val="false"/>
          <w:i w:val="false"/>
          <w:color w:val="000000"/>
          <w:sz w:val="28"/>
        </w:rPr>
        <w:t xml:space="preserve">
      улица Саркырама (полностью); </w:t>
      </w:r>
    </w:p>
    <w:bookmarkEnd w:id="318"/>
    <w:bookmarkStart w:name="z334" w:id="319"/>
    <w:p>
      <w:pPr>
        <w:spacing w:after="0"/>
        <w:ind w:left="0"/>
        <w:jc w:val="both"/>
      </w:pPr>
      <w:r>
        <w:rPr>
          <w:rFonts w:ascii="Times New Roman"/>
          <w:b w:val="false"/>
          <w:i w:val="false"/>
          <w:color w:val="000000"/>
          <w:sz w:val="28"/>
        </w:rPr>
        <w:t xml:space="preserve">
      улица Акбастау (полностью); </w:t>
      </w:r>
    </w:p>
    <w:bookmarkEnd w:id="319"/>
    <w:bookmarkStart w:name="z335" w:id="320"/>
    <w:p>
      <w:pPr>
        <w:spacing w:after="0"/>
        <w:ind w:left="0"/>
        <w:jc w:val="both"/>
      </w:pPr>
      <w:r>
        <w:rPr>
          <w:rFonts w:ascii="Times New Roman"/>
          <w:b w:val="false"/>
          <w:i w:val="false"/>
          <w:color w:val="000000"/>
          <w:sz w:val="28"/>
        </w:rPr>
        <w:t xml:space="preserve">
      улица Акбастау-1 (полностью); </w:t>
      </w:r>
    </w:p>
    <w:bookmarkEnd w:id="320"/>
    <w:bookmarkStart w:name="z336" w:id="321"/>
    <w:p>
      <w:pPr>
        <w:spacing w:after="0"/>
        <w:ind w:left="0"/>
        <w:jc w:val="both"/>
      </w:pPr>
      <w:r>
        <w:rPr>
          <w:rFonts w:ascii="Times New Roman"/>
          <w:b w:val="false"/>
          <w:i w:val="false"/>
          <w:color w:val="000000"/>
          <w:sz w:val="28"/>
        </w:rPr>
        <w:t>
      дачи "Ягодка" и "Пищевик".</w:t>
      </w:r>
    </w:p>
    <w:bookmarkEnd w:id="321"/>
    <w:bookmarkStart w:name="z337" w:id="322"/>
    <w:p>
      <w:pPr>
        <w:spacing w:after="0"/>
        <w:ind w:left="0"/>
        <w:jc w:val="left"/>
      </w:pPr>
      <w:r>
        <w:rPr>
          <w:rFonts w:ascii="Times New Roman"/>
          <w:b/>
          <w:i w:val="false"/>
          <w:color w:val="000000"/>
        </w:rPr>
        <w:t xml:space="preserve"> Избирательный участок № 189</w:t>
      </w:r>
    </w:p>
    <w:bookmarkEnd w:id="322"/>
    <w:bookmarkStart w:name="z338" w:id="323"/>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136 имени Темирбека Жургенова" отдела образования по городу Кызылорда управления образования Кызылординской области, микрорайон "Акмешит", строение № 35.</w:t>
      </w:r>
    </w:p>
    <w:bookmarkEnd w:id="323"/>
    <w:bookmarkStart w:name="z339" w:id="324"/>
    <w:p>
      <w:pPr>
        <w:spacing w:after="0"/>
        <w:ind w:left="0"/>
        <w:jc w:val="both"/>
      </w:pPr>
      <w:r>
        <w:rPr>
          <w:rFonts w:ascii="Times New Roman"/>
          <w:b w:val="false"/>
          <w:i w:val="false"/>
          <w:color w:val="000000"/>
          <w:sz w:val="28"/>
        </w:rPr>
        <w:t>
      Границы: город Кызылорда:</w:t>
      </w:r>
    </w:p>
    <w:bookmarkEnd w:id="324"/>
    <w:bookmarkStart w:name="z340" w:id="325"/>
    <w:p>
      <w:pPr>
        <w:spacing w:after="0"/>
        <w:ind w:left="0"/>
        <w:jc w:val="both"/>
      </w:pPr>
      <w:r>
        <w:rPr>
          <w:rFonts w:ascii="Times New Roman"/>
          <w:b w:val="false"/>
          <w:i w:val="false"/>
          <w:color w:val="000000"/>
          <w:sz w:val="28"/>
        </w:rPr>
        <w:t xml:space="preserve">
      микрорайон "Акмешит" - № 21, 22, 23, 24, 25, 26, 27, 28; </w:t>
      </w:r>
    </w:p>
    <w:bookmarkEnd w:id="325"/>
    <w:bookmarkStart w:name="z341" w:id="326"/>
    <w:p>
      <w:pPr>
        <w:spacing w:after="0"/>
        <w:ind w:left="0"/>
        <w:jc w:val="both"/>
      </w:pPr>
      <w:r>
        <w:rPr>
          <w:rFonts w:ascii="Times New Roman"/>
          <w:b w:val="false"/>
          <w:i w:val="false"/>
          <w:color w:val="000000"/>
          <w:sz w:val="28"/>
        </w:rPr>
        <w:t>
      улица И. Журбы - № 100, 104, 108;</w:t>
      </w:r>
    </w:p>
    <w:bookmarkEnd w:id="326"/>
    <w:bookmarkStart w:name="z342" w:id="327"/>
    <w:p>
      <w:pPr>
        <w:spacing w:after="0"/>
        <w:ind w:left="0"/>
        <w:jc w:val="both"/>
      </w:pPr>
      <w:r>
        <w:rPr>
          <w:rFonts w:ascii="Times New Roman"/>
          <w:b w:val="false"/>
          <w:i w:val="false"/>
          <w:color w:val="000000"/>
          <w:sz w:val="28"/>
        </w:rPr>
        <w:t>
      улица С. Есқараева - № 41, 43, 45, 47, 49, 51, 53, 55, 57, 59, 61, 63, 65, 67, 69, 71, 73, 75, 77, 79, 81, 83, 85, 87, 89, 91, 93, 95, 97, 99, 101, 103, 105, 107, 109, 111, 113, 115, 117, 119, 121, 123, 125, 127;</w:t>
      </w:r>
    </w:p>
    <w:bookmarkEnd w:id="327"/>
    <w:bookmarkStart w:name="z343" w:id="328"/>
    <w:p>
      <w:pPr>
        <w:spacing w:after="0"/>
        <w:ind w:left="0"/>
        <w:jc w:val="both"/>
      </w:pPr>
      <w:r>
        <w:rPr>
          <w:rFonts w:ascii="Times New Roman"/>
          <w:b w:val="false"/>
          <w:i w:val="false"/>
          <w:color w:val="000000"/>
          <w:sz w:val="28"/>
        </w:rPr>
        <w:t xml:space="preserve">
      улица А. Ыдырысова - № 21, 23, 25, 27, 29, 31, 33, 35, 37, 39, 40, 41, 42, 43, 44, 45, 46, 47, 48, 49, 50, 51, 52, 53, 54, 55, 56, 57, 58, 59, 60, 61, 62, 63, 64, 65, 66, 68, 70, 72, 74, 76, 78, 80, 82, 84, 86, 88, 90, 92, 94, 96, 98, 100; </w:t>
      </w:r>
    </w:p>
    <w:bookmarkEnd w:id="328"/>
    <w:bookmarkStart w:name="z344" w:id="329"/>
    <w:p>
      <w:pPr>
        <w:spacing w:after="0"/>
        <w:ind w:left="0"/>
        <w:jc w:val="both"/>
      </w:pPr>
      <w:r>
        <w:rPr>
          <w:rFonts w:ascii="Times New Roman"/>
          <w:b w:val="false"/>
          <w:i w:val="false"/>
          <w:color w:val="000000"/>
          <w:sz w:val="28"/>
        </w:rPr>
        <w:t xml:space="preserve">
      переулок А. Ыдырысова - № 1, 2, 3, 4, 5, 6, 7, 8, 9, 10, 11, 12, 13, 14, 15, 16, 18, 20, 22, 24, 26, 28, 30, 32, 34, 36; </w:t>
      </w:r>
    </w:p>
    <w:bookmarkEnd w:id="329"/>
    <w:bookmarkStart w:name="z345" w:id="330"/>
    <w:p>
      <w:pPr>
        <w:spacing w:after="0"/>
        <w:ind w:left="0"/>
        <w:jc w:val="both"/>
      </w:pPr>
      <w:r>
        <w:rPr>
          <w:rFonts w:ascii="Times New Roman"/>
          <w:b w:val="false"/>
          <w:i w:val="false"/>
          <w:color w:val="000000"/>
          <w:sz w:val="28"/>
        </w:rPr>
        <w:t xml:space="preserve">
      улица С. Рыспаева - № 19, 21, 23, 25, 27, 29, 31, 33, 35, 37, 38, 39, 40, 42, 44, 46, 48, 50, 52, 54, 56, 58, 60, 62; </w:t>
      </w:r>
    </w:p>
    <w:bookmarkEnd w:id="330"/>
    <w:bookmarkStart w:name="z346" w:id="331"/>
    <w:p>
      <w:pPr>
        <w:spacing w:after="0"/>
        <w:ind w:left="0"/>
        <w:jc w:val="both"/>
      </w:pPr>
      <w:r>
        <w:rPr>
          <w:rFonts w:ascii="Times New Roman"/>
          <w:b w:val="false"/>
          <w:i w:val="false"/>
          <w:color w:val="000000"/>
          <w:sz w:val="28"/>
        </w:rPr>
        <w:t>
      улица С. Рыспаева-2 - № 1, 2, 4, 7, 8, 9, 11, 13, 14, 15, 56;</w:t>
      </w:r>
    </w:p>
    <w:bookmarkEnd w:id="331"/>
    <w:bookmarkStart w:name="z347" w:id="332"/>
    <w:p>
      <w:pPr>
        <w:spacing w:after="0"/>
        <w:ind w:left="0"/>
        <w:jc w:val="both"/>
      </w:pPr>
      <w:r>
        <w:rPr>
          <w:rFonts w:ascii="Times New Roman"/>
          <w:b w:val="false"/>
          <w:i w:val="false"/>
          <w:color w:val="000000"/>
          <w:sz w:val="28"/>
        </w:rPr>
        <w:t xml:space="preserve">
      улица С. Романова - № 2, 5, 7, 9; </w:t>
      </w:r>
    </w:p>
    <w:bookmarkEnd w:id="332"/>
    <w:bookmarkStart w:name="z348" w:id="333"/>
    <w:p>
      <w:pPr>
        <w:spacing w:after="0"/>
        <w:ind w:left="0"/>
        <w:jc w:val="both"/>
      </w:pPr>
      <w:r>
        <w:rPr>
          <w:rFonts w:ascii="Times New Roman"/>
          <w:b w:val="false"/>
          <w:i w:val="false"/>
          <w:color w:val="000000"/>
          <w:sz w:val="28"/>
        </w:rPr>
        <w:t xml:space="preserve">
      улица Ж. Кыдырова - № 23, 47, 71, 77, 73; </w:t>
      </w:r>
    </w:p>
    <w:bookmarkEnd w:id="333"/>
    <w:bookmarkStart w:name="z349" w:id="334"/>
    <w:p>
      <w:pPr>
        <w:spacing w:after="0"/>
        <w:ind w:left="0"/>
        <w:jc w:val="both"/>
      </w:pPr>
      <w:r>
        <w:rPr>
          <w:rFonts w:ascii="Times New Roman"/>
          <w:b w:val="false"/>
          <w:i w:val="false"/>
          <w:color w:val="000000"/>
          <w:sz w:val="28"/>
        </w:rPr>
        <w:t xml:space="preserve">
      переулок М. Саламатова - № 2, 4, 6, 8, 8а, 8в, 16,16а,18, 20; </w:t>
      </w:r>
    </w:p>
    <w:bookmarkEnd w:id="334"/>
    <w:bookmarkStart w:name="z350" w:id="335"/>
    <w:p>
      <w:pPr>
        <w:spacing w:after="0"/>
        <w:ind w:left="0"/>
        <w:jc w:val="both"/>
      </w:pPr>
      <w:r>
        <w:rPr>
          <w:rFonts w:ascii="Times New Roman"/>
          <w:b w:val="false"/>
          <w:i w:val="false"/>
          <w:color w:val="000000"/>
          <w:sz w:val="28"/>
        </w:rPr>
        <w:t>
      улица У. Караманова - № 111, 113, 115, 117, 119, 121, 123, 125, 127, 129, 131, 133, 135, 137;</w:t>
      </w:r>
    </w:p>
    <w:bookmarkEnd w:id="335"/>
    <w:bookmarkStart w:name="z351" w:id="336"/>
    <w:p>
      <w:pPr>
        <w:spacing w:after="0"/>
        <w:ind w:left="0"/>
        <w:jc w:val="both"/>
      </w:pPr>
      <w:r>
        <w:rPr>
          <w:rFonts w:ascii="Times New Roman"/>
          <w:b w:val="false"/>
          <w:i w:val="false"/>
          <w:color w:val="000000"/>
          <w:sz w:val="28"/>
        </w:rPr>
        <w:t>
      улица Каратогай - № 1, 2, 3, 5, 6, 9, 11а, 12, 13, 28б.</w:t>
      </w:r>
    </w:p>
    <w:bookmarkEnd w:id="336"/>
    <w:bookmarkStart w:name="z352" w:id="337"/>
    <w:p>
      <w:pPr>
        <w:spacing w:after="0"/>
        <w:ind w:left="0"/>
        <w:jc w:val="left"/>
      </w:pPr>
      <w:r>
        <w:rPr>
          <w:rFonts w:ascii="Times New Roman"/>
          <w:b/>
          <w:i w:val="false"/>
          <w:color w:val="000000"/>
        </w:rPr>
        <w:t xml:space="preserve"> Избирательный участок № 190</w:t>
      </w:r>
    </w:p>
    <w:bookmarkEnd w:id="337"/>
    <w:bookmarkStart w:name="z353" w:id="338"/>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211 имени А. Байтурсынова" отдела образования по городу Кызылорда управления образования Кызылординской области, микрорайон "Мерей", № 20б.</w:t>
      </w:r>
    </w:p>
    <w:bookmarkEnd w:id="338"/>
    <w:bookmarkStart w:name="z354" w:id="339"/>
    <w:p>
      <w:pPr>
        <w:spacing w:after="0"/>
        <w:ind w:left="0"/>
        <w:jc w:val="both"/>
      </w:pPr>
      <w:r>
        <w:rPr>
          <w:rFonts w:ascii="Times New Roman"/>
          <w:b w:val="false"/>
          <w:i w:val="false"/>
          <w:color w:val="000000"/>
          <w:sz w:val="28"/>
        </w:rPr>
        <w:t>
      Границы: город Кызылорда:</w:t>
      </w:r>
    </w:p>
    <w:bookmarkEnd w:id="339"/>
    <w:bookmarkStart w:name="z355" w:id="340"/>
    <w:p>
      <w:pPr>
        <w:spacing w:after="0"/>
        <w:ind w:left="0"/>
        <w:jc w:val="both"/>
      </w:pPr>
      <w:r>
        <w:rPr>
          <w:rFonts w:ascii="Times New Roman"/>
          <w:b w:val="false"/>
          <w:i w:val="false"/>
          <w:color w:val="000000"/>
          <w:sz w:val="28"/>
        </w:rPr>
        <w:t>
      микрорайон "Мерей" - № 9, 9а, 10, 11, 12, 13, 14, 15, 16, 17, 18а, 18б, 19, 20, 21, 22, 23, 24, 24а, 24б, 25.</w:t>
      </w:r>
    </w:p>
    <w:bookmarkEnd w:id="340"/>
    <w:bookmarkStart w:name="z356" w:id="341"/>
    <w:p>
      <w:pPr>
        <w:spacing w:after="0"/>
        <w:ind w:left="0"/>
        <w:jc w:val="left"/>
      </w:pPr>
      <w:r>
        <w:rPr>
          <w:rFonts w:ascii="Times New Roman"/>
          <w:b/>
          <w:i w:val="false"/>
          <w:color w:val="000000"/>
        </w:rPr>
        <w:t xml:space="preserve"> Избирательный участок № 191</w:t>
      </w:r>
    </w:p>
    <w:bookmarkEnd w:id="341"/>
    <w:bookmarkStart w:name="z357" w:id="342"/>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8 имени П.Д. Осипенко" отдела образования по городу Кызылорда управления образования Кызылординской области, улица Д. Конаева, № 23.</w:t>
      </w:r>
    </w:p>
    <w:bookmarkEnd w:id="342"/>
    <w:bookmarkStart w:name="z358" w:id="343"/>
    <w:p>
      <w:pPr>
        <w:spacing w:after="0"/>
        <w:ind w:left="0"/>
        <w:jc w:val="both"/>
      </w:pPr>
      <w:r>
        <w:rPr>
          <w:rFonts w:ascii="Times New Roman"/>
          <w:b w:val="false"/>
          <w:i w:val="false"/>
          <w:color w:val="000000"/>
          <w:sz w:val="28"/>
        </w:rPr>
        <w:t>
      Границы: город Кызылорда:</w:t>
      </w:r>
    </w:p>
    <w:bookmarkEnd w:id="343"/>
    <w:bookmarkStart w:name="z359" w:id="344"/>
    <w:p>
      <w:pPr>
        <w:spacing w:after="0"/>
        <w:ind w:left="0"/>
        <w:jc w:val="both"/>
      </w:pPr>
      <w:r>
        <w:rPr>
          <w:rFonts w:ascii="Times New Roman"/>
          <w:b w:val="false"/>
          <w:i w:val="false"/>
          <w:color w:val="000000"/>
          <w:sz w:val="28"/>
        </w:rPr>
        <w:t xml:space="preserve">
      улица И. Журбы - № 53, 55, 57, 59, 61, 63, 65, 67, 69, 71, 73, 75, 77, 79, 80, 82, 84, 86, 88, 90, 92, 94, 96, 98; </w:t>
      </w:r>
    </w:p>
    <w:bookmarkEnd w:id="344"/>
    <w:bookmarkStart w:name="z360" w:id="345"/>
    <w:p>
      <w:pPr>
        <w:spacing w:after="0"/>
        <w:ind w:left="0"/>
        <w:jc w:val="both"/>
      </w:pPr>
      <w:r>
        <w:rPr>
          <w:rFonts w:ascii="Times New Roman"/>
          <w:b w:val="false"/>
          <w:i w:val="false"/>
          <w:color w:val="000000"/>
          <w:sz w:val="28"/>
        </w:rPr>
        <w:t>
      улица С. Ескараева - № 28, 30, 32, 34, 36, 38, 40, 42, 44, 46, 48, 50, 52, 54, 56, 58, 60, 62, 64, 66, 68, 70, 72, 74, 76, 78, 80, 82, 84, 86, 88, 90, 92;</w:t>
      </w:r>
    </w:p>
    <w:bookmarkEnd w:id="345"/>
    <w:bookmarkStart w:name="z361" w:id="346"/>
    <w:p>
      <w:pPr>
        <w:spacing w:after="0"/>
        <w:ind w:left="0"/>
        <w:jc w:val="both"/>
      </w:pPr>
      <w:r>
        <w:rPr>
          <w:rFonts w:ascii="Times New Roman"/>
          <w:b w:val="false"/>
          <w:i w:val="false"/>
          <w:color w:val="000000"/>
          <w:sz w:val="28"/>
        </w:rPr>
        <w:t xml:space="preserve">
      улица Д. Алисова - № 29, 31, 33, 35, 37, 39, 41, 43, 45, 46, 47, 48, 49, 50, 51, 52, 53, 54, 55, 56, 57, 58, 59, 60, 61, 62, 63, 64, 65, 66, 67, 68, 69, 70, 71, 72, 73, 74, 75, 76, 77, 78, 79, 80, 81, 82, 83, 84, 85, 86, 87, 88, 90, 92, 94, 96, 98, 100, 102, 104, 106, 108, 110, 112; </w:t>
      </w:r>
    </w:p>
    <w:bookmarkEnd w:id="346"/>
    <w:bookmarkStart w:name="z362" w:id="347"/>
    <w:p>
      <w:pPr>
        <w:spacing w:after="0"/>
        <w:ind w:left="0"/>
        <w:jc w:val="both"/>
      </w:pPr>
      <w:r>
        <w:rPr>
          <w:rFonts w:ascii="Times New Roman"/>
          <w:b w:val="false"/>
          <w:i w:val="false"/>
          <w:color w:val="000000"/>
          <w:sz w:val="28"/>
        </w:rPr>
        <w:t xml:space="preserve">
      улица А. Кудабаева - № 26, 27, 28, 29, 30, 31, 32, 33, 34, 35, 36, 37, 38, 39, 40, 41, 42, 43, 44, 45, 46, 47, 48, 49, 50, 51, 52, 53, 54, 55, 56, 57, 58, 59, 60, 61, 62, 63, 64, 65, 66, 67, 68, 69, 70, 71, 72, 73, 74, 75, 76, 77, 78, 79, 80, 81, 82, 83, 84, 85, 86, 87, 88, 89, 90, 91, 92, 93, 94, 95, 96, 97, 98, 99, 100, 101, 102, 103, 104, 105, 106, 107; </w:t>
      </w:r>
    </w:p>
    <w:bookmarkEnd w:id="347"/>
    <w:bookmarkStart w:name="z363" w:id="348"/>
    <w:p>
      <w:pPr>
        <w:spacing w:after="0"/>
        <w:ind w:left="0"/>
        <w:jc w:val="both"/>
      </w:pPr>
      <w:r>
        <w:rPr>
          <w:rFonts w:ascii="Times New Roman"/>
          <w:b w:val="false"/>
          <w:i w:val="false"/>
          <w:color w:val="000000"/>
          <w:sz w:val="28"/>
        </w:rPr>
        <w:t xml:space="preserve">
      переулок А. Кудабаева - № 1, 2, 3, 4, 5, 6, 7, 8, 9, 10, 11, 12, 13, 14, 15, 16, 17, 18, 19; </w:t>
      </w:r>
    </w:p>
    <w:bookmarkEnd w:id="348"/>
    <w:bookmarkStart w:name="z364" w:id="349"/>
    <w:p>
      <w:pPr>
        <w:spacing w:after="0"/>
        <w:ind w:left="0"/>
        <w:jc w:val="both"/>
      </w:pPr>
      <w:r>
        <w:rPr>
          <w:rFonts w:ascii="Times New Roman"/>
          <w:b w:val="false"/>
          <w:i w:val="false"/>
          <w:color w:val="000000"/>
          <w:sz w:val="28"/>
        </w:rPr>
        <w:t xml:space="preserve">
      улица Ж. Ахметова - № 1, 2, 3, 4, 5, 6, 7, 8, 9, 10; </w:t>
      </w:r>
    </w:p>
    <w:bookmarkEnd w:id="349"/>
    <w:bookmarkStart w:name="z365" w:id="350"/>
    <w:p>
      <w:pPr>
        <w:spacing w:after="0"/>
        <w:ind w:left="0"/>
        <w:jc w:val="both"/>
      </w:pPr>
      <w:r>
        <w:rPr>
          <w:rFonts w:ascii="Times New Roman"/>
          <w:b w:val="false"/>
          <w:i w:val="false"/>
          <w:color w:val="000000"/>
          <w:sz w:val="28"/>
        </w:rPr>
        <w:t xml:space="preserve">
      улица К. Абенова - № 1, 2, 3, 4, 5, 6, 7, 8, 9, 10, 11, 12, 13, 14, 15, 16, 17, 18, 19, 20, 21, 22, 23, 24, 25, 26, 27, 28, 29, 30, 31, 32, 33, 34, 35, 36, 37, 38, 39, 40, 41, 42, 43, 44; </w:t>
      </w:r>
    </w:p>
    <w:bookmarkEnd w:id="350"/>
    <w:bookmarkStart w:name="z366" w:id="351"/>
    <w:p>
      <w:pPr>
        <w:spacing w:after="0"/>
        <w:ind w:left="0"/>
        <w:jc w:val="both"/>
      </w:pPr>
      <w:r>
        <w:rPr>
          <w:rFonts w:ascii="Times New Roman"/>
          <w:b w:val="false"/>
          <w:i w:val="false"/>
          <w:color w:val="000000"/>
          <w:sz w:val="28"/>
        </w:rPr>
        <w:t>
      улица Т. Шевченко - № 27, 29, 31, 33, 35, 37, 39, 41, 43, 45, 47, 49, 51, 53, 55, 57, 59, 61, 63, 65, 67, 69, 71, 73, 75, 77, 79, 81, 83, 85, 87, 89, 91, 93, 95, 97, 99;</w:t>
      </w:r>
    </w:p>
    <w:bookmarkEnd w:id="351"/>
    <w:bookmarkStart w:name="z367" w:id="352"/>
    <w:p>
      <w:pPr>
        <w:spacing w:after="0"/>
        <w:ind w:left="0"/>
        <w:jc w:val="both"/>
      </w:pPr>
      <w:r>
        <w:rPr>
          <w:rFonts w:ascii="Times New Roman"/>
          <w:b w:val="false"/>
          <w:i w:val="false"/>
          <w:color w:val="000000"/>
          <w:sz w:val="28"/>
        </w:rPr>
        <w:t>
      улица Ж. Кыдырова - № 23, 25, 27, 29, 31, 33, 35, 37, 39, 40, 41, 42, 43, 44, 45, 46, 47, 48, 49, 50, 51, 52, 53, 54, 55, 56, 57, 58, 59, 60, 61, 62, 63, 64, 65, 66, 67, 68, 69, 70, 71, 72, 73, 74, 76, 78, 80, 82, 84, 86, 88, 90, 92, 94, 96, 98;</w:t>
      </w:r>
    </w:p>
    <w:bookmarkEnd w:id="352"/>
    <w:bookmarkStart w:name="z368" w:id="353"/>
    <w:p>
      <w:pPr>
        <w:spacing w:after="0"/>
        <w:ind w:left="0"/>
        <w:jc w:val="both"/>
      </w:pPr>
      <w:r>
        <w:rPr>
          <w:rFonts w:ascii="Times New Roman"/>
          <w:b w:val="false"/>
          <w:i w:val="false"/>
          <w:color w:val="000000"/>
          <w:sz w:val="28"/>
        </w:rPr>
        <w:t>
      улица У. Караманова - № 31, 35, 37, 39, 41, 43, 45, 47, 49, 51, 52, 53, 54, 55, 56, 57, 58, 59, 60, 61, 62, 63, 64, 65, 66, 67, 68, 69, 70, 71, 72, 73, 74, 75, 76, 77, 78, 79, 80, 81, 82, 83, 84, 85, 86, 87, 88, 89, 90, 91, 92, 93, 95, 97, 99;</w:t>
      </w:r>
    </w:p>
    <w:bookmarkEnd w:id="353"/>
    <w:bookmarkStart w:name="z369" w:id="354"/>
    <w:p>
      <w:pPr>
        <w:spacing w:after="0"/>
        <w:ind w:left="0"/>
        <w:jc w:val="both"/>
      </w:pPr>
      <w:r>
        <w:rPr>
          <w:rFonts w:ascii="Times New Roman"/>
          <w:b w:val="false"/>
          <w:i w:val="false"/>
          <w:color w:val="000000"/>
          <w:sz w:val="28"/>
        </w:rPr>
        <w:t>
      переулок Чимбая - № 1, 3, 5, 7, 9, 11, 13, 15, 17, 19, 21, 23, 25, 27, 29, 31;</w:t>
      </w:r>
    </w:p>
    <w:bookmarkEnd w:id="354"/>
    <w:bookmarkStart w:name="z370" w:id="355"/>
    <w:p>
      <w:pPr>
        <w:spacing w:after="0"/>
        <w:ind w:left="0"/>
        <w:jc w:val="both"/>
      </w:pPr>
      <w:r>
        <w:rPr>
          <w:rFonts w:ascii="Times New Roman"/>
          <w:b w:val="false"/>
          <w:i w:val="false"/>
          <w:color w:val="000000"/>
          <w:sz w:val="28"/>
        </w:rPr>
        <w:t>
      улица С. Сейфуллина - № 27, 29, 30, 31, 32, 33, 34, 35, 37, 39, 41, 43, 45;</w:t>
      </w:r>
    </w:p>
    <w:bookmarkEnd w:id="355"/>
    <w:bookmarkStart w:name="z371" w:id="356"/>
    <w:p>
      <w:pPr>
        <w:spacing w:after="0"/>
        <w:ind w:left="0"/>
        <w:jc w:val="both"/>
      </w:pPr>
      <w:r>
        <w:rPr>
          <w:rFonts w:ascii="Times New Roman"/>
          <w:b w:val="false"/>
          <w:i w:val="false"/>
          <w:color w:val="000000"/>
          <w:sz w:val="28"/>
        </w:rPr>
        <w:t>
      переулок Мурагер - № 1, 2, 3, 4, 5, 6, 7, 8, 9, 10, 11, 12, 13;</w:t>
      </w:r>
    </w:p>
    <w:bookmarkEnd w:id="356"/>
    <w:bookmarkStart w:name="z372" w:id="357"/>
    <w:p>
      <w:pPr>
        <w:spacing w:after="0"/>
        <w:ind w:left="0"/>
        <w:jc w:val="both"/>
      </w:pPr>
      <w:r>
        <w:rPr>
          <w:rFonts w:ascii="Times New Roman"/>
          <w:b w:val="false"/>
          <w:i w:val="false"/>
          <w:color w:val="000000"/>
          <w:sz w:val="28"/>
        </w:rPr>
        <w:t>
      улица А. Сейлханова - № 1, 2, 3, 4, 5, 6, 7, 8, 9, 10, 11, 12, 13, 14, 15, 16, 17, 18, 19, 20, 21, 22, 23, 24, 25, 26, 27, 28, 29, 30, 31, 32, 33, 34, 35, 36, 37, 38, 40, 42;</w:t>
      </w:r>
    </w:p>
    <w:bookmarkEnd w:id="357"/>
    <w:bookmarkStart w:name="z373" w:id="358"/>
    <w:p>
      <w:pPr>
        <w:spacing w:after="0"/>
        <w:ind w:left="0"/>
        <w:jc w:val="both"/>
      </w:pPr>
      <w:r>
        <w:rPr>
          <w:rFonts w:ascii="Times New Roman"/>
          <w:b w:val="false"/>
          <w:i w:val="false"/>
          <w:color w:val="000000"/>
          <w:sz w:val="28"/>
        </w:rPr>
        <w:t>
      улица С. Рысбаева - № 45, 47, 54, 56;</w:t>
      </w:r>
    </w:p>
    <w:bookmarkEnd w:id="358"/>
    <w:bookmarkStart w:name="z374" w:id="359"/>
    <w:p>
      <w:pPr>
        <w:spacing w:after="0"/>
        <w:ind w:left="0"/>
        <w:jc w:val="both"/>
      </w:pPr>
      <w:r>
        <w:rPr>
          <w:rFonts w:ascii="Times New Roman"/>
          <w:b w:val="false"/>
          <w:i w:val="false"/>
          <w:color w:val="000000"/>
          <w:sz w:val="28"/>
        </w:rPr>
        <w:t>
      переулок С. Рысбаева - № 1, 2, 3, 4, 5, 6.</w:t>
      </w:r>
    </w:p>
    <w:bookmarkEnd w:id="359"/>
    <w:bookmarkStart w:name="z375" w:id="360"/>
    <w:p>
      <w:pPr>
        <w:spacing w:after="0"/>
        <w:ind w:left="0"/>
        <w:jc w:val="left"/>
      </w:pPr>
      <w:r>
        <w:rPr>
          <w:rFonts w:ascii="Times New Roman"/>
          <w:b/>
          <w:i w:val="false"/>
          <w:color w:val="000000"/>
        </w:rPr>
        <w:t xml:space="preserve"> Избирательный участок № 192</w:t>
      </w:r>
    </w:p>
    <w:bookmarkEnd w:id="360"/>
    <w:bookmarkStart w:name="z376" w:id="361"/>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хозяиственного ведения "Многопрофильная городская больница" управления здравоохранения Кызылординской области", улица Н. Абуова, № 29.</w:t>
      </w:r>
    </w:p>
    <w:bookmarkEnd w:id="361"/>
    <w:bookmarkStart w:name="z377" w:id="362"/>
    <w:p>
      <w:pPr>
        <w:spacing w:after="0"/>
        <w:ind w:left="0"/>
        <w:jc w:val="both"/>
      </w:pPr>
      <w:r>
        <w:rPr>
          <w:rFonts w:ascii="Times New Roman"/>
          <w:b w:val="false"/>
          <w:i w:val="false"/>
          <w:color w:val="000000"/>
          <w:sz w:val="28"/>
        </w:rPr>
        <w:t>
      Граница: Здание коммунального государственного предприятия на праве хозяйственного ведения "Многопрофильная городская больница" управления здравоохранения Кызылординской области".</w:t>
      </w:r>
    </w:p>
    <w:bookmarkEnd w:id="362"/>
    <w:bookmarkStart w:name="z378" w:id="363"/>
    <w:p>
      <w:pPr>
        <w:spacing w:after="0"/>
        <w:ind w:left="0"/>
        <w:jc w:val="left"/>
      </w:pPr>
      <w:r>
        <w:rPr>
          <w:rFonts w:ascii="Times New Roman"/>
          <w:b/>
          <w:i w:val="false"/>
          <w:color w:val="000000"/>
        </w:rPr>
        <w:t xml:space="preserve"> Избирательный участок № 193</w:t>
      </w:r>
    </w:p>
    <w:bookmarkEnd w:id="363"/>
    <w:bookmarkStart w:name="z379" w:id="364"/>
    <w:p>
      <w:pPr>
        <w:spacing w:after="0"/>
        <w:ind w:left="0"/>
        <w:jc w:val="both"/>
      </w:pPr>
      <w:r>
        <w:rPr>
          <w:rFonts w:ascii="Times New Roman"/>
          <w:b w:val="false"/>
          <w:i w:val="false"/>
          <w:color w:val="000000"/>
          <w:sz w:val="28"/>
        </w:rPr>
        <w:t>
      Местонахождение: Коммунальное государственное учреждение "Школа-гимназия № 1 имени Калтая Мухамеджанова" отдела образования по городу Кызылорда управления образования Кызылординской области, переулок И. Токтыбаева-2, № 8.</w:t>
      </w:r>
    </w:p>
    <w:bookmarkEnd w:id="364"/>
    <w:bookmarkStart w:name="z380" w:id="365"/>
    <w:p>
      <w:pPr>
        <w:spacing w:after="0"/>
        <w:ind w:left="0"/>
        <w:jc w:val="both"/>
      </w:pPr>
      <w:r>
        <w:rPr>
          <w:rFonts w:ascii="Times New Roman"/>
          <w:b w:val="false"/>
          <w:i w:val="false"/>
          <w:color w:val="000000"/>
          <w:sz w:val="28"/>
        </w:rPr>
        <w:t>
      Границы: город Кызылорда:</w:t>
      </w:r>
    </w:p>
    <w:bookmarkEnd w:id="365"/>
    <w:bookmarkStart w:name="z381" w:id="366"/>
    <w:p>
      <w:pPr>
        <w:spacing w:after="0"/>
        <w:ind w:left="0"/>
        <w:jc w:val="both"/>
      </w:pPr>
      <w:r>
        <w:rPr>
          <w:rFonts w:ascii="Times New Roman"/>
          <w:b w:val="false"/>
          <w:i w:val="false"/>
          <w:color w:val="000000"/>
          <w:sz w:val="28"/>
        </w:rPr>
        <w:t>
      3 укрупленный квартал - № 1а, 2, 3, 4, 5, 6, 7, 8, 9;</w:t>
      </w:r>
    </w:p>
    <w:bookmarkEnd w:id="366"/>
    <w:bookmarkStart w:name="z382" w:id="367"/>
    <w:p>
      <w:pPr>
        <w:spacing w:after="0"/>
        <w:ind w:left="0"/>
        <w:jc w:val="both"/>
      </w:pPr>
      <w:r>
        <w:rPr>
          <w:rFonts w:ascii="Times New Roman"/>
          <w:b w:val="false"/>
          <w:i w:val="false"/>
          <w:color w:val="000000"/>
          <w:sz w:val="28"/>
        </w:rPr>
        <w:t>
      улица Н. Абуова - № 1, 2, 3, 4, 5, 6, 7, 8, 8а, 9, 10, 11, 12, 13, 14, 15, 16, 17, 18, 19, 21, 23, 25, 27, 29, 31, 33, 35, 37, 39, 41, 43, 45;</w:t>
      </w:r>
    </w:p>
    <w:bookmarkEnd w:id="367"/>
    <w:bookmarkStart w:name="z383" w:id="368"/>
    <w:p>
      <w:pPr>
        <w:spacing w:after="0"/>
        <w:ind w:left="0"/>
        <w:jc w:val="both"/>
      </w:pPr>
      <w:r>
        <w:rPr>
          <w:rFonts w:ascii="Times New Roman"/>
          <w:b w:val="false"/>
          <w:i w:val="false"/>
          <w:color w:val="000000"/>
          <w:sz w:val="28"/>
        </w:rPr>
        <w:t>
      улица Е. Жунусулы - № 1, 2, 3, 4, 5, 6, 7, 8, 9, 10, 11, 12, 13, 14, 15, 16, 17, 18, 19, 20, 21, 22, 23, 24, 25, 26, 27, 28, 29;</w:t>
      </w:r>
    </w:p>
    <w:bookmarkEnd w:id="368"/>
    <w:bookmarkStart w:name="z384" w:id="369"/>
    <w:p>
      <w:pPr>
        <w:spacing w:after="0"/>
        <w:ind w:left="0"/>
        <w:jc w:val="both"/>
      </w:pPr>
      <w:r>
        <w:rPr>
          <w:rFonts w:ascii="Times New Roman"/>
          <w:b w:val="false"/>
          <w:i w:val="false"/>
          <w:color w:val="000000"/>
          <w:sz w:val="28"/>
        </w:rPr>
        <w:t xml:space="preserve">
      улица Т. Шевченко - № 1, 2, 3, 4, 5, 6, 7, 8, 9, 10, 11, 12, 13, 14, 15, 16, 17, 18, 19, 20, 21, 22, 24, 26, 28, 30, 32, 34, 36, 38, 40, 42, 44, 46, 48, 50, 52, 54, 56, 58, 60; </w:t>
      </w:r>
    </w:p>
    <w:bookmarkEnd w:id="369"/>
    <w:bookmarkStart w:name="z385" w:id="370"/>
    <w:p>
      <w:pPr>
        <w:spacing w:after="0"/>
        <w:ind w:left="0"/>
        <w:jc w:val="both"/>
      </w:pPr>
      <w:r>
        <w:rPr>
          <w:rFonts w:ascii="Times New Roman"/>
          <w:b w:val="false"/>
          <w:i w:val="false"/>
          <w:color w:val="000000"/>
          <w:sz w:val="28"/>
        </w:rPr>
        <w:t xml:space="preserve">
      переулок Д. Али - № 1, 1а, 3, 5, 7, 9, 11, 13, 15, 15а, 17, 19, 21; </w:t>
      </w:r>
    </w:p>
    <w:bookmarkEnd w:id="370"/>
    <w:bookmarkStart w:name="z386" w:id="371"/>
    <w:p>
      <w:pPr>
        <w:spacing w:after="0"/>
        <w:ind w:left="0"/>
        <w:jc w:val="both"/>
      </w:pPr>
      <w:r>
        <w:rPr>
          <w:rFonts w:ascii="Times New Roman"/>
          <w:b w:val="false"/>
          <w:i w:val="false"/>
          <w:color w:val="000000"/>
          <w:sz w:val="28"/>
        </w:rPr>
        <w:t xml:space="preserve">
      улица И. Журбы - № 1, 3, 5, 7, 9, 11, 13, 15, 17, 19, 21, 35, 37, 39, 41, 43, 45, 47, 49, жилой комплекс "Меруерт"; </w:t>
      </w:r>
    </w:p>
    <w:bookmarkEnd w:id="371"/>
    <w:bookmarkStart w:name="z387" w:id="372"/>
    <w:p>
      <w:pPr>
        <w:spacing w:after="0"/>
        <w:ind w:left="0"/>
        <w:jc w:val="both"/>
      </w:pPr>
      <w:r>
        <w:rPr>
          <w:rFonts w:ascii="Times New Roman"/>
          <w:b w:val="false"/>
          <w:i w:val="false"/>
          <w:color w:val="000000"/>
          <w:sz w:val="28"/>
        </w:rPr>
        <w:t>
      улица Казыбек би - № 20, 43, 45;</w:t>
      </w:r>
    </w:p>
    <w:bookmarkEnd w:id="372"/>
    <w:bookmarkStart w:name="z388" w:id="373"/>
    <w:p>
      <w:pPr>
        <w:spacing w:after="0"/>
        <w:ind w:left="0"/>
        <w:jc w:val="both"/>
      </w:pPr>
      <w:r>
        <w:rPr>
          <w:rFonts w:ascii="Times New Roman"/>
          <w:b w:val="false"/>
          <w:i w:val="false"/>
          <w:color w:val="000000"/>
          <w:sz w:val="28"/>
        </w:rPr>
        <w:t xml:space="preserve">
      улица Училищная - № 1, 2, 3, 4, 5, 6, 7, 8, 9, 10, 11, 13, 14, 15, 16; </w:t>
      </w:r>
    </w:p>
    <w:bookmarkEnd w:id="373"/>
    <w:bookmarkStart w:name="z389" w:id="374"/>
    <w:p>
      <w:pPr>
        <w:spacing w:after="0"/>
        <w:ind w:left="0"/>
        <w:jc w:val="both"/>
      </w:pPr>
      <w:r>
        <w:rPr>
          <w:rFonts w:ascii="Times New Roman"/>
          <w:b w:val="false"/>
          <w:i w:val="false"/>
          <w:color w:val="000000"/>
          <w:sz w:val="28"/>
        </w:rPr>
        <w:t>
      улица Красноармейская - № 2, 4, 6, 8, 10, 12, 14;</w:t>
      </w:r>
    </w:p>
    <w:bookmarkEnd w:id="374"/>
    <w:bookmarkStart w:name="z390" w:id="375"/>
    <w:p>
      <w:pPr>
        <w:spacing w:after="0"/>
        <w:ind w:left="0"/>
        <w:jc w:val="both"/>
      </w:pPr>
      <w:r>
        <w:rPr>
          <w:rFonts w:ascii="Times New Roman"/>
          <w:b w:val="false"/>
          <w:i w:val="false"/>
          <w:color w:val="000000"/>
          <w:sz w:val="28"/>
        </w:rPr>
        <w:t>
      улица Гибрат - № 1, 2, 2а, 5, 5а;</w:t>
      </w:r>
    </w:p>
    <w:bookmarkEnd w:id="375"/>
    <w:bookmarkStart w:name="z391" w:id="376"/>
    <w:p>
      <w:pPr>
        <w:spacing w:after="0"/>
        <w:ind w:left="0"/>
        <w:jc w:val="both"/>
      </w:pPr>
      <w:r>
        <w:rPr>
          <w:rFonts w:ascii="Times New Roman"/>
          <w:b w:val="false"/>
          <w:i w:val="false"/>
          <w:color w:val="000000"/>
          <w:sz w:val="28"/>
        </w:rPr>
        <w:t xml:space="preserve">
      улица А. Токмагамбетова - № 2, 18; </w:t>
      </w:r>
    </w:p>
    <w:bookmarkEnd w:id="376"/>
    <w:bookmarkStart w:name="z392" w:id="377"/>
    <w:p>
      <w:pPr>
        <w:spacing w:after="0"/>
        <w:ind w:left="0"/>
        <w:jc w:val="both"/>
      </w:pPr>
      <w:r>
        <w:rPr>
          <w:rFonts w:ascii="Times New Roman"/>
          <w:b w:val="false"/>
          <w:i w:val="false"/>
          <w:color w:val="000000"/>
          <w:sz w:val="28"/>
        </w:rPr>
        <w:t xml:space="preserve">
      улица М. Ауезова - № 7; </w:t>
      </w:r>
    </w:p>
    <w:bookmarkEnd w:id="377"/>
    <w:bookmarkStart w:name="z393" w:id="378"/>
    <w:p>
      <w:pPr>
        <w:spacing w:after="0"/>
        <w:ind w:left="0"/>
        <w:jc w:val="both"/>
      </w:pPr>
      <w:r>
        <w:rPr>
          <w:rFonts w:ascii="Times New Roman"/>
          <w:b w:val="false"/>
          <w:i w:val="false"/>
          <w:color w:val="000000"/>
          <w:sz w:val="28"/>
        </w:rPr>
        <w:t xml:space="preserve">
      улица Айтеке би - № 5; </w:t>
      </w:r>
    </w:p>
    <w:bookmarkEnd w:id="378"/>
    <w:bookmarkStart w:name="z394" w:id="379"/>
    <w:p>
      <w:pPr>
        <w:spacing w:after="0"/>
        <w:ind w:left="0"/>
        <w:jc w:val="both"/>
      </w:pPr>
      <w:r>
        <w:rPr>
          <w:rFonts w:ascii="Times New Roman"/>
          <w:b w:val="false"/>
          <w:i w:val="false"/>
          <w:color w:val="000000"/>
          <w:sz w:val="28"/>
        </w:rPr>
        <w:t>
      улица Ж. Аймауытова - № 1, 1а, 2, 2а, 3, 4, 5, 6, 7;</w:t>
      </w:r>
    </w:p>
    <w:bookmarkEnd w:id="379"/>
    <w:bookmarkStart w:name="z395" w:id="380"/>
    <w:p>
      <w:pPr>
        <w:spacing w:after="0"/>
        <w:ind w:left="0"/>
        <w:jc w:val="both"/>
      </w:pPr>
      <w:r>
        <w:rPr>
          <w:rFonts w:ascii="Times New Roman"/>
          <w:b w:val="false"/>
          <w:i w:val="false"/>
          <w:color w:val="000000"/>
          <w:sz w:val="28"/>
        </w:rPr>
        <w:t xml:space="preserve">
      улица К. Сатпаева - № 4, 6; </w:t>
      </w:r>
    </w:p>
    <w:bookmarkEnd w:id="380"/>
    <w:bookmarkStart w:name="z396" w:id="381"/>
    <w:p>
      <w:pPr>
        <w:spacing w:after="0"/>
        <w:ind w:left="0"/>
        <w:jc w:val="both"/>
      </w:pPr>
      <w:r>
        <w:rPr>
          <w:rFonts w:ascii="Times New Roman"/>
          <w:b w:val="false"/>
          <w:i w:val="false"/>
          <w:color w:val="000000"/>
          <w:sz w:val="28"/>
        </w:rPr>
        <w:t>
      улица А. Кожанова - № 21, 23, 25.</w:t>
      </w:r>
    </w:p>
    <w:bookmarkEnd w:id="381"/>
    <w:bookmarkStart w:name="z397" w:id="382"/>
    <w:p>
      <w:pPr>
        <w:spacing w:after="0"/>
        <w:ind w:left="0"/>
        <w:jc w:val="left"/>
      </w:pPr>
      <w:r>
        <w:rPr>
          <w:rFonts w:ascii="Times New Roman"/>
          <w:b/>
          <w:i w:val="false"/>
          <w:color w:val="000000"/>
        </w:rPr>
        <w:t xml:space="preserve"> Избирательный участок № 194</w:t>
      </w:r>
    </w:p>
    <w:bookmarkEnd w:id="382"/>
    <w:bookmarkStart w:name="z398" w:id="383"/>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8 имени П.Д. Осипенко" отдела образования по городу Кызылорда управления образования Кызылординской области, улица Д. Конаева, № 23.</w:t>
      </w:r>
    </w:p>
    <w:bookmarkEnd w:id="383"/>
    <w:bookmarkStart w:name="z399" w:id="384"/>
    <w:p>
      <w:pPr>
        <w:spacing w:after="0"/>
        <w:ind w:left="0"/>
        <w:jc w:val="both"/>
      </w:pPr>
      <w:r>
        <w:rPr>
          <w:rFonts w:ascii="Times New Roman"/>
          <w:b w:val="false"/>
          <w:i w:val="false"/>
          <w:color w:val="000000"/>
          <w:sz w:val="28"/>
        </w:rPr>
        <w:t>
      Границы: город Кызылорда:</w:t>
      </w:r>
    </w:p>
    <w:bookmarkEnd w:id="384"/>
    <w:bookmarkStart w:name="z400" w:id="385"/>
    <w:p>
      <w:pPr>
        <w:spacing w:after="0"/>
        <w:ind w:left="0"/>
        <w:jc w:val="both"/>
      </w:pPr>
      <w:r>
        <w:rPr>
          <w:rFonts w:ascii="Times New Roman"/>
          <w:b w:val="false"/>
          <w:i w:val="false"/>
          <w:color w:val="000000"/>
          <w:sz w:val="28"/>
        </w:rPr>
        <w:t>
      улица И. Журбы - № 42а, 44, 46, 48, 50, 52, 54, 56, 58, 60, 62, 64, 66, 68, 70, 72, 74, 76;</w:t>
      </w:r>
    </w:p>
    <w:bookmarkEnd w:id="385"/>
    <w:bookmarkStart w:name="z401" w:id="386"/>
    <w:p>
      <w:pPr>
        <w:spacing w:after="0"/>
        <w:ind w:left="0"/>
        <w:jc w:val="both"/>
      </w:pPr>
      <w:r>
        <w:rPr>
          <w:rFonts w:ascii="Times New Roman"/>
          <w:b w:val="false"/>
          <w:i w:val="false"/>
          <w:color w:val="000000"/>
          <w:sz w:val="28"/>
        </w:rPr>
        <w:t>
      улица Д. Конаева - № 22, 24, 26, 35, 36, 37, 38, 39, 40, 41, 42, 43, 44, 45, 46, 47, 48, 49, 50, 51, 52, 53, 54, 55, 56, 57, 58, 59, 60, 61, 62, 63, 64, 65, 66, 67, 68, 69;</w:t>
      </w:r>
    </w:p>
    <w:bookmarkEnd w:id="386"/>
    <w:bookmarkStart w:name="z402" w:id="387"/>
    <w:p>
      <w:pPr>
        <w:spacing w:after="0"/>
        <w:ind w:left="0"/>
        <w:jc w:val="both"/>
      </w:pPr>
      <w:r>
        <w:rPr>
          <w:rFonts w:ascii="Times New Roman"/>
          <w:b w:val="false"/>
          <w:i w:val="false"/>
          <w:color w:val="000000"/>
          <w:sz w:val="28"/>
        </w:rPr>
        <w:t>
      улица А. Тажибаева - № 1, 1а, 2, 3, 4, 5, 6, 7, 8, 9, 10, 11, 12, 13, 14, 15;</w:t>
      </w:r>
    </w:p>
    <w:bookmarkEnd w:id="387"/>
    <w:bookmarkStart w:name="z403" w:id="388"/>
    <w:p>
      <w:pPr>
        <w:spacing w:after="0"/>
        <w:ind w:left="0"/>
        <w:jc w:val="both"/>
      </w:pPr>
      <w:r>
        <w:rPr>
          <w:rFonts w:ascii="Times New Roman"/>
          <w:b w:val="false"/>
          <w:i w:val="false"/>
          <w:color w:val="000000"/>
          <w:sz w:val="28"/>
        </w:rPr>
        <w:t>
      улица Е. Ауелбекова - № 9;</w:t>
      </w:r>
    </w:p>
    <w:bookmarkEnd w:id="388"/>
    <w:bookmarkStart w:name="z404" w:id="389"/>
    <w:p>
      <w:pPr>
        <w:spacing w:after="0"/>
        <w:ind w:left="0"/>
        <w:jc w:val="both"/>
      </w:pPr>
      <w:r>
        <w:rPr>
          <w:rFonts w:ascii="Times New Roman"/>
          <w:b w:val="false"/>
          <w:i w:val="false"/>
          <w:color w:val="000000"/>
          <w:sz w:val="28"/>
        </w:rPr>
        <w:t>
      улица С. Сулейменова - № 2, 3, 4, 5, 6, 7, 8, 9, 10, 11, 12, 13, 14, 15, 16, 17, 18, 19, 20, 21, 22, 23, 24, 25, 26, 27, 28, 29, 30, 31, 32, 33, 34, 35, 36, 37, 38, 39, 40, 41, 42, 43, 45, 46, 47;</w:t>
      </w:r>
    </w:p>
    <w:bookmarkEnd w:id="389"/>
    <w:bookmarkStart w:name="z405" w:id="390"/>
    <w:p>
      <w:pPr>
        <w:spacing w:after="0"/>
        <w:ind w:left="0"/>
        <w:jc w:val="both"/>
      </w:pPr>
      <w:r>
        <w:rPr>
          <w:rFonts w:ascii="Times New Roman"/>
          <w:b w:val="false"/>
          <w:i w:val="false"/>
          <w:color w:val="000000"/>
          <w:sz w:val="28"/>
        </w:rPr>
        <w:t>
      переулок С. Сейфуллина - № 2, 3, 4, 5, 6, 7, 8, 9, 10, 11, 12, 13, 14, 15, 16, 17, 18, 19, 20, 21, 22, 23, 24, 25, 26, 27, 28, 29;</w:t>
      </w:r>
    </w:p>
    <w:bookmarkEnd w:id="390"/>
    <w:bookmarkStart w:name="z406" w:id="391"/>
    <w:p>
      <w:pPr>
        <w:spacing w:after="0"/>
        <w:ind w:left="0"/>
        <w:jc w:val="both"/>
      </w:pPr>
      <w:r>
        <w:rPr>
          <w:rFonts w:ascii="Times New Roman"/>
          <w:b w:val="false"/>
          <w:i w:val="false"/>
          <w:color w:val="000000"/>
          <w:sz w:val="28"/>
        </w:rPr>
        <w:t xml:space="preserve">
      улица А. Егизбаева - № 1, 2, 3; </w:t>
      </w:r>
    </w:p>
    <w:bookmarkEnd w:id="391"/>
    <w:bookmarkStart w:name="z407" w:id="392"/>
    <w:p>
      <w:pPr>
        <w:spacing w:after="0"/>
        <w:ind w:left="0"/>
        <w:jc w:val="both"/>
      </w:pPr>
      <w:r>
        <w:rPr>
          <w:rFonts w:ascii="Times New Roman"/>
          <w:b w:val="false"/>
          <w:i w:val="false"/>
          <w:color w:val="000000"/>
          <w:sz w:val="28"/>
        </w:rPr>
        <w:t>
      улица У. Багаева - № 1, 2, 3, 4, 5, 6, 7, 8, 10, 12;</w:t>
      </w:r>
    </w:p>
    <w:bookmarkEnd w:id="392"/>
    <w:bookmarkStart w:name="z408" w:id="393"/>
    <w:p>
      <w:pPr>
        <w:spacing w:after="0"/>
        <w:ind w:left="0"/>
        <w:jc w:val="both"/>
      </w:pPr>
      <w:r>
        <w:rPr>
          <w:rFonts w:ascii="Times New Roman"/>
          <w:b w:val="false"/>
          <w:i w:val="false"/>
          <w:color w:val="000000"/>
          <w:sz w:val="28"/>
        </w:rPr>
        <w:t xml:space="preserve">
      переулок У. Багаева - № 1, 3, 5, 6, 8, 10, 12; </w:t>
      </w:r>
    </w:p>
    <w:bookmarkEnd w:id="393"/>
    <w:bookmarkStart w:name="z409" w:id="394"/>
    <w:p>
      <w:pPr>
        <w:spacing w:after="0"/>
        <w:ind w:left="0"/>
        <w:jc w:val="both"/>
      </w:pPr>
      <w:r>
        <w:rPr>
          <w:rFonts w:ascii="Times New Roman"/>
          <w:b w:val="false"/>
          <w:i w:val="false"/>
          <w:color w:val="000000"/>
          <w:sz w:val="28"/>
        </w:rPr>
        <w:t>
      улица Ж. Берденова - № 2, 3, 4, 5, 6, 7, 8, 9, 10, 11, 12, 13, 14, 15, 16, 17, 18, 19, 20, 21, 22, 23, 24, 25, 26, 27, 28, 29, 30, 31, 32, 33, 34, 35, 36, 37, 38, 39, 40, 41, 42, 43, 44, 45, 46, 47, 49, 51, 53, 55, 57, 59, 59б;</w:t>
      </w:r>
    </w:p>
    <w:bookmarkEnd w:id="394"/>
    <w:bookmarkStart w:name="z410" w:id="395"/>
    <w:p>
      <w:pPr>
        <w:spacing w:after="0"/>
        <w:ind w:left="0"/>
        <w:jc w:val="both"/>
      </w:pPr>
      <w:r>
        <w:rPr>
          <w:rFonts w:ascii="Times New Roman"/>
          <w:b w:val="false"/>
          <w:i w:val="false"/>
          <w:color w:val="000000"/>
          <w:sz w:val="28"/>
        </w:rPr>
        <w:t xml:space="preserve">
      улица Ж. Кыдырова - № 2, 3, 5 ,7, 9, 11, 13, 14, 15, 16, 17, 18, 19, 19б, 20, 22, 24, 26, 28, 30, 32, 34; </w:t>
      </w:r>
    </w:p>
    <w:bookmarkEnd w:id="395"/>
    <w:bookmarkStart w:name="z411" w:id="396"/>
    <w:p>
      <w:pPr>
        <w:spacing w:after="0"/>
        <w:ind w:left="0"/>
        <w:jc w:val="both"/>
      </w:pPr>
      <w:r>
        <w:rPr>
          <w:rFonts w:ascii="Times New Roman"/>
          <w:b w:val="false"/>
          <w:i w:val="false"/>
          <w:color w:val="000000"/>
          <w:sz w:val="28"/>
        </w:rPr>
        <w:t xml:space="preserve">
      улица Т. Шевченко - № 62, 64, 66, 68, 70, 72, 74, 76, 78, 80, 82, 84, 86, 88, 90, 92, 94, 96, 98, 100, 101, 102, 103, 104, 105, 106, 107, 108, 109, 110, 111, 112, 113, 114, 115, 116, 117, 118, 119, 120, 121, 122, 124, 126, 128, 130, 132; </w:t>
      </w:r>
    </w:p>
    <w:bookmarkEnd w:id="396"/>
    <w:bookmarkStart w:name="z412" w:id="397"/>
    <w:p>
      <w:pPr>
        <w:spacing w:after="0"/>
        <w:ind w:left="0"/>
        <w:jc w:val="both"/>
      </w:pPr>
      <w:r>
        <w:rPr>
          <w:rFonts w:ascii="Times New Roman"/>
          <w:b w:val="false"/>
          <w:i w:val="false"/>
          <w:color w:val="000000"/>
          <w:sz w:val="28"/>
        </w:rPr>
        <w:t>
      переулок Айманкул акына - № 9, 11, 13, 15, 17, 19, 21, 23, 25, 27;</w:t>
      </w:r>
    </w:p>
    <w:bookmarkEnd w:id="397"/>
    <w:bookmarkStart w:name="z413" w:id="398"/>
    <w:p>
      <w:pPr>
        <w:spacing w:after="0"/>
        <w:ind w:left="0"/>
        <w:jc w:val="both"/>
      </w:pPr>
      <w:r>
        <w:rPr>
          <w:rFonts w:ascii="Times New Roman"/>
          <w:b w:val="false"/>
          <w:i w:val="false"/>
          <w:color w:val="000000"/>
          <w:sz w:val="28"/>
        </w:rPr>
        <w:t>
      улица Д. Али - № 1, 2, 3, 4, 5, 6, 7, 8, 9, 10, 11, 12, 13, 14, 15, 16, 17, 18, 19, 20, 21, 22, 23, 24, 25, 26, 27, 28, 29, 30, 31, 32, 33, 34, 35, 36, 37;</w:t>
      </w:r>
    </w:p>
    <w:bookmarkEnd w:id="398"/>
    <w:bookmarkStart w:name="z414" w:id="399"/>
    <w:p>
      <w:pPr>
        <w:spacing w:after="0"/>
        <w:ind w:left="0"/>
        <w:jc w:val="both"/>
      </w:pPr>
      <w:r>
        <w:rPr>
          <w:rFonts w:ascii="Times New Roman"/>
          <w:b w:val="false"/>
          <w:i w:val="false"/>
          <w:color w:val="000000"/>
          <w:sz w:val="28"/>
        </w:rPr>
        <w:t>
      улица Н. Абуова - № 41, 42, 43, 45, 46, 47, 48, 49, 50, 51, 52, 53, 54, 55, 56, 57, 58, 59, 60, 61, 62, 63, 64, 65;</w:t>
      </w:r>
    </w:p>
    <w:bookmarkEnd w:id="399"/>
    <w:bookmarkStart w:name="z415" w:id="400"/>
    <w:p>
      <w:pPr>
        <w:spacing w:after="0"/>
        <w:ind w:left="0"/>
        <w:jc w:val="both"/>
      </w:pPr>
      <w:r>
        <w:rPr>
          <w:rFonts w:ascii="Times New Roman"/>
          <w:b w:val="false"/>
          <w:i w:val="false"/>
          <w:color w:val="000000"/>
          <w:sz w:val="28"/>
        </w:rPr>
        <w:t>
      улица У. Караманова - № 1, 2, 3, 4, 5, 6, 7, 8, 9, 10, 11, 12, 13, 14, 15, 16, 17, 18, 19, 20, 22, 24, 26, 28, 30, 32, 34, 36, 38, 40, 42, 44, 46, 48, 50;</w:t>
      </w:r>
    </w:p>
    <w:bookmarkEnd w:id="400"/>
    <w:bookmarkStart w:name="z416" w:id="401"/>
    <w:p>
      <w:pPr>
        <w:spacing w:after="0"/>
        <w:ind w:left="0"/>
        <w:jc w:val="both"/>
      </w:pPr>
      <w:r>
        <w:rPr>
          <w:rFonts w:ascii="Times New Roman"/>
          <w:b w:val="false"/>
          <w:i w:val="false"/>
          <w:color w:val="000000"/>
          <w:sz w:val="28"/>
        </w:rPr>
        <w:t>
      переулок Чимбая - № 2, 4, 6, 8, 10, 12, 14, 16, 18, 20, 22, 24, 26, 28, 30, 32, 34;</w:t>
      </w:r>
    </w:p>
    <w:bookmarkEnd w:id="401"/>
    <w:bookmarkStart w:name="z417" w:id="402"/>
    <w:p>
      <w:pPr>
        <w:spacing w:after="0"/>
        <w:ind w:left="0"/>
        <w:jc w:val="both"/>
      </w:pPr>
      <w:r>
        <w:rPr>
          <w:rFonts w:ascii="Times New Roman"/>
          <w:b w:val="false"/>
          <w:i w:val="false"/>
          <w:color w:val="000000"/>
          <w:sz w:val="28"/>
        </w:rPr>
        <w:t>
      улица К. Абдраманова - № 3, 4, 5, 6, 7, 8, 9, 10, 11, 12, 13, 14, 15, 16, 17, 18, 19, 20, 21, 22, 23, 24, 25;</w:t>
      </w:r>
    </w:p>
    <w:bookmarkEnd w:id="402"/>
    <w:bookmarkStart w:name="z418" w:id="403"/>
    <w:p>
      <w:pPr>
        <w:spacing w:after="0"/>
        <w:ind w:left="0"/>
        <w:jc w:val="both"/>
      </w:pPr>
      <w:r>
        <w:rPr>
          <w:rFonts w:ascii="Times New Roman"/>
          <w:b w:val="false"/>
          <w:i w:val="false"/>
          <w:color w:val="000000"/>
          <w:sz w:val="28"/>
        </w:rPr>
        <w:t>
      переулок У. Багаева - № 11, 14, 16, 18, 20;</w:t>
      </w:r>
    </w:p>
    <w:bookmarkEnd w:id="403"/>
    <w:bookmarkStart w:name="z419" w:id="404"/>
    <w:p>
      <w:pPr>
        <w:spacing w:after="0"/>
        <w:ind w:left="0"/>
        <w:jc w:val="both"/>
      </w:pPr>
      <w:r>
        <w:rPr>
          <w:rFonts w:ascii="Times New Roman"/>
          <w:b w:val="false"/>
          <w:i w:val="false"/>
          <w:color w:val="000000"/>
          <w:sz w:val="28"/>
        </w:rPr>
        <w:t>
      улица А. Нурмакова - № 3а, 4, 5, 6, 7, 8, 9, 10, 11, 12, 13, 14, 15, 16, 17, 18, 19, 20, 21, 22, 23, 24, 25, 26, 27, 28, 29, 30, 31, 32, 33, 34, 35, 36, 37, 38, 39, 40, 41, 42, 43, 44, 45, 46, 47, 48, 49, 50, 51, 52, 53, 54, 55, 56, 57, 59, 61, 63, 65, 67, 69, 71, 73, 75, 77;</w:t>
      </w:r>
    </w:p>
    <w:bookmarkEnd w:id="404"/>
    <w:bookmarkStart w:name="z420" w:id="405"/>
    <w:p>
      <w:pPr>
        <w:spacing w:after="0"/>
        <w:ind w:left="0"/>
        <w:jc w:val="both"/>
      </w:pPr>
      <w:r>
        <w:rPr>
          <w:rFonts w:ascii="Times New Roman"/>
          <w:b w:val="false"/>
          <w:i w:val="false"/>
          <w:color w:val="000000"/>
          <w:sz w:val="28"/>
        </w:rPr>
        <w:t>
      переулок Метеоролога - № 1, 2, 3, 4, 5, 6;</w:t>
      </w:r>
    </w:p>
    <w:bookmarkEnd w:id="405"/>
    <w:bookmarkStart w:name="z421" w:id="406"/>
    <w:p>
      <w:pPr>
        <w:spacing w:after="0"/>
        <w:ind w:left="0"/>
        <w:jc w:val="both"/>
      </w:pPr>
      <w:r>
        <w:rPr>
          <w:rFonts w:ascii="Times New Roman"/>
          <w:b w:val="false"/>
          <w:i w:val="false"/>
          <w:color w:val="000000"/>
          <w:sz w:val="28"/>
        </w:rPr>
        <w:t>
      переулок Д. Конаева - № 2, 3, 4, 5, 6, 7, 8, 9, 10, 11, 12, 13, 14, 15, 16;</w:t>
      </w:r>
    </w:p>
    <w:bookmarkEnd w:id="406"/>
    <w:bookmarkStart w:name="z422" w:id="407"/>
    <w:p>
      <w:pPr>
        <w:spacing w:after="0"/>
        <w:ind w:left="0"/>
        <w:jc w:val="both"/>
      </w:pPr>
      <w:r>
        <w:rPr>
          <w:rFonts w:ascii="Times New Roman"/>
          <w:b w:val="false"/>
          <w:i w:val="false"/>
          <w:color w:val="000000"/>
          <w:sz w:val="28"/>
        </w:rPr>
        <w:t>
      переулок А. Егизбаева - № 1, 3, 5, 8, 10, 12, 14, 16.</w:t>
      </w:r>
    </w:p>
    <w:bookmarkEnd w:id="407"/>
    <w:bookmarkStart w:name="z423" w:id="408"/>
    <w:p>
      <w:pPr>
        <w:spacing w:after="0"/>
        <w:ind w:left="0"/>
        <w:jc w:val="left"/>
      </w:pPr>
      <w:r>
        <w:rPr>
          <w:rFonts w:ascii="Times New Roman"/>
          <w:b/>
          <w:i w:val="false"/>
          <w:color w:val="000000"/>
        </w:rPr>
        <w:t xml:space="preserve"> Избирательный участок № 195</w:t>
      </w:r>
    </w:p>
    <w:bookmarkEnd w:id="408"/>
    <w:bookmarkStart w:name="z424" w:id="409"/>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"Кызылординская областная филармония" управления культуры, архивов и документации Кызылординской области", улица Е. Ауелбекова строение № 5.</w:t>
      </w:r>
    </w:p>
    <w:bookmarkEnd w:id="409"/>
    <w:bookmarkStart w:name="z425" w:id="410"/>
    <w:p>
      <w:pPr>
        <w:spacing w:after="0"/>
        <w:ind w:left="0"/>
        <w:jc w:val="both"/>
      </w:pPr>
      <w:r>
        <w:rPr>
          <w:rFonts w:ascii="Times New Roman"/>
          <w:b w:val="false"/>
          <w:i w:val="false"/>
          <w:color w:val="000000"/>
          <w:sz w:val="28"/>
        </w:rPr>
        <w:t>
      Границы: город Кызылорда:</w:t>
      </w:r>
    </w:p>
    <w:bookmarkEnd w:id="410"/>
    <w:bookmarkStart w:name="z426" w:id="411"/>
    <w:p>
      <w:pPr>
        <w:spacing w:after="0"/>
        <w:ind w:left="0"/>
        <w:jc w:val="both"/>
      </w:pPr>
      <w:r>
        <w:rPr>
          <w:rFonts w:ascii="Times New Roman"/>
          <w:b w:val="false"/>
          <w:i w:val="false"/>
          <w:color w:val="000000"/>
          <w:sz w:val="28"/>
        </w:rPr>
        <w:t>
      улица Е. Ауелбекова - № 12, 14, 16, 18, 20, 22, 24, 25, 26, 28, 30, 32, 34, 36, 39, 41;</w:t>
      </w:r>
    </w:p>
    <w:bookmarkEnd w:id="411"/>
    <w:bookmarkStart w:name="z427" w:id="412"/>
    <w:p>
      <w:pPr>
        <w:spacing w:after="0"/>
        <w:ind w:left="0"/>
        <w:jc w:val="both"/>
      </w:pPr>
      <w:r>
        <w:rPr>
          <w:rFonts w:ascii="Times New Roman"/>
          <w:b w:val="false"/>
          <w:i w:val="false"/>
          <w:color w:val="000000"/>
          <w:sz w:val="28"/>
        </w:rPr>
        <w:t xml:space="preserve">
      улица Бегим ана - № 2, 3, 4, 5, 6, 7, 8, 9, 10; </w:t>
      </w:r>
    </w:p>
    <w:bookmarkEnd w:id="412"/>
    <w:bookmarkStart w:name="z428" w:id="413"/>
    <w:p>
      <w:pPr>
        <w:spacing w:after="0"/>
        <w:ind w:left="0"/>
        <w:jc w:val="both"/>
      </w:pPr>
      <w:r>
        <w:rPr>
          <w:rFonts w:ascii="Times New Roman"/>
          <w:b w:val="false"/>
          <w:i w:val="false"/>
          <w:color w:val="000000"/>
          <w:sz w:val="28"/>
        </w:rPr>
        <w:t>
      улица С. Сулейменова - № 51, 51а, 51б, 53, 53а, 55, 56, 57, 57а, 58, 61, 63, 64, 65, 67, 69, 70, 71, 72, 73, 75, 77, 79, 81, 83, 85, 87, 89, 91, 93, 95, 97, 99, 101, 103;</w:t>
      </w:r>
    </w:p>
    <w:bookmarkEnd w:id="413"/>
    <w:bookmarkStart w:name="z429" w:id="414"/>
    <w:p>
      <w:pPr>
        <w:spacing w:after="0"/>
        <w:ind w:left="0"/>
        <w:jc w:val="both"/>
      </w:pPr>
      <w:r>
        <w:rPr>
          <w:rFonts w:ascii="Times New Roman"/>
          <w:b w:val="false"/>
          <w:i w:val="false"/>
          <w:color w:val="000000"/>
          <w:sz w:val="28"/>
        </w:rPr>
        <w:t>
      улица Менлиаяк акына - № 1, 2, 3, 4, 5, 6, 7, 8, 9, 10, 11, 12, 13, 14, 15, 16, 17, 19, 21, 23, 25, 27;</w:t>
      </w:r>
    </w:p>
    <w:bookmarkEnd w:id="414"/>
    <w:bookmarkStart w:name="z430" w:id="415"/>
    <w:p>
      <w:pPr>
        <w:spacing w:after="0"/>
        <w:ind w:left="0"/>
        <w:jc w:val="both"/>
      </w:pPr>
      <w:r>
        <w:rPr>
          <w:rFonts w:ascii="Times New Roman"/>
          <w:b w:val="false"/>
          <w:i w:val="false"/>
          <w:color w:val="000000"/>
          <w:sz w:val="28"/>
        </w:rPr>
        <w:t>
      улица С. Толыбекова - № 1, 2, 3, 4, 5, 6, 7, 8, 9, 10, 11, 12, 13, 14, 15, 16, 16а, 16в, 17, 18, 18а, 18б, 18в, 18г, 19, 20, 20а, 21, 23, 25, 27, 29, 31, 33, 35, 37, 39, 41, 43, 45, 47;</w:t>
      </w:r>
    </w:p>
    <w:bookmarkEnd w:id="415"/>
    <w:bookmarkStart w:name="z431" w:id="416"/>
    <w:p>
      <w:pPr>
        <w:spacing w:after="0"/>
        <w:ind w:left="0"/>
        <w:jc w:val="both"/>
      </w:pPr>
      <w:r>
        <w:rPr>
          <w:rFonts w:ascii="Times New Roman"/>
          <w:b w:val="false"/>
          <w:i w:val="false"/>
          <w:color w:val="000000"/>
          <w:sz w:val="28"/>
        </w:rPr>
        <w:t>
      улица М. Ауезова - № 12, 16а, 18, 20а, 24, 24б, 26, 26а, 28, 43, 45, 55;</w:t>
      </w:r>
    </w:p>
    <w:bookmarkEnd w:id="416"/>
    <w:bookmarkStart w:name="z432" w:id="417"/>
    <w:p>
      <w:pPr>
        <w:spacing w:after="0"/>
        <w:ind w:left="0"/>
        <w:jc w:val="both"/>
      </w:pPr>
      <w:r>
        <w:rPr>
          <w:rFonts w:ascii="Times New Roman"/>
          <w:b w:val="false"/>
          <w:i w:val="false"/>
          <w:color w:val="000000"/>
          <w:sz w:val="28"/>
        </w:rPr>
        <w:t xml:space="preserve">
      улица А. Тажибаева - № 21, 23, 23а; </w:t>
      </w:r>
    </w:p>
    <w:bookmarkEnd w:id="417"/>
    <w:bookmarkStart w:name="z433" w:id="418"/>
    <w:p>
      <w:pPr>
        <w:spacing w:after="0"/>
        <w:ind w:left="0"/>
        <w:jc w:val="both"/>
      </w:pPr>
      <w:r>
        <w:rPr>
          <w:rFonts w:ascii="Times New Roman"/>
          <w:b w:val="false"/>
          <w:i w:val="false"/>
          <w:color w:val="000000"/>
          <w:sz w:val="28"/>
        </w:rPr>
        <w:t>
      улица А. Егизбаева - № 6, 8, 10, 12, 27.</w:t>
      </w:r>
    </w:p>
    <w:bookmarkEnd w:id="418"/>
    <w:bookmarkStart w:name="z434" w:id="419"/>
    <w:p>
      <w:pPr>
        <w:spacing w:after="0"/>
        <w:ind w:left="0"/>
        <w:jc w:val="left"/>
      </w:pPr>
      <w:r>
        <w:rPr>
          <w:rFonts w:ascii="Times New Roman"/>
          <w:b/>
          <w:i w:val="false"/>
          <w:color w:val="000000"/>
        </w:rPr>
        <w:t xml:space="preserve"> Избирательный участок № 196</w:t>
      </w:r>
    </w:p>
    <w:bookmarkEnd w:id="419"/>
    <w:bookmarkStart w:name="z435" w:id="42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6 имени Мухамедкали Сужикова" отдела образования по городу Кызылорда управления образования Кызылординской области, улица О. Жанадилова, здание № 15.</w:t>
      </w:r>
    </w:p>
    <w:bookmarkEnd w:id="420"/>
    <w:bookmarkStart w:name="z436" w:id="421"/>
    <w:p>
      <w:pPr>
        <w:spacing w:after="0"/>
        <w:ind w:left="0"/>
        <w:jc w:val="both"/>
      </w:pPr>
      <w:r>
        <w:rPr>
          <w:rFonts w:ascii="Times New Roman"/>
          <w:b w:val="false"/>
          <w:i w:val="false"/>
          <w:color w:val="000000"/>
          <w:sz w:val="28"/>
        </w:rPr>
        <w:t>
      Границы: город Кызылорда:</w:t>
      </w:r>
    </w:p>
    <w:bookmarkEnd w:id="421"/>
    <w:bookmarkStart w:name="z437" w:id="422"/>
    <w:p>
      <w:pPr>
        <w:spacing w:after="0"/>
        <w:ind w:left="0"/>
        <w:jc w:val="both"/>
      </w:pPr>
      <w:r>
        <w:rPr>
          <w:rFonts w:ascii="Times New Roman"/>
          <w:b w:val="false"/>
          <w:i w:val="false"/>
          <w:color w:val="000000"/>
          <w:sz w:val="28"/>
        </w:rPr>
        <w:t xml:space="preserve">
      улица Б. Паримбетова - № 1, 2, 3, 3а, 4, 11, 11а, 13; </w:t>
      </w:r>
    </w:p>
    <w:bookmarkEnd w:id="422"/>
    <w:bookmarkStart w:name="z438" w:id="423"/>
    <w:p>
      <w:pPr>
        <w:spacing w:after="0"/>
        <w:ind w:left="0"/>
        <w:jc w:val="both"/>
      </w:pPr>
      <w:r>
        <w:rPr>
          <w:rFonts w:ascii="Times New Roman"/>
          <w:b w:val="false"/>
          <w:i w:val="false"/>
          <w:color w:val="000000"/>
          <w:sz w:val="28"/>
        </w:rPr>
        <w:t>
      улица А. Байтурсынова - № 1, 2, 3, 4, 5, 6, 8, 10, 12, 14, 16, 18, 20, 22, 24, 26, 28, 30, 32;</w:t>
      </w:r>
    </w:p>
    <w:bookmarkEnd w:id="423"/>
    <w:bookmarkStart w:name="z439" w:id="424"/>
    <w:p>
      <w:pPr>
        <w:spacing w:after="0"/>
        <w:ind w:left="0"/>
        <w:jc w:val="both"/>
      </w:pPr>
      <w:r>
        <w:rPr>
          <w:rFonts w:ascii="Times New Roman"/>
          <w:b w:val="false"/>
          <w:i w:val="false"/>
          <w:color w:val="000000"/>
          <w:sz w:val="28"/>
        </w:rPr>
        <w:t>
      улица Бегим ана - № 11, 12, 12а, 13, 15а, 15б, 15в, 15г, 17, 29а, 32, 33, 33а;</w:t>
      </w:r>
    </w:p>
    <w:bookmarkEnd w:id="424"/>
    <w:bookmarkStart w:name="z440" w:id="425"/>
    <w:p>
      <w:pPr>
        <w:spacing w:after="0"/>
        <w:ind w:left="0"/>
        <w:jc w:val="both"/>
      </w:pPr>
      <w:r>
        <w:rPr>
          <w:rFonts w:ascii="Times New Roman"/>
          <w:b w:val="false"/>
          <w:i w:val="false"/>
          <w:color w:val="000000"/>
          <w:sz w:val="28"/>
        </w:rPr>
        <w:t>
      улица С. Айтбаева - № 1, 2, 3, 4, 5, 6, 8, 10, 12, 14, 16, 18, 20, 22, 24, 26, 28, 29, 30, 31, 32, 33, 34, 36, 38, 40, 43, 45;</w:t>
      </w:r>
    </w:p>
    <w:bookmarkEnd w:id="425"/>
    <w:bookmarkStart w:name="z441" w:id="426"/>
    <w:p>
      <w:pPr>
        <w:spacing w:after="0"/>
        <w:ind w:left="0"/>
        <w:jc w:val="both"/>
      </w:pPr>
      <w:r>
        <w:rPr>
          <w:rFonts w:ascii="Times New Roman"/>
          <w:b w:val="false"/>
          <w:i w:val="false"/>
          <w:color w:val="000000"/>
          <w:sz w:val="28"/>
        </w:rPr>
        <w:t xml:space="preserve">
      улица А. Бекзатхана - № 1, 2, 3, 4, 5, 6, 7, 8, 9, 10, 11, 12, 13, 14, 15, 16, 17, 18, 19, 20, 21, 22, 23, 24, 25, 26, 27, 28, 29, 31, 33, 35, 37, 39, 41, 43, 45; </w:t>
      </w:r>
    </w:p>
    <w:bookmarkEnd w:id="426"/>
    <w:bookmarkStart w:name="z442" w:id="427"/>
    <w:p>
      <w:pPr>
        <w:spacing w:after="0"/>
        <w:ind w:left="0"/>
        <w:jc w:val="both"/>
      </w:pPr>
      <w:r>
        <w:rPr>
          <w:rFonts w:ascii="Times New Roman"/>
          <w:b w:val="false"/>
          <w:i w:val="false"/>
          <w:color w:val="000000"/>
          <w:sz w:val="28"/>
        </w:rPr>
        <w:t>
      переулок А. Бекзатхан - № 2, 4, 6, 8, 10, 12, 14;</w:t>
      </w:r>
    </w:p>
    <w:bookmarkEnd w:id="427"/>
    <w:bookmarkStart w:name="z443" w:id="428"/>
    <w:p>
      <w:pPr>
        <w:spacing w:after="0"/>
        <w:ind w:left="0"/>
        <w:jc w:val="both"/>
      </w:pPr>
      <w:r>
        <w:rPr>
          <w:rFonts w:ascii="Times New Roman"/>
          <w:b w:val="false"/>
          <w:i w:val="false"/>
          <w:color w:val="000000"/>
          <w:sz w:val="28"/>
        </w:rPr>
        <w:t xml:space="preserve">
      улица Б. Абдразакова - № 1, 2, 3, 4, 5, 6, 7, 8, 9, 10, 11, 12, 13, 14, 15, 16, 17, 18, 19, 20, 21, 22, 23, 24, 25, 26, 27, 28, 29, 30, 31, 32, 33, 34, 35, 36, 37, 38, 39, 40, 41, 43, 45, 47, 49, 51; </w:t>
      </w:r>
    </w:p>
    <w:bookmarkEnd w:id="428"/>
    <w:bookmarkStart w:name="z444" w:id="429"/>
    <w:p>
      <w:pPr>
        <w:spacing w:after="0"/>
        <w:ind w:left="0"/>
        <w:jc w:val="both"/>
      </w:pPr>
      <w:r>
        <w:rPr>
          <w:rFonts w:ascii="Times New Roman"/>
          <w:b w:val="false"/>
          <w:i w:val="false"/>
          <w:color w:val="000000"/>
          <w:sz w:val="28"/>
        </w:rPr>
        <w:t>
      улица Жанкожа батыра - № 13а, 15, 17, 19, 21, 23, 25, 27, 29, 31, 33, 35, 37, 39, 41, 43, 45;</w:t>
      </w:r>
    </w:p>
    <w:bookmarkEnd w:id="429"/>
    <w:bookmarkStart w:name="z445" w:id="430"/>
    <w:p>
      <w:pPr>
        <w:spacing w:after="0"/>
        <w:ind w:left="0"/>
        <w:jc w:val="both"/>
      </w:pPr>
      <w:r>
        <w:rPr>
          <w:rFonts w:ascii="Times New Roman"/>
          <w:b w:val="false"/>
          <w:i w:val="false"/>
          <w:color w:val="000000"/>
          <w:sz w:val="28"/>
        </w:rPr>
        <w:t xml:space="preserve">
      улица З. Жаркынбаева - № 1, 2, 3, 4, 5, 6, 7, 8, 9, 10, 11, 12, 13, 14, 15, 16, 17, 18, 19, 20, 21, 22, 23, 24, 25, 26, 27, 28, 29, 30, 31, 32, 33, 34, 35, 36, 37, 38, 39, 40, 41, 42, 43, 45, 47, 49, 51; </w:t>
      </w:r>
    </w:p>
    <w:bookmarkEnd w:id="430"/>
    <w:bookmarkStart w:name="z446" w:id="431"/>
    <w:p>
      <w:pPr>
        <w:spacing w:after="0"/>
        <w:ind w:left="0"/>
        <w:jc w:val="both"/>
      </w:pPr>
      <w:r>
        <w:rPr>
          <w:rFonts w:ascii="Times New Roman"/>
          <w:b w:val="false"/>
          <w:i w:val="false"/>
          <w:color w:val="000000"/>
          <w:sz w:val="28"/>
        </w:rPr>
        <w:t xml:space="preserve">
      улица О. Жанадилова - № 3, 5, 7, 9, 11, 13, 15, 17, 19, 21, 23, 25, 27; </w:t>
      </w:r>
    </w:p>
    <w:bookmarkEnd w:id="431"/>
    <w:bookmarkStart w:name="z447" w:id="432"/>
    <w:p>
      <w:pPr>
        <w:spacing w:after="0"/>
        <w:ind w:left="0"/>
        <w:jc w:val="both"/>
      </w:pPr>
      <w:r>
        <w:rPr>
          <w:rFonts w:ascii="Times New Roman"/>
          <w:b w:val="false"/>
          <w:i w:val="false"/>
          <w:color w:val="000000"/>
          <w:sz w:val="28"/>
        </w:rPr>
        <w:t>
      переулок О. Жанадилова - № 1, 2, 3, 4, 5, 6, 7, 9, 16, 18, 20, 22, 24, 26, 28;</w:t>
      </w:r>
    </w:p>
    <w:bookmarkEnd w:id="432"/>
    <w:bookmarkStart w:name="z448" w:id="433"/>
    <w:p>
      <w:pPr>
        <w:spacing w:after="0"/>
        <w:ind w:left="0"/>
        <w:jc w:val="both"/>
      </w:pPr>
      <w:r>
        <w:rPr>
          <w:rFonts w:ascii="Times New Roman"/>
          <w:b w:val="false"/>
          <w:i w:val="false"/>
          <w:color w:val="000000"/>
          <w:sz w:val="28"/>
        </w:rPr>
        <w:t>
      переулок З. Жаркынбаева - № 2, 3, 4, 7, 9, 11.</w:t>
      </w:r>
    </w:p>
    <w:bookmarkEnd w:id="433"/>
    <w:bookmarkStart w:name="z449" w:id="434"/>
    <w:p>
      <w:pPr>
        <w:spacing w:after="0"/>
        <w:ind w:left="0"/>
        <w:jc w:val="both"/>
      </w:pPr>
      <w:r>
        <w:rPr>
          <w:rFonts w:ascii="Times New Roman"/>
          <w:b w:val="false"/>
          <w:i w:val="false"/>
          <w:color w:val="000000"/>
          <w:sz w:val="28"/>
        </w:rPr>
        <w:t>
      переулок Ы. Жахаева (полностью).</w:t>
      </w:r>
    </w:p>
    <w:bookmarkEnd w:id="434"/>
    <w:bookmarkStart w:name="z450" w:id="435"/>
    <w:p>
      <w:pPr>
        <w:spacing w:after="0"/>
        <w:ind w:left="0"/>
        <w:jc w:val="left"/>
      </w:pPr>
      <w:r>
        <w:rPr>
          <w:rFonts w:ascii="Times New Roman"/>
          <w:b/>
          <w:i w:val="false"/>
          <w:color w:val="000000"/>
        </w:rPr>
        <w:t xml:space="preserve"> Избирательный участок № 197</w:t>
      </w:r>
    </w:p>
    <w:bookmarkEnd w:id="435"/>
    <w:bookmarkStart w:name="z451" w:id="436"/>
    <w:p>
      <w:pPr>
        <w:spacing w:after="0"/>
        <w:ind w:left="0"/>
        <w:jc w:val="both"/>
      </w:pPr>
      <w:r>
        <w:rPr>
          <w:rFonts w:ascii="Times New Roman"/>
          <w:b w:val="false"/>
          <w:i w:val="false"/>
          <w:color w:val="000000"/>
          <w:sz w:val="28"/>
        </w:rPr>
        <w:t>
      Местонахождение: Товарищество с ограниченной ответственностью "Кызылординская железнодорожная больница", улица Бегим ана, № 15.</w:t>
      </w:r>
    </w:p>
    <w:bookmarkEnd w:id="436"/>
    <w:bookmarkStart w:name="z452" w:id="437"/>
    <w:p>
      <w:pPr>
        <w:spacing w:after="0"/>
        <w:ind w:left="0"/>
        <w:jc w:val="both"/>
      </w:pPr>
      <w:r>
        <w:rPr>
          <w:rFonts w:ascii="Times New Roman"/>
          <w:b w:val="false"/>
          <w:i w:val="false"/>
          <w:color w:val="000000"/>
          <w:sz w:val="28"/>
        </w:rPr>
        <w:t>
      Граница: Здание товарищества с ограниченной ответственностью "Кызылординская железнодорожная больница".</w:t>
      </w:r>
    </w:p>
    <w:bookmarkEnd w:id="437"/>
    <w:bookmarkStart w:name="z453" w:id="438"/>
    <w:p>
      <w:pPr>
        <w:spacing w:after="0"/>
        <w:ind w:left="0"/>
        <w:jc w:val="left"/>
      </w:pPr>
      <w:r>
        <w:rPr>
          <w:rFonts w:ascii="Times New Roman"/>
          <w:b/>
          <w:i w:val="false"/>
          <w:color w:val="000000"/>
        </w:rPr>
        <w:t xml:space="preserve"> Избирательный участок № 198</w:t>
      </w:r>
    </w:p>
    <w:bookmarkEnd w:id="438"/>
    <w:bookmarkStart w:name="z454" w:id="439"/>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5 имени И.В. Панфилова" отдела образования по городу Кызылорда управления образования Кызылординской области, улица Е. Ауелбекова, № 10.</w:t>
      </w:r>
    </w:p>
    <w:bookmarkEnd w:id="439"/>
    <w:bookmarkStart w:name="z455" w:id="440"/>
    <w:p>
      <w:pPr>
        <w:spacing w:after="0"/>
        <w:ind w:left="0"/>
        <w:jc w:val="both"/>
      </w:pPr>
      <w:r>
        <w:rPr>
          <w:rFonts w:ascii="Times New Roman"/>
          <w:b w:val="false"/>
          <w:i w:val="false"/>
          <w:color w:val="000000"/>
          <w:sz w:val="28"/>
        </w:rPr>
        <w:t xml:space="preserve">
      Границы: город Кызылорда: </w:t>
      </w:r>
    </w:p>
    <w:bookmarkEnd w:id="440"/>
    <w:bookmarkStart w:name="z456" w:id="441"/>
    <w:p>
      <w:pPr>
        <w:spacing w:after="0"/>
        <w:ind w:left="0"/>
        <w:jc w:val="both"/>
      </w:pPr>
      <w:r>
        <w:rPr>
          <w:rFonts w:ascii="Times New Roman"/>
          <w:b w:val="false"/>
          <w:i w:val="false"/>
          <w:color w:val="000000"/>
          <w:sz w:val="28"/>
        </w:rPr>
        <w:t xml:space="preserve">
      улица Желтоксан - № 2, 4, 6, 8, 20, 22, 24а; </w:t>
      </w:r>
    </w:p>
    <w:bookmarkEnd w:id="441"/>
    <w:bookmarkStart w:name="z457" w:id="442"/>
    <w:p>
      <w:pPr>
        <w:spacing w:after="0"/>
        <w:ind w:left="0"/>
        <w:jc w:val="both"/>
      </w:pPr>
      <w:r>
        <w:rPr>
          <w:rFonts w:ascii="Times New Roman"/>
          <w:b w:val="false"/>
          <w:i w:val="false"/>
          <w:color w:val="000000"/>
          <w:sz w:val="28"/>
        </w:rPr>
        <w:t xml:space="preserve">
      улица Айтеке би - № 19, 19а, 21, 23, 27; </w:t>
      </w:r>
    </w:p>
    <w:bookmarkEnd w:id="442"/>
    <w:bookmarkStart w:name="z458" w:id="443"/>
    <w:p>
      <w:pPr>
        <w:spacing w:after="0"/>
        <w:ind w:left="0"/>
        <w:jc w:val="both"/>
      </w:pPr>
      <w:r>
        <w:rPr>
          <w:rFonts w:ascii="Times New Roman"/>
          <w:b w:val="false"/>
          <w:i w:val="false"/>
          <w:color w:val="000000"/>
          <w:sz w:val="28"/>
        </w:rPr>
        <w:t xml:space="preserve">
      улица Б. Усербаева - № 15, 17, 19; </w:t>
      </w:r>
    </w:p>
    <w:bookmarkEnd w:id="443"/>
    <w:bookmarkStart w:name="z459" w:id="444"/>
    <w:p>
      <w:pPr>
        <w:spacing w:after="0"/>
        <w:ind w:left="0"/>
        <w:jc w:val="both"/>
      </w:pPr>
      <w:r>
        <w:rPr>
          <w:rFonts w:ascii="Times New Roman"/>
          <w:b w:val="false"/>
          <w:i w:val="false"/>
          <w:color w:val="000000"/>
          <w:sz w:val="28"/>
        </w:rPr>
        <w:t xml:space="preserve">
      улица М. Ауезова - № 14, 16, 20; </w:t>
      </w:r>
    </w:p>
    <w:bookmarkEnd w:id="444"/>
    <w:bookmarkStart w:name="z460" w:id="445"/>
    <w:p>
      <w:pPr>
        <w:spacing w:after="0"/>
        <w:ind w:left="0"/>
        <w:jc w:val="both"/>
      </w:pPr>
      <w:r>
        <w:rPr>
          <w:rFonts w:ascii="Times New Roman"/>
          <w:b w:val="false"/>
          <w:i w:val="false"/>
          <w:color w:val="000000"/>
          <w:sz w:val="28"/>
        </w:rPr>
        <w:t xml:space="preserve">
      улица А. Токмагамбетова - № 22, 23, 25; </w:t>
      </w:r>
    </w:p>
    <w:bookmarkEnd w:id="445"/>
    <w:bookmarkStart w:name="z461" w:id="446"/>
    <w:p>
      <w:pPr>
        <w:spacing w:after="0"/>
        <w:ind w:left="0"/>
        <w:jc w:val="both"/>
      </w:pPr>
      <w:r>
        <w:rPr>
          <w:rFonts w:ascii="Times New Roman"/>
          <w:b w:val="false"/>
          <w:i w:val="false"/>
          <w:color w:val="000000"/>
          <w:sz w:val="28"/>
        </w:rPr>
        <w:t xml:space="preserve">
      улица К. Байсеитовой - № 100, 102, 104, 104а, 106, 138, 140; </w:t>
      </w:r>
    </w:p>
    <w:bookmarkEnd w:id="446"/>
    <w:bookmarkStart w:name="z462" w:id="447"/>
    <w:p>
      <w:pPr>
        <w:spacing w:after="0"/>
        <w:ind w:left="0"/>
        <w:jc w:val="both"/>
      </w:pPr>
      <w:r>
        <w:rPr>
          <w:rFonts w:ascii="Times New Roman"/>
          <w:b w:val="false"/>
          <w:i w:val="false"/>
          <w:color w:val="000000"/>
          <w:sz w:val="28"/>
        </w:rPr>
        <w:t xml:space="preserve">
      улица К. Казантаева - № 34, 34а, 45, 47, 49, 51, 53, 113; </w:t>
      </w:r>
    </w:p>
    <w:bookmarkEnd w:id="447"/>
    <w:bookmarkStart w:name="z463" w:id="448"/>
    <w:p>
      <w:pPr>
        <w:spacing w:after="0"/>
        <w:ind w:left="0"/>
        <w:jc w:val="both"/>
      </w:pPr>
      <w:r>
        <w:rPr>
          <w:rFonts w:ascii="Times New Roman"/>
          <w:b w:val="false"/>
          <w:i w:val="false"/>
          <w:color w:val="000000"/>
          <w:sz w:val="28"/>
        </w:rPr>
        <w:t>
      улица А. Тажибаева - № 20, 22, 24, 24а, 25, 26, 26а.</w:t>
      </w:r>
    </w:p>
    <w:bookmarkEnd w:id="448"/>
    <w:bookmarkStart w:name="z464" w:id="449"/>
    <w:p>
      <w:pPr>
        <w:spacing w:after="0"/>
        <w:ind w:left="0"/>
        <w:jc w:val="left"/>
      </w:pPr>
      <w:r>
        <w:rPr>
          <w:rFonts w:ascii="Times New Roman"/>
          <w:b/>
          <w:i w:val="false"/>
          <w:color w:val="000000"/>
        </w:rPr>
        <w:t xml:space="preserve"> Избирательный участок № 199</w:t>
      </w:r>
    </w:p>
    <w:bookmarkEnd w:id="449"/>
    <w:bookmarkStart w:name="z465" w:id="450"/>
    <w:p>
      <w:pPr>
        <w:spacing w:after="0"/>
        <w:ind w:left="0"/>
        <w:jc w:val="both"/>
      </w:pPr>
      <w:r>
        <w:rPr>
          <w:rFonts w:ascii="Times New Roman"/>
          <w:b w:val="false"/>
          <w:i w:val="false"/>
          <w:color w:val="000000"/>
          <w:sz w:val="28"/>
        </w:rPr>
        <w:t>
      Местонахождение: Коммунальное государственное учреждение "Учебно-методический центр дополнительного образования отдела образования по городу Кызылорда управления образования Кызылординской области, улица А. Токмагамбетова, № 9.</w:t>
      </w:r>
    </w:p>
    <w:bookmarkEnd w:id="450"/>
    <w:bookmarkStart w:name="z466" w:id="451"/>
    <w:p>
      <w:pPr>
        <w:spacing w:after="0"/>
        <w:ind w:left="0"/>
        <w:jc w:val="both"/>
      </w:pPr>
      <w:r>
        <w:rPr>
          <w:rFonts w:ascii="Times New Roman"/>
          <w:b w:val="false"/>
          <w:i w:val="false"/>
          <w:color w:val="000000"/>
          <w:sz w:val="28"/>
        </w:rPr>
        <w:t>
      Границы: город Кызылорда:</w:t>
      </w:r>
    </w:p>
    <w:bookmarkEnd w:id="451"/>
    <w:bookmarkStart w:name="z467" w:id="452"/>
    <w:p>
      <w:pPr>
        <w:spacing w:after="0"/>
        <w:ind w:left="0"/>
        <w:jc w:val="both"/>
      </w:pPr>
      <w:r>
        <w:rPr>
          <w:rFonts w:ascii="Times New Roman"/>
          <w:b w:val="false"/>
          <w:i w:val="false"/>
          <w:color w:val="000000"/>
          <w:sz w:val="28"/>
        </w:rPr>
        <w:t xml:space="preserve">
      улица А. Токмаганбетова - № 1, 3, 9а; </w:t>
      </w:r>
    </w:p>
    <w:bookmarkEnd w:id="452"/>
    <w:bookmarkStart w:name="z468" w:id="453"/>
    <w:p>
      <w:pPr>
        <w:spacing w:after="0"/>
        <w:ind w:left="0"/>
        <w:jc w:val="both"/>
      </w:pPr>
      <w:r>
        <w:rPr>
          <w:rFonts w:ascii="Times New Roman"/>
          <w:b w:val="false"/>
          <w:i w:val="false"/>
          <w:color w:val="000000"/>
          <w:sz w:val="28"/>
        </w:rPr>
        <w:t xml:space="preserve">
      улица Казыбек би - № 22, 24, 24а; </w:t>
      </w:r>
    </w:p>
    <w:bookmarkEnd w:id="453"/>
    <w:bookmarkStart w:name="z469" w:id="454"/>
    <w:p>
      <w:pPr>
        <w:spacing w:after="0"/>
        <w:ind w:left="0"/>
        <w:jc w:val="both"/>
      </w:pPr>
      <w:r>
        <w:rPr>
          <w:rFonts w:ascii="Times New Roman"/>
          <w:b w:val="false"/>
          <w:i w:val="false"/>
          <w:color w:val="000000"/>
          <w:sz w:val="28"/>
        </w:rPr>
        <w:t xml:space="preserve">
      улица К. Казантаева - № 2, 6, 8, 19, 26, 31; </w:t>
      </w:r>
    </w:p>
    <w:bookmarkEnd w:id="454"/>
    <w:bookmarkStart w:name="z470" w:id="455"/>
    <w:p>
      <w:pPr>
        <w:spacing w:after="0"/>
        <w:ind w:left="0"/>
        <w:jc w:val="both"/>
      </w:pPr>
      <w:r>
        <w:rPr>
          <w:rFonts w:ascii="Times New Roman"/>
          <w:b w:val="false"/>
          <w:i w:val="false"/>
          <w:color w:val="000000"/>
          <w:sz w:val="28"/>
        </w:rPr>
        <w:t>
      улица Н. Ильясова - № 10, 14, 18, 20, 26;</w:t>
      </w:r>
    </w:p>
    <w:bookmarkEnd w:id="455"/>
    <w:bookmarkStart w:name="z471" w:id="456"/>
    <w:p>
      <w:pPr>
        <w:spacing w:after="0"/>
        <w:ind w:left="0"/>
        <w:jc w:val="both"/>
      </w:pPr>
      <w:r>
        <w:rPr>
          <w:rFonts w:ascii="Times New Roman"/>
          <w:b w:val="false"/>
          <w:i w:val="false"/>
          <w:color w:val="000000"/>
          <w:sz w:val="28"/>
        </w:rPr>
        <w:t>
      улица М. Ауезова - № 17, 33, 35, 37, 41.</w:t>
      </w:r>
    </w:p>
    <w:bookmarkEnd w:id="456"/>
    <w:bookmarkStart w:name="z472" w:id="457"/>
    <w:p>
      <w:pPr>
        <w:spacing w:after="0"/>
        <w:ind w:left="0"/>
        <w:jc w:val="left"/>
      </w:pPr>
      <w:r>
        <w:rPr>
          <w:rFonts w:ascii="Times New Roman"/>
          <w:b/>
          <w:i w:val="false"/>
          <w:color w:val="000000"/>
        </w:rPr>
        <w:t xml:space="preserve"> Избирательный участок № 200</w:t>
      </w:r>
    </w:p>
    <w:bookmarkEnd w:id="457"/>
    <w:bookmarkStart w:name="z473" w:id="458"/>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информационных технологий № 3 имени С. Толыбекова (IT-школа-лицей)" отдела образования по городу Кызылорда управления образования Кызылординской области, улица Жанкожа батыра, № 5д.</w:t>
      </w:r>
    </w:p>
    <w:bookmarkEnd w:id="458"/>
    <w:bookmarkStart w:name="z474" w:id="459"/>
    <w:p>
      <w:pPr>
        <w:spacing w:after="0"/>
        <w:ind w:left="0"/>
        <w:jc w:val="both"/>
      </w:pPr>
      <w:r>
        <w:rPr>
          <w:rFonts w:ascii="Times New Roman"/>
          <w:b w:val="false"/>
          <w:i w:val="false"/>
          <w:color w:val="000000"/>
          <w:sz w:val="28"/>
        </w:rPr>
        <w:t>
      Границы: город Кызылорда:</w:t>
      </w:r>
    </w:p>
    <w:bookmarkEnd w:id="459"/>
    <w:bookmarkStart w:name="z475" w:id="460"/>
    <w:p>
      <w:pPr>
        <w:spacing w:after="0"/>
        <w:ind w:left="0"/>
        <w:jc w:val="both"/>
      </w:pPr>
      <w:r>
        <w:rPr>
          <w:rFonts w:ascii="Times New Roman"/>
          <w:b w:val="false"/>
          <w:i w:val="false"/>
          <w:color w:val="000000"/>
          <w:sz w:val="28"/>
        </w:rPr>
        <w:t>
      улица А. Байтурсынова - № 9, 11, 13, 15, 17, 19, 21, 23, 25, 27, 29, 31, 42, 44, 46;</w:t>
      </w:r>
    </w:p>
    <w:bookmarkEnd w:id="460"/>
    <w:bookmarkStart w:name="z476" w:id="461"/>
    <w:p>
      <w:pPr>
        <w:spacing w:after="0"/>
        <w:ind w:left="0"/>
        <w:jc w:val="both"/>
      </w:pPr>
      <w:r>
        <w:rPr>
          <w:rFonts w:ascii="Times New Roman"/>
          <w:b w:val="false"/>
          <w:i w:val="false"/>
          <w:color w:val="000000"/>
          <w:sz w:val="28"/>
        </w:rPr>
        <w:t xml:space="preserve">
      улица З. Жаркынбаева - № 44, 46 ,48, 50, 52, 53, 55, 57, 59, 61, 63, 65, 67, 69, 71, 73; </w:t>
      </w:r>
    </w:p>
    <w:bookmarkEnd w:id="461"/>
    <w:bookmarkStart w:name="z477" w:id="462"/>
    <w:p>
      <w:pPr>
        <w:spacing w:after="0"/>
        <w:ind w:left="0"/>
        <w:jc w:val="both"/>
      </w:pPr>
      <w:r>
        <w:rPr>
          <w:rFonts w:ascii="Times New Roman"/>
          <w:b w:val="false"/>
          <w:i w:val="false"/>
          <w:color w:val="000000"/>
          <w:sz w:val="28"/>
        </w:rPr>
        <w:t>
      улица Жанкожа батыра - № 24, 26, 28, 30, 32, 34, 36, 38, 40, 42, 46, 48, 50, 52, 54, 56, 58, 60, 62, 64, 66, 68, 70, 72;</w:t>
      </w:r>
    </w:p>
    <w:bookmarkEnd w:id="462"/>
    <w:bookmarkStart w:name="z478" w:id="463"/>
    <w:p>
      <w:pPr>
        <w:spacing w:after="0"/>
        <w:ind w:left="0"/>
        <w:jc w:val="both"/>
      </w:pPr>
      <w:r>
        <w:rPr>
          <w:rFonts w:ascii="Times New Roman"/>
          <w:b w:val="false"/>
          <w:i w:val="false"/>
          <w:color w:val="000000"/>
          <w:sz w:val="28"/>
        </w:rPr>
        <w:t>
      переулок Южный переезд - № 1, 2/1, 2/2, 2/3, 2/4, 3;</w:t>
      </w:r>
    </w:p>
    <w:bookmarkEnd w:id="463"/>
    <w:bookmarkStart w:name="z479" w:id="464"/>
    <w:p>
      <w:pPr>
        <w:spacing w:after="0"/>
        <w:ind w:left="0"/>
        <w:jc w:val="both"/>
      </w:pPr>
      <w:r>
        <w:rPr>
          <w:rFonts w:ascii="Times New Roman"/>
          <w:b w:val="false"/>
          <w:i w:val="false"/>
          <w:color w:val="000000"/>
          <w:sz w:val="28"/>
        </w:rPr>
        <w:t xml:space="preserve">
      улица Ж. Жабаева - № 1, 2, 3, 4, 5, 6, 7, 8, 9, 10, 11, 12, 13, 14, 15, 16, 17, 18, 19, 20, 21, 22, 23, 24, 25, 26, 27, 28, 29, 30, 31, 31а, 32, 34; </w:t>
      </w:r>
    </w:p>
    <w:bookmarkEnd w:id="464"/>
    <w:bookmarkStart w:name="z480" w:id="465"/>
    <w:p>
      <w:pPr>
        <w:spacing w:after="0"/>
        <w:ind w:left="0"/>
        <w:jc w:val="both"/>
      </w:pPr>
      <w:r>
        <w:rPr>
          <w:rFonts w:ascii="Times New Roman"/>
          <w:b w:val="false"/>
          <w:i w:val="false"/>
          <w:color w:val="000000"/>
          <w:sz w:val="28"/>
        </w:rPr>
        <w:t xml:space="preserve">
      переулок Ж. Жабаева - № 1, 3, 5; </w:t>
      </w:r>
    </w:p>
    <w:bookmarkEnd w:id="465"/>
    <w:bookmarkStart w:name="z481" w:id="466"/>
    <w:p>
      <w:pPr>
        <w:spacing w:after="0"/>
        <w:ind w:left="0"/>
        <w:jc w:val="both"/>
      </w:pPr>
      <w:r>
        <w:rPr>
          <w:rFonts w:ascii="Times New Roman"/>
          <w:b w:val="false"/>
          <w:i w:val="false"/>
          <w:color w:val="000000"/>
          <w:sz w:val="28"/>
        </w:rPr>
        <w:t>
      улица С. Майкановой - № 1, 2, 3, 4, 5, 6, 7, 8, 9, 10, 11, 12, 13, 14, 15, 16, 17, 18, 19, 20, 21, 22, 23, 24, 25, 26, 27, 28, 29, 29б, 30, 32, 34, 36, 36а;</w:t>
      </w:r>
    </w:p>
    <w:bookmarkEnd w:id="466"/>
    <w:bookmarkStart w:name="z482" w:id="467"/>
    <w:p>
      <w:pPr>
        <w:spacing w:after="0"/>
        <w:ind w:left="0"/>
        <w:jc w:val="both"/>
      </w:pPr>
      <w:r>
        <w:rPr>
          <w:rFonts w:ascii="Times New Roman"/>
          <w:b w:val="false"/>
          <w:i w:val="false"/>
          <w:color w:val="000000"/>
          <w:sz w:val="28"/>
        </w:rPr>
        <w:t xml:space="preserve">
      улица Н. Жунусова - № 1, 2, 3, 4, 5, 6, 7, 8, 9, 10, 11, 12, 13, 14, 15, 16, 17, 18, 19, 20, 21, 22, 23, 24, 25, 26, 27, 28, 29, 30, 32, 34; </w:t>
      </w:r>
    </w:p>
    <w:bookmarkEnd w:id="467"/>
    <w:bookmarkStart w:name="z483" w:id="468"/>
    <w:p>
      <w:pPr>
        <w:spacing w:after="0"/>
        <w:ind w:left="0"/>
        <w:jc w:val="both"/>
      </w:pPr>
      <w:r>
        <w:rPr>
          <w:rFonts w:ascii="Times New Roman"/>
          <w:b w:val="false"/>
          <w:i w:val="false"/>
          <w:color w:val="000000"/>
          <w:sz w:val="28"/>
        </w:rPr>
        <w:t>
      улица А. Токмаганбетова - № 27, 27а, 51, 53, 55, 57, 59, 61, 63, 65, 67, 69, 71, 73, 75, 77, 79, 81, 83, 85, 87, 89, жилые комплексы "Ер-Ару-1" и "Акбаян".</w:t>
      </w:r>
    </w:p>
    <w:bookmarkEnd w:id="468"/>
    <w:bookmarkStart w:name="z484" w:id="469"/>
    <w:p>
      <w:pPr>
        <w:spacing w:after="0"/>
        <w:ind w:left="0"/>
        <w:jc w:val="left"/>
      </w:pPr>
      <w:r>
        <w:rPr>
          <w:rFonts w:ascii="Times New Roman"/>
          <w:b/>
          <w:i w:val="false"/>
          <w:color w:val="000000"/>
        </w:rPr>
        <w:t xml:space="preserve"> Избирательный участок № 201</w:t>
      </w:r>
    </w:p>
    <w:bookmarkEnd w:id="469"/>
    <w:bookmarkStart w:name="z485" w:id="47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171 имени Гани Муратбаева" отдела образования по городу Кызылорда управления образования Кызылординской области, улица А. Коныратбаева, № 22.</w:t>
      </w:r>
    </w:p>
    <w:bookmarkEnd w:id="470"/>
    <w:bookmarkStart w:name="z486" w:id="471"/>
    <w:p>
      <w:pPr>
        <w:spacing w:after="0"/>
        <w:ind w:left="0"/>
        <w:jc w:val="both"/>
      </w:pPr>
      <w:r>
        <w:rPr>
          <w:rFonts w:ascii="Times New Roman"/>
          <w:b w:val="false"/>
          <w:i w:val="false"/>
          <w:color w:val="000000"/>
          <w:sz w:val="28"/>
        </w:rPr>
        <w:t>
      Границы: город Кызылорда:</w:t>
      </w:r>
    </w:p>
    <w:bookmarkEnd w:id="471"/>
    <w:bookmarkStart w:name="z487" w:id="472"/>
    <w:p>
      <w:pPr>
        <w:spacing w:after="0"/>
        <w:ind w:left="0"/>
        <w:jc w:val="both"/>
      </w:pPr>
      <w:r>
        <w:rPr>
          <w:rFonts w:ascii="Times New Roman"/>
          <w:b w:val="false"/>
          <w:i w:val="false"/>
          <w:color w:val="000000"/>
          <w:sz w:val="28"/>
        </w:rPr>
        <w:t>
      улица Коркыт Ата - № 62, 64, 66, 68, 70, 72, 74, 76, 78, 80, 82, 84;</w:t>
      </w:r>
    </w:p>
    <w:bookmarkEnd w:id="472"/>
    <w:bookmarkStart w:name="z488" w:id="473"/>
    <w:p>
      <w:pPr>
        <w:spacing w:after="0"/>
        <w:ind w:left="0"/>
        <w:jc w:val="both"/>
      </w:pPr>
      <w:r>
        <w:rPr>
          <w:rFonts w:ascii="Times New Roman"/>
          <w:b w:val="false"/>
          <w:i w:val="false"/>
          <w:color w:val="000000"/>
          <w:sz w:val="28"/>
        </w:rPr>
        <w:t>
      улица Абулхаир хана - № 70, 72, 74, 76, 78, 80, 81, 82, 83, 84, 85, 86, 87, 88, 89, 90, 91, 92, 93, 94, 95, 96, 97, 98, 99, 100, 100б, 101, 103, 105, 105к;</w:t>
      </w:r>
    </w:p>
    <w:bookmarkEnd w:id="473"/>
    <w:bookmarkStart w:name="z489" w:id="474"/>
    <w:p>
      <w:pPr>
        <w:spacing w:after="0"/>
        <w:ind w:left="0"/>
        <w:jc w:val="both"/>
      </w:pPr>
      <w:r>
        <w:rPr>
          <w:rFonts w:ascii="Times New Roman"/>
          <w:b w:val="false"/>
          <w:i w:val="false"/>
          <w:color w:val="000000"/>
          <w:sz w:val="28"/>
        </w:rPr>
        <w:t>
      улица И. Алтынсарина - № 21, 23, 24, 25, 26, 27, 28, 29, 30, 31, 32, 33, 34, 35, 36, 37, 38, 39, 40, 41, 42, 43, 44, 45, 46, 47, 48, 49, 50, 51, 52, 53, 54, 55, 56, 57, 58, 59, 60, 61, 62, 63, 64, 65, 66, 67, 68, 69, 70, 71, 72, 73, 74, 75, 76, 77, 78, 79, 80, 81, 82, 83, 84, 85, 86, 87, 88, 89, 90, 91, 92, 93, 94, 95, 96, 97, 99, 101, 103;</w:t>
      </w:r>
    </w:p>
    <w:bookmarkEnd w:id="474"/>
    <w:bookmarkStart w:name="z490" w:id="475"/>
    <w:p>
      <w:pPr>
        <w:spacing w:after="0"/>
        <w:ind w:left="0"/>
        <w:jc w:val="both"/>
      </w:pPr>
      <w:r>
        <w:rPr>
          <w:rFonts w:ascii="Times New Roman"/>
          <w:b w:val="false"/>
          <w:i w:val="false"/>
          <w:color w:val="000000"/>
          <w:sz w:val="28"/>
        </w:rPr>
        <w:t>
      улица М. Шокая - № 30, 30а, 32, 34, 36, 38, 40, 42, 44, 46, 48, 50, 52, 54, 54а;</w:t>
      </w:r>
    </w:p>
    <w:bookmarkEnd w:id="475"/>
    <w:bookmarkStart w:name="z491" w:id="476"/>
    <w:p>
      <w:pPr>
        <w:spacing w:after="0"/>
        <w:ind w:left="0"/>
        <w:jc w:val="both"/>
      </w:pPr>
      <w:r>
        <w:rPr>
          <w:rFonts w:ascii="Times New Roman"/>
          <w:b w:val="false"/>
          <w:i w:val="false"/>
          <w:color w:val="000000"/>
          <w:sz w:val="28"/>
        </w:rPr>
        <w:t xml:space="preserve">
      улица К. Баймагамбетова - № 1, 2, 3, 4, 5, 6, 7, 8, 9, 10, 11, 12, 13, 14, 15, 16, 17, 18, 19, 20, 21, 22, 23, 24, 25, 26, 27; </w:t>
      </w:r>
    </w:p>
    <w:bookmarkEnd w:id="476"/>
    <w:bookmarkStart w:name="z492" w:id="477"/>
    <w:p>
      <w:pPr>
        <w:spacing w:after="0"/>
        <w:ind w:left="0"/>
        <w:jc w:val="both"/>
      </w:pPr>
      <w:r>
        <w:rPr>
          <w:rFonts w:ascii="Times New Roman"/>
          <w:b w:val="false"/>
          <w:i w:val="false"/>
          <w:color w:val="000000"/>
          <w:sz w:val="28"/>
        </w:rPr>
        <w:t xml:space="preserve">
      улица Е. Кошербаева - № 1, 2, 3, 4, 5, 6, 7, 8, 9, 10, 11, 12, 13, 14, 15, 16, 17, 18, 19, 20, 21, 22, 23, 24, 25, 26, 27, 28, 29, 30, 31, 32, 34, 36, 38, 40, 41, 42, 43, 44, 45, 46, 47, 48, 48б; </w:t>
      </w:r>
    </w:p>
    <w:bookmarkEnd w:id="477"/>
    <w:bookmarkStart w:name="z493" w:id="478"/>
    <w:p>
      <w:pPr>
        <w:spacing w:after="0"/>
        <w:ind w:left="0"/>
        <w:jc w:val="both"/>
      </w:pPr>
      <w:r>
        <w:rPr>
          <w:rFonts w:ascii="Times New Roman"/>
          <w:b w:val="false"/>
          <w:i w:val="false"/>
          <w:color w:val="000000"/>
          <w:sz w:val="28"/>
        </w:rPr>
        <w:t>
      улица Женис - № 1, 2, 3, 4, 5, 6, 7, 8, 9, 10, 11, 12, 13, 14, 15, 16, 17, 18, 19, 20, 21, 22, 23, 24, 25, 26, 27, 28, 29, 30, 31;</w:t>
      </w:r>
    </w:p>
    <w:bookmarkEnd w:id="478"/>
    <w:bookmarkStart w:name="z494" w:id="479"/>
    <w:p>
      <w:pPr>
        <w:spacing w:after="0"/>
        <w:ind w:left="0"/>
        <w:jc w:val="both"/>
      </w:pPr>
      <w:r>
        <w:rPr>
          <w:rFonts w:ascii="Times New Roman"/>
          <w:b w:val="false"/>
          <w:i w:val="false"/>
          <w:color w:val="000000"/>
          <w:sz w:val="28"/>
        </w:rPr>
        <w:t>
      улица Ж. Кизатова - № 1, 2, 3, 4, 5, 6, 7, 8, 9, 10, 11, 12, 13, 14, 15, 16, 17, 18, 19, 20, 21, 22, 23, 24, 25, 26, 27, 28, 29, 30, 31, 32, 33, 34, 35, 36, 37, 38, 39, 40, 41, 42, 43, 44, 45, 46, 47, 48, 49, 50;</w:t>
      </w:r>
    </w:p>
    <w:bookmarkEnd w:id="479"/>
    <w:bookmarkStart w:name="z495" w:id="480"/>
    <w:p>
      <w:pPr>
        <w:spacing w:after="0"/>
        <w:ind w:left="0"/>
        <w:jc w:val="both"/>
      </w:pPr>
      <w:r>
        <w:rPr>
          <w:rFonts w:ascii="Times New Roman"/>
          <w:b w:val="false"/>
          <w:i w:val="false"/>
          <w:color w:val="000000"/>
          <w:sz w:val="28"/>
        </w:rPr>
        <w:t>
      улица А. Пушкина - № 1, 2, 3, 4, 5, 6, 7, 8, 9, 10, 11, 12, 13, 14, 15, 16, 17, 18, 19, 20, 21, 22, 23, 24, 25, 26, 27, 28, 29, 30, 31, 32, 33, 34, 35, 36, 37, 38, 39, 40, 41, 42, 43, 44, 46, 48, 50, 52, 54, 56, 58, 60, 62;</w:t>
      </w:r>
    </w:p>
    <w:bookmarkEnd w:id="480"/>
    <w:bookmarkStart w:name="z496" w:id="481"/>
    <w:p>
      <w:pPr>
        <w:spacing w:after="0"/>
        <w:ind w:left="0"/>
        <w:jc w:val="both"/>
      </w:pPr>
      <w:r>
        <w:rPr>
          <w:rFonts w:ascii="Times New Roman"/>
          <w:b w:val="false"/>
          <w:i w:val="false"/>
          <w:color w:val="000000"/>
          <w:sz w:val="28"/>
        </w:rPr>
        <w:t>
      улица Т. Жургенова - № 1, 2, 3, 4, 5, 6, 7, 8, 9, 10, 11, 12, 13, 14, 15, 16, 17, 18, 19, 20, 21, 22, 23, 24, 25, 26, 27, 28, 29, 30, 31, 32, 33, 34, 35, 36, 37, 38, 39, 40, 41, 42, 43, 44, 45, 46, 47, 48, 49, 50, 51, 52, 53, 54, 55, 56, 57, 57а, 58;</w:t>
      </w:r>
    </w:p>
    <w:bookmarkEnd w:id="481"/>
    <w:bookmarkStart w:name="z497" w:id="482"/>
    <w:p>
      <w:pPr>
        <w:spacing w:after="0"/>
        <w:ind w:left="0"/>
        <w:jc w:val="both"/>
      </w:pPr>
      <w:r>
        <w:rPr>
          <w:rFonts w:ascii="Times New Roman"/>
          <w:b w:val="false"/>
          <w:i w:val="false"/>
          <w:color w:val="000000"/>
          <w:sz w:val="28"/>
        </w:rPr>
        <w:t>
      улица А. Иманова - № 1, 2, 3, 4, 5, 6, 7, 8, 9, 10, 11, 12, 13, 14, 15, 16, 17, 18, 19, 20, 21, 22, 23, 24, 25, 26, 27, 28, 29, 30, 31, 32, 33, 34, 35, 36, 37, 38, 39, 40, 41, 42, 43, 44, 45, 46, 47, 48, 49, 50, 51, 52, 53, 55, 57, 57а, 57б;</w:t>
      </w:r>
    </w:p>
    <w:bookmarkEnd w:id="482"/>
    <w:bookmarkStart w:name="z498" w:id="483"/>
    <w:p>
      <w:pPr>
        <w:spacing w:after="0"/>
        <w:ind w:left="0"/>
        <w:jc w:val="both"/>
      </w:pPr>
      <w:r>
        <w:rPr>
          <w:rFonts w:ascii="Times New Roman"/>
          <w:b w:val="false"/>
          <w:i w:val="false"/>
          <w:color w:val="000000"/>
          <w:sz w:val="28"/>
        </w:rPr>
        <w:t>
      улица А. Коныратбаева - № 1, 2, 3, 4, 5, 6, 7, 8, 9, 10, 11, 12, 13, 14, 15, 16, 17, 18, 19, 20, 21, 22, 23, 24, 25, 26, 27, 28, 29, 30, 31, 32, 33, 34, 35, 36, 37, 38, 39, 40, 41, 42, 43, 44, 45, 46, 47, 48, 49, 50, 51, 52, 53, 54, 55, 56, 57, 58, 60, 62;</w:t>
      </w:r>
    </w:p>
    <w:bookmarkEnd w:id="483"/>
    <w:bookmarkStart w:name="z499" w:id="484"/>
    <w:p>
      <w:pPr>
        <w:spacing w:after="0"/>
        <w:ind w:left="0"/>
        <w:jc w:val="both"/>
      </w:pPr>
      <w:r>
        <w:rPr>
          <w:rFonts w:ascii="Times New Roman"/>
          <w:b w:val="false"/>
          <w:i w:val="false"/>
          <w:color w:val="000000"/>
          <w:sz w:val="28"/>
        </w:rPr>
        <w:t>
      улица Ф. Скаткова - № 23, 23а, 24, 25, 26, 27, 28, 29, 30, 31, 32, 33, 34, 35, 36, 37, 38, 39, 40, 41, 42, 43, 44, 45, 46, 47, 48, 49, 50, 51, 52, 53, 54, 55, 56, 57, 58, 59, 60, 61, 62, 63, 64, 65, 66, 67, 68, 69, 70, 71, 72, 73, 74, 75, 76, 77, 78, 79, 80, 81, 82, 83, 84, 85, 86, 87, 88, 89, 90, 91, 92, 93, 94, 94а, 94б, 95, 96, 97, 98, 99, 100, 101;</w:t>
      </w:r>
    </w:p>
    <w:bookmarkEnd w:id="484"/>
    <w:bookmarkStart w:name="z500" w:id="485"/>
    <w:p>
      <w:pPr>
        <w:spacing w:after="0"/>
        <w:ind w:left="0"/>
        <w:jc w:val="both"/>
      </w:pPr>
      <w:r>
        <w:rPr>
          <w:rFonts w:ascii="Times New Roman"/>
          <w:b w:val="false"/>
          <w:i w:val="false"/>
          <w:color w:val="000000"/>
          <w:sz w:val="28"/>
        </w:rPr>
        <w:t>
      улица Т. Даутбаева - № 16, 18, 19, 20, 21, 22, 23, 24, 25, 26, 27, 28, 29, 30, 31, 32, 33, 34, 35, 36, 37, 38, 39, 40, 41, 42, 43, 44, 45, 46, 47, 48, 49, 50, 51, 52, 53, 54, 55, 56, 57, 58, 59, 60, 61, 62, 63, 64, 65, 66, 67, 68, 69, 70, 71, 72, 73, 74, 75, 76, 77, 78, 79, 80, 81, 83, 85;</w:t>
      </w:r>
    </w:p>
    <w:bookmarkEnd w:id="485"/>
    <w:bookmarkStart w:name="z501" w:id="486"/>
    <w:p>
      <w:pPr>
        <w:spacing w:after="0"/>
        <w:ind w:left="0"/>
        <w:jc w:val="both"/>
      </w:pPr>
      <w:r>
        <w:rPr>
          <w:rFonts w:ascii="Times New Roman"/>
          <w:b w:val="false"/>
          <w:i w:val="false"/>
          <w:color w:val="000000"/>
          <w:sz w:val="28"/>
        </w:rPr>
        <w:t>
      улица А. Байтурсынова - № 73, 75, 77, 79, 81, 83, 85, 87, 89, 91, 93, 95, 97, 99, 101, 103, 105, 107, 109, 111, 113, 115, 117, 119, 121, 123, 125, 127, 129, 131, 133, 135, 137, 139, 141, 143;</w:t>
      </w:r>
    </w:p>
    <w:bookmarkEnd w:id="486"/>
    <w:bookmarkStart w:name="z502" w:id="487"/>
    <w:p>
      <w:pPr>
        <w:spacing w:after="0"/>
        <w:ind w:left="0"/>
        <w:jc w:val="both"/>
      </w:pPr>
      <w:r>
        <w:rPr>
          <w:rFonts w:ascii="Times New Roman"/>
          <w:b w:val="false"/>
          <w:i w:val="false"/>
          <w:color w:val="000000"/>
          <w:sz w:val="28"/>
        </w:rPr>
        <w:t>
      улица Толе би - № 48, 50, 52, 54, 56, 58, 60, 61, 62, 63, 64, 65, 66, 67, 68, 69, 70, 71, 72, 73, 74, 75, 76, 77, 78, 79, 80, 81, 82, 83, 84, 85, 86, 87, 88, 89, 90, 91, 92, 93, 94, 95, 96, 97, 98, 99, 100, 101, 102, 103, 104, 105, 106, 107, 108, 109, 111, 113, 115, 117, 119, 121, 123, 125.</w:t>
      </w:r>
    </w:p>
    <w:bookmarkEnd w:id="487"/>
    <w:bookmarkStart w:name="z503" w:id="488"/>
    <w:p>
      <w:pPr>
        <w:spacing w:after="0"/>
        <w:ind w:left="0"/>
        <w:jc w:val="left"/>
      </w:pPr>
      <w:r>
        <w:rPr>
          <w:rFonts w:ascii="Times New Roman"/>
          <w:b/>
          <w:i w:val="false"/>
          <w:color w:val="000000"/>
        </w:rPr>
        <w:t xml:space="preserve"> Избирательный участок № 202</w:t>
      </w:r>
    </w:p>
    <w:bookmarkEnd w:id="488"/>
    <w:bookmarkStart w:name="z504" w:id="489"/>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информационных технологий № 217 имени Б. Шалгынбаева (IT-школа-лицей)" отдела образования по городу Кызылорда управления образования Кызылординской области, улица Коркыт Ата, здание № 113.</w:t>
      </w:r>
    </w:p>
    <w:bookmarkEnd w:id="489"/>
    <w:bookmarkStart w:name="z505" w:id="490"/>
    <w:p>
      <w:pPr>
        <w:spacing w:after="0"/>
        <w:ind w:left="0"/>
        <w:jc w:val="both"/>
      </w:pPr>
      <w:r>
        <w:rPr>
          <w:rFonts w:ascii="Times New Roman"/>
          <w:b w:val="false"/>
          <w:i w:val="false"/>
          <w:color w:val="000000"/>
          <w:sz w:val="28"/>
        </w:rPr>
        <w:t>
      Границы: город Кызылорда:</w:t>
      </w:r>
    </w:p>
    <w:bookmarkEnd w:id="490"/>
    <w:bookmarkStart w:name="z506" w:id="491"/>
    <w:p>
      <w:pPr>
        <w:spacing w:after="0"/>
        <w:ind w:left="0"/>
        <w:jc w:val="both"/>
      </w:pPr>
      <w:r>
        <w:rPr>
          <w:rFonts w:ascii="Times New Roman"/>
          <w:b w:val="false"/>
          <w:i w:val="false"/>
          <w:color w:val="000000"/>
          <w:sz w:val="28"/>
        </w:rPr>
        <w:t>
      улица Айтеке би - № 64, 66, 68, 70, 72, 74, 76, 78, 80, 82, 84, 86, 88, 90, 92, 94, 96, 98, 100, 102, 104, 106, 108, 110;</w:t>
      </w:r>
    </w:p>
    <w:bookmarkEnd w:id="491"/>
    <w:bookmarkStart w:name="z507" w:id="492"/>
    <w:p>
      <w:pPr>
        <w:spacing w:after="0"/>
        <w:ind w:left="0"/>
        <w:jc w:val="both"/>
      </w:pPr>
      <w:r>
        <w:rPr>
          <w:rFonts w:ascii="Times New Roman"/>
          <w:b w:val="false"/>
          <w:i w:val="false"/>
          <w:color w:val="000000"/>
          <w:sz w:val="28"/>
        </w:rPr>
        <w:t>
      улица Абулхаир хана - № 102, 104, 106, 107, 108, 109, 110, 111, 112, 113, 114, 115, 116, 117, 118, 119, 120, 121, 122, 123, 124, 125, 126, 127, 128, 129, 130, 131, 132, 133, 134, 135, 136, 137, 138, 139, 140, 141, 143, 145, 147, 149, 151, 153, 155, 157, 159, 159а, 159б, 159в;</w:t>
      </w:r>
    </w:p>
    <w:bookmarkEnd w:id="492"/>
    <w:bookmarkStart w:name="z508" w:id="493"/>
    <w:p>
      <w:pPr>
        <w:spacing w:after="0"/>
        <w:ind w:left="0"/>
        <w:jc w:val="both"/>
      </w:pPr>
      <w:r>
        <w:rPr>
          <w:rFonts w:ascii="Times New Roman"/>
          <w:b w:val="false"/>
          <w:i w:val="false"/>
          <w:color w:val="000000"/>
          <w:sz w:val="28"/>
        </w:rPr>
        <w:t>
      улица М. Тлеулиева - № 3, 4, 5, 6, 7, 8, 9, 10, 11, 12, 13, 14, 15, 16, 17, 18, 19, 20, 21, 22, 23, 24, 25, 26, 27, 28, 29, 30, 31, 32, 33, 34, 35, 36, 37, 38, 39, 40, 41, 42, 43, 44, 45, 46, 47, 48, 49, 50, 51, 52, 53, 54, 55, 57, 59, 61;</w:t>
      </w:r>
    </w:p>
    <w:bookmarkEnd w:id="493"/>
    <w:bookmarkStart w:name="z509" w:id="494"/>
    <w:p>
      <w:pPr>
        <w:spacing w:after="0"/>
        <w:ind w:left="0"/>
        <w:jc w:val="both"/>
      </w:pPr>
      <w:r>
        <w:rPr>
          <w:rFonts w:ascii="Times New Roman"/>
          <w:b w:val="false"/>
          <w:i w:val="false"/>
          <w:color w:val="000000"/>
          <w:sz w:val="28"/>
        </w:rPr>
        <w:t>
      улица М. Каратаева - № 2, 3, 4, 5, 6, 7, 8, 9, 10, 11, 12, 13, 14, 15, 16, 17, 18, 19, 20, 21, 22, 23, 24, 25, 26, 27, 28, 29, 30, 31, 32, 33, 34, 35, 36, 37, 38, 39, 40, 41, 42, 43, 44, 45, 46, 47, 48, 49, 50, 51, 52;</w:t>
      </w:r>
    </w:p>
    <w:bookmarkEnd w:id="494"/>
    <w:bookmarkStart w:name="z510" w:id="495"/>
    <w:p>
      <w:pPr>
        <w:spacing w:after="0"/>
        <w:ind w:left="0"/>
        <w:jc w:val="both"/>
      </w:pPr>
      <w:r>
        <w:rPr>
          <w:rFonts w:ascii="Times New Roman"/>
          <w:b w:val="false"/>
          <w:i w:val="false"/>
          <w:color w:val="000000"/>
          <w:sz w:val="28"/>
        </w:rPr>
        <w:t>
      улица М. Базарбаева - № 1, 2, 3, 4, 5, 6, 7, 8, 9, 10, 11, 12, 13, 14, 15, 16, 17, 18, 19, 20, 21, 22, 23, 24, 25, 26, 27, 28, 29, 30, 31, 32, 33, 34, 35, 36, 37, 38, 39, 40, 41, 42, 43, 44, 45, 46, 47, 48, 49;</w:t>
      </w:r>
    </w:p>
    <w:bookmarkEnd w:id="495"/>
    <w:bookmarkStart w:name="z511" w:id="496"/>
    <w:p>
      <w:pPr>
        <w:spacing w:after="0"/>
        <w:ind w:left="0"/>
        <w:jc w:val="both"/>
      </w:pPr>
      <w:r>
        <w:rPr>
          <w:rFonts w:ascii="Times New Roman"/>
          <w:b w:val="false"/>
          <w:i w:val="false"/>
          <w:color w:val="000000"/>
          <w:sz w:val="28"/>
        </w:rPr>
        <w:t>
      улица Н. Турекулова - № 1, 2, 2а, 3, 4, 5, 6, 7, 8, 9, 10, 11, 12, 13, 14, 15, 16, 17, 18, 19, 20, 21, 22, 23, 24, 25, 26, 27, 28, 29, 30, 31, 32, 33, 34, 35, 36, 37, 38, 39, 40, 41, 42, 43, 44, 45, 46, 47, 48, 49, 50, 51, 52, 53, 54, 55, 56, 57, 58, 59, 60, 61, 62, 63, 64, 65, 66, 67, 68, 69, 69а;</w:t>
      </w:r>
    </w:p>
    <w:bookmarkEnd w:id="496"/>
    <w:bookmarkStart w:name="z512" w:id="497"/>
    <w:p>
      <w:pPr>
        <w:spacing w:after="0"/>
        <w:ind w:left="0"/>
        <w:jc w:val="both"/>
      </w:pPr>
      <w:r>
        <w:rPr>
          <w:rFonts w:ascii="Times New Roman"/>
          <w:b w:val="false"/>
          <w:i w:val="false"/>
          <w:color w:val="000000"/>
          <w:sz w:val="28"/>
        </w:rPr>
        <w:t xml:space="preserve">
      улица Ш. Бакирова - № 2, 3, 4, 5, 6, 7, 8, 9, 10, 11, 12, 13, 14; </w:t>
      </w:r>
    </w:p>
    <w:bookmarkEnd w:id="497"/>
    <w:bookmarkStart w:name="z513" w:id="498"/>
    <w:p>
      <w:pPr>
        <w:spacing w:after="0"/>
        <w:ind w:left="0"/>
        <w:jc w:val="both"/>
      </w:pPr>
      <w:r>
        <w:rPr>
          <w:rFonts w:ascii="Times New Roman"/>
          <w:b w:val="false"/>
          <w:i w:val="false"/>
          <w:color w:val="000000"/>
          <w:sz w:val="28"/>
        </w:rPr>
        <w:t>
      улица Коркыт Ата - 86, 86а, 86б, 87, 88, 89, 90, 91, 92, 93, 94, 95, 96, 97, 98, 99, 100, 101, 102, 103, 104, 105, 106, 107, 108, 109, 110, 111, 112, 113, 114, 115, 116, 117, 118, 119, 120, 121, 122, 123, 124, 125, 126, 128, 130, 132, 132а;</w:t>
      </w:r>
    </w:p>
    <w:bookmarkEnd w:id="498"/>
    <w:bookmarkStart w:name="z514" w:id="499"/>
    <w:p>
      <w:pPr>
        <w:spacing w:after="0"/>
        <w:ind w:left="0"/>
        <w:jc w:val="both"/>
      </w:pPr>
      <w:r>
        <w:rPr>
          <w:rFonts w:ascii="Times New Roman"/>
          <w:b w:val="false"/>
          <w:i w:val="false"/>
          <w:color w:val="000000"/>
          <w:sz w:val="28"/>
        </w:rPr>
        <w:t>
      улица А. Садуакасова - № 1, 2, 3, 4, 5, 6, 7, 8, 9, 10, 11, 12, 13, 14, 15, 16, 17, 18, 19, 20, 21, 22, 23, 24, 25, 26, 27, 28, 29, 30, 31, 32, 33, 34, 35, 36, 37, 38, 39, 40, 41, 42, 43, 44, 45, 46, 47, 48, 49, 50, 51, 52, 53, 54, 55;</w:t>
      </w:r>
    </w:p>
    <w:bookmarkEnd w:id="499"/>
    <w:bookmarkStart w:name="z515" w:id="500"/>
    <w:p>
      <w:pPr>
        <w:spacing w:after="0"/>
        <w:ind w:left="0"/>
        <w:jc w:val="both"/>
      </w:pPr>
      <w:r>
        <w:rPr>
          <w:rFonts w:ascii="Times New Roman"/>
          <w:b w:val="false"/>
          <w:i w:val="false"/>
          <w:color w:val="000000"/>
          <w:sz w:val="28"/>
        </w:rPr>
        <w:t>
      улица 2-южный переезд - № 2, 3, 4, 5, 6, 7, 8, 9, 10, 11, 12, 13, 14, 15, 16, 17, 18, 19, 20, 21, 22, 23, 24, 25, 26, 27, 28, 29, 30;</w:t>
      </w:r>
    </w:p>
    <w:bookmarkEnd w:id="500"/>
    <w:bookmarkStart w:name="z516" w:id="501"/>
    <w:p>
      <w:pPr>
        <w:spacing w:after="0"/>
        <w:ind w:left="0"/>
        <w:jc w:val="both"/>
      </w:pPr>
      <w:r>
        <w:rPr>
          <w:rFonts w:ascii="Times New Roman"/>
          <w:b w:val="false"/>
          <w:i w:val="false"/>
          <w:color w:val="000000"/>
          <w:sz w:val="28"/>
        </w:rPr>
        <w:t xml:space="preserve">
      переулок Ш. Бакирова-2 - № 4, 6, 8, 10, 10а, 10б; </w:t>
      </w:r>
    </w:p>
    <w:bookmarkEnd w:id="501"/>
    <w:bookmarkStart w:name="z517" w:id="502"/>
    <w:p>
      <w:pPr>
        <w:spacing w:after="0"/>
        <w:ind w:left="0"/>
        <w:jc w:val="both"/>
      </w:pPr>
      <w:r>
        <w:rPr>
          <w:rFonts w:ascii="Times New Roman"/>
          <w:b w:val="false"/>
          <w:i w:val="false"/>
          <w:color w:val="000000"/>
          <w:sz w:val="28"/>
        </w:rPr>
        <w:t xml:space="preserve">
      улица Толе би - № 127, 129, 131, 133, 135, 137, 139, 141, 143, 145, 147, 149, 151, 153, 155, 157, 159, 161, 163, 165; </w:t>
      </w:r>
    </w:p>
    <w:bookmarkEnd w:id="502"/>
    <w:bookmarkStart w:name="z518" w:id="503"/>
    <w:p>
      <w:pPr>
        <w:spacing w:after="0"/>
        <w:ind w:left="0"/>
        <w:jc w:val="both"/>
      </w:pPr>
      <w:r>
        <w:rPr>
          <w:rFonts w:ascii="Times New Roman"/>
          <w:b w:val="false"/>
          <w:i w:val="false"/>
          <w:color w:val="000000"/>
          <w:sz w:val="28"/>
        </w:rPr>
        <w:t>
      улица Бухарбай батыра - № 17, 19, 21, 23, 25, 27, 29, 31, 33, 35, 37, 39, 41, 43, 45, 47, 49, 51, 53, 55, 57, 59, 61, 63, 65, 67, 69, 71, 73, 75, 77;</w:t>
      </w:r>
    </w:p>
    <w:bookmarkEnd w:id="503"/>
    <w:bookmarkStart w:name="z519" w:id="504"/>
    <w:p>
      <w:pPr>
        <w:spacing w:after="0"/>
        <w:ind w:left="0"/>
        <w:jc w:val="both"/>
      </w:pPr>
      <w:r>
        <w:rPr>
          <w:rFonts w:ascii="Times New Roman"/>
          <w:b w:val="false"/>
          <w:i w:val="false"/>
          <w:color w:val="000000"/>
          <w:sz w:val="28"/>
        </w:rPr>
        <w:t>
      улица А. Асаубаева - № 1, 2, 3, 4, 5, 6, 7, 8, 9, 10, 11, 12, 13, 14, 15, 16, 17, 18, 19, 20, 21, 23, 25, 27, 29, 31, 33, 35, 37, 39, 41;</w:t>
      </w:r>
    </w:p>
    <w:bookmarkEnd w:id="504"/>
    <w:bookmarkStart w:name="z520" w:id="505"/>
    <w:p>
      <w:pPr>
        <w:spacing w:after="0"/>
        <w:ind w:left="0"/>
        <w:jc w:val="both"/>
      </w:pPr>
      <w:r>
        <w:rPr>
          <w:rFonts w:ascii="Times New Roman"/>
          <w:b w:val="false"/>
          <w:i w:val="false"/>
          <w:color w:val="000000"/>
          <w:sz w:val="28"/>
        </w:rPr>
        <w:t>
      улица М. Шокая - № 21, 23, 25, 27, 29, 31, 33, 35, 37, 39, 41, 43, 45, 47, 49, 51, 53, 55, 57, 59.</w:t>
      </w:r>
    </w:p>
    <w:bookmarkEnd w:id="505"/>
    <w:bookmarkStart w:name="z521" w:id="506"/>
    <w:p>
      <w:pPr>
        <w:spacing w:after="0"/>
        <w:ind w:left="0"/>
        <w:jc w:val="left"/>
      </w:pPr>
      <w:r>
        <w:rPr>
          <w:rFonts w:ascii="Times New Roman"/>
          <w:b/>
          <w:i w:val="false"/>
          <w:color w:val="000000"/>
        </w:rPr>
        <w:t xml:space="preserve"> Избирательный участок № 203</w:t>
      </w:r>
    </w:p>
    <w:bookmarkEnd w:id="506"/>
    <w:bookmarkStart w:name="z522" w:id="507"/>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"Кызылординский педагогический высший колледж имени М. Маметовой" управления образования Кызылординской области, улица Коркыт Ата, здание № 9.</w:t>
      </w:r>
    </w:p>
    <w:bookmarkEnd w:id="507"/>
    <w:bookmarkStart w:name="z523" w:id="508"/>
    <w:p>
      <w:pPr>
        <w:spacing w:after="0"/>
        <w:ind w:left="0"/>
        <w:jc w:val="both"/>
      </w:pPr>
      <w:r>
        <w:rPr>
          <w:rFonts w:ascii="Times New Roman"/>
          <w:b w:val="false"/>
          <w:i w:val="false"/>
          <w:color w:val="000000"/>
          <w:sz w:val="28"/>
        </w:rPr>
        <w:t>
      Границы: город Кызылорда:</w:t>
      </w:r>
    </w:p>
    <w:bookmarkEnd w:id="508"/>
    <w:bookmarkStart w:name="z524" w:id="509"/>
    <w:p>
      <w:pPr>
        <w:spacing w:after="0"/>
        <w:ind w:left="0"/>
        <w:jc w:val="both"/>
      </w:pPr>
      <w:r>
        <w:rPr>
          <w:rFonts w:ascii="Times New Roman"/>
          <w:b w:val="false"/>
          <w:i w:val="false"/>
          <w:color w:val="000000"/>
          <w:sz w:val="28"/>
        </w:rPr>
        <w:t xml:space="preserve">
      улица А. Тажибаева - № 1, 2, 3, 4, 5, 6, 7, 8, 9, 10, 11, 12, 13, 14, 15, 16, 17; </w:t>
      </w:r>
    </w:p>
    <w:bookmarkEnd w:id="509"/>
    <w:bookmarkStart w:name="z525" w:id="510"/>
    <w:p>
      <w:pPr>
        <w:spacing w:after="0"/>
        <w:ind w:left="0"/>
        <w:jc w:val="both"/>
      </w:pPr>
      <w:r>
        <w:rPr>
          <w:rFonts w:ascii="Times New Roman"/>
          <w:b w:val="false"/>
          <w:i w:val="false"/>
          <w:color w:val="000000"/>
          <w:sz w:val="28"/>
        </w:rPr>
        <w:t xml:space="preserve">
      улица Желтоксан - № 26, 28, 32, 34; </w:t>
      </w:r>
    </w:p>
    <w:bookmarkEnd w:id="510"/>
    <w:bookmarkStart w:name="z526" w:id="511"/>
    <w:p>
      <w:pPr>
        <w:spacing w:after="0"/>
        <w:ind w:left="0"/>
        <w:jc w:val="both"/>
      </w:pPr>
      <w:r>
        <w:rPr>
          <w:rFonts w:ascii="Times New Roman"/>
          <w:b w:val="false"/>
          <w:i w:val="false"/>
          <w:color w:val="000000"/>
          <w:sz w:val="28"/>
        </w:rPr>
        <w:t>
      улица Коркыт Ата - № 3, 3а, 7, 15а, 28, 13/1, 13/2;</w:t>
      </w:r>
    </w:p>
    <w:bookmarkEnd w:id="511"/>
    <w:bookmarkStart w:name="z527" w:id="512"/>
    <w:p>
      <w:pPr>
        <w:spacing w:after="0"/>
        <w:ind w:left="0"/>
        <w:jc w:val="both"/>
      </w:pPr>
      <w:r>
        <w:rPr>
          <w:rFonts w:ascii="Times New Roman"/>
          <w:b w:val="false"/>
          <w:i w:val="false"/>
          <w:color w:val="000000"/>
          <w:sz w:val="28"/>
        </w:rPr>
        <w:t xml:space="preserve">
      улица М. Толебаева - № 20, 20а; </w:t>
      </w:r>
    </w:p>
    <w:bookmarkEnd w:id="512"/>
    <w:bookmarkStart w:name="z528" w:id="513"/>
    <w:p>
      <w:pPr>
        <w:spacing w:after="0"/>
        <w:ind w:left="0"/>
        <w:jc w:val="both"/>
      </w:pPr>
      <w:r>
        <w:rPr>
          <w:rFonts w:ascii="Times New Roman"/>
          <w:b w:val="false"/>
          <w:i w:val="false"/>
          <w:color w:val="000000"/>
          <w:sz w:val="28"/>
        </w:rPr>
        <w:t xml:space="preserve">
      улица К. Байсейтовой - № 83, 85, 87, 89, 91, 93, 95, 96, 97, 99; </w:t>
      </w:r>
    </w:p>
    <w:bookmarkEnd w:id="513"/>
    <w:bookmarkStart w:name="z529" w:id="514"/>
    <w:p>
      <w:pPr>
        <w:spacing w:after="0"/>
        <w:ind w:left="0"/>
        <w:jc w:val="both"/>
      </w:pPr>
      <w:r>
        <w:rPr>
          <w:rFonts w:ascii="Times New Roman"/>
          <w:b w:val="false"/>
          <w:i w:val="false"/>
          <w:color w:val="000000"/>
          <w:sz w:val="28"/>
        </w:rPr>
        <w:t xml:space="preserve">
      улица Айтеке би - № 8, 10, 20, 24, 26, 38, 40; </w:t>
      </w:r>
    </w:p>
    <w:bookmarkEnd w:id="514"/>
    <w:bookmarkStart w:name="z530" w:id="515"/>
    <w:p>
      <w:pPr>
        <w:spacing w:after="0"/>
        <w:ind w:left="0"/>
        <w:jc w:val="both"/>
      </w:pPr>
      <w:r>
        <w:rPr>
          <w:rFonts w:ascii="Times New Roman"/>
          <w:b w:val="false"/>
          <w:i w:val="false"/>
          <w:color w:val="000000"/>
          <w:sz w:val="28"/>
        </w:rPr>
        <w:t xml:space="preserve">
      улица К. Сатбаева - № 4, 10; </w:t>
      </w:r>
    </w:p>
    <w:bookmarkEnd w:id="515"/>
    <w:bookmarkStart w:name="z531" w:id="516"/>
    <w:p>
      <w:pPr>
        <w:spacing w:after="0"/>
        <w:ind w:left="0"/>
        <w:jc w:val="both"/>
      </w:pPr>
      <w:r>
        <w:rPr>
          <w:rFonts w:ascii="Times New Roman"/>
          <w:b w:val="false"/>
          <w:i w:val="false"/>
          <w:color w:val="000000"/>
          <w:sz w:val="28"/>
        </w:rPr>
        <w:t>
      улица Казыбек би - № 12;</w:t>
      </w:r>
    </w:p>
    <w:bookmarkEnd w:id="516"/>
    <w:bookmarkStart w:name="z532" w:id="517"/>
    <w:p>
      <w:pPr>
        <w:spacing w:after="0"/>
        <w:ind w:left="0"/>
        <w:jc w:val="both"/>
      </w:pPr>
      <w:r>
        <w:rPr>
          <w:rFonts w:ascii="Times New Roman"/>
          <w:b w:val="false"/>
          <w:i w:val="false"/>
          <w:color w:val="000000"/>
          <w:sz w:val="28"/>
        </w:rPr>
        <w:t xml:space="preserve">
      улица Чимкент - № 24; </w:t>
      </w:r>
    </w:p>
    <w:bookmarkEnd w:id="517"/>
    <w:bookmarkStart w:name="z533" w:id="518"/>
    <w:p>
      <w:pPr>
        <w:spacing w:after="0"/>
        <w:ind w:left="0"/>
        <w:jc w:val="both"/>
      </w:pPr>
      <w:r>
        <w:rPr>
          <w:rFonts w:ascii="Times New Roman"/>
          <w:b w:val="false"/>
          <w:i w:val="false"/>
          <w:color w:val="000000"/>
          <w:sz w:val="28"/>
        </w:rPr>
        <w:t xml:space="preserve">
      улица М. Ауезова - № 5а; </w:t>
      </w:r>
    </w:p>
    <w:bookmarkEnd w:id="518"/>
    <w:bookmarkStart w:name="z534" w:id="519"/>
    <w:p>
      <w:pPr>
        <w:spacing w:after="0"/>
        <w:ind w:left="0"/>
        <w:jc w:val="both"/>
      </w:pPr>
      <w:r>
        <w:rPr>
          <w:rFonts w:ascii="Times New Roman"/>
          <w:b w:val="false"/>
          <w:i w:val="false"/>
          <w:color w:val="000000"/>
          <w:sz w:val="28"/>
        </w:rPr>
        <w:t>
      улица Б. Усербаева - № 67;</w:t>
      </w:r>
    </w:p>
    <w:bookmarkEnd w:id="519"/>
    <w:bookmarkStart w:name="z535" w:id="520"/>
    <w:p>
      <w:pPr>
        <w:spacing w:after="0"/>
        <w:ind w:left="0"/>
        <w:jc w:val="both"/>
      </w:pPr>
      <w:r>
        <w:rPr>
          <w:rFonts w:ascii="Times New Roman"/>
          <w:b w:val="false"/>
          <w:i w:val="false"/>
          <w:color w:val="000000"/>
          <w:sz w:val="28"/>
        </w:rPr>
        <w:t>
      улица Н. Алмаганбетова - № 19, 21, 23.</w:t>
      </w:r>
    </w:p>
    <w:bookmarkEnd w:id="520"/>
    <w:bookmarkStart w:name="z536" w:id="521"/>
    <w:p>
      <w:pPr>
        <w:spacing w:after="0"/>
        <w:ind w:left="0"/>
        <w:jc w:val="left"/>
      </w:pPr>
      <w:r>
        <w:rPr>
          <w:rFonts w:ascii="Times New Roman"/>
          <w:b/>
          <w:i w:val="false"/>
          <w:color w:val="000000"/>
        </w:rPr>
        <w:t xml:space="preserve"> Избирательный участок № 204</w:t>
      </w:r>
    </w:p>
    <w:bookmarkEnd w:id="521"/>
    <w:bookmarkStart w:name="z537" w:id="522"/>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"Кызылординский аграрно-технический высший колледж имени И. Абдукаримова" управление образования Кызылординской области, улица Ы. Жахаева, № 8.</w:t>
      </w:r>
    </w:p>
    <w:bookmarkEnd w:id="522"/>
    <w:bookmarkStart w:name="z538" w:id="523"/>
    <w:p>
      <w:pPr>
        <w:spacing w:after="0"/>
        <w:ind w:left="0"/>
        <w:jc w:val="both"/>
      </w:pPr>
      <w:r>
        <w:rPr>
          <w:rFonts w:ascii="Times New Roman"/>
          <w:b w:val="false"/>
          <w:i w:val="false"/>
          <w:color w:val="000000"/>
          <w:sz w:val="28"/>
        </w:rPr>
        <w:t>
      Границы: город Кызылорда:</w:t>
      </w:r>
    </w:p>
    <w:bookmarkEnd w:id="523"/>
    <w:bookmarkStart w:name="z539" w:id="524"/>
    <w:p>
      <w:pPr>
        <w:spacing w:after="0"/>
        <w:ind w:left="0"/>
        <w:jc w:val="both"/>
      </w:pPr>
      <w:r>
        <w:rPr>
          <w:rFonts w:ascii="Times New Roman"/>
          <w:b w:val="false"/>
          <w:i w:val="false"/>
          <w:color w:val="000000"/>
          <w:sz w:val="28"/>
        </w:rPr>
        <w:t>
      улица Коркыт Ата - № 32, 38, 40, 42, 44, 46, 48, 50, 52, 54, 56, 58;</w:t>
      </w:r>
    </w:p>
    <w:bookmarkEnd w:id="524"/>
    <w:bookmarkStart w:name="z540" w:id="525"/>
    <w:p>
      <w:pPr>
        <w:spacing w:after="0"/>
        <w:ind w:left="0"/>
        <w:jc w:val="both"/>
      </w:pPr>
      <w:r>
        <w:rPr>
          <w:rFonts w:ascii="Times New Roman"/>
          <w:b w:val="false"/>
          <w:i w:val="false"/>
          <w:color w:val="000000"/>
          <w:sz w:val="28"/>
        </w:rPr>
        <w:t>
      улица А. Байтурсынова - № 60, 62, 64, 66, 68, 70, 72, 74, 76, 78, 80, 82, 84, 86, 88, 90, 92;</w:t>
      </w:r>
    </w:p>
    <w:bookmarkEnd w:id="525"/>
    <w:bookmarkStart w:name="z541" w:id="526"/>
    <w:p>
      <w:pPr>
        <w:spacing w:after="0"/>
        <w:ind w:left="0"/>
        <w:jc w:val="both"/>
      </w:pPr>
      <w:r>
        <w:rPr>
          <w:rFonts w:ascii="Times New Roman"/>
          <w:b w:val="false"/>
          <w:i w:val="false"/>
          <w:color w:val="000000"/>
          <w:sz w:val="28"/>
        </w:rPr>
        <w:t>
      улица Толе би - № 2, 4, 6, 8, 10, 12, 14, 16, 18, 20, 22, 24, 26, 28, 30, 32, 37, 39, 41, 43, 45, 47, 51, 53, 55, 57, 59;</w:t>
      </w:r>
    </w:p>
    <w:bookmarkEnd w:id="526"/>
    <w:bookmarkStart w:name="z542" w:id="527"/>
    <w:p>
      <w:pPr>
        <w:spacing w:after="0"/>
        <w:ind w:left="0"/>
        <w:jc w:val="both"/>
      </w:pPr>
      <w:r>
        <w:rPr>
          <w:rFonts w:ascii="Times New Roman"/>
          <w:b w:val="false"/>
          <w:i w:val="false"/>
          <w:color w:val="000000"/>
          <w:sz w:val="28"/>
        </w:rPr>
        <w:t>
      улица Желтоксан - № 44, 46, 48, 50, 52, 54, 56, 58, 60, 62, 64, 66, 68, 70, 72, 74, 76, 78, 80, 82, 84, 86, 88, 90, 92, 94, 96, 98, 100, 102, 104, 106, 108, 110, 112, 114, 116, 118;</w:t>
      </w:r>
    </w:p>
    <w:bookmarkEnd w:id="527"/>
    <w:bookmarkStart w:name="z543" w:id="528"/>
    <w:p>
      <w:pPr>
        <w:spacing w:after="0"/>
        <w:ind w:left="0"/>
        <w:jc w:val="both"/>
      </w:pPr>
      <w:r>
        <w:rPr>
          <w:rFonts w:ascii="Times New Roman"/>
          <w:b w:val="false"/>
          <w:i w:val="false"/>
          <w:color w:val="000000"/>
          <w:sz w:val="28"/>
        </w:rPr>
        <w:t xml:space="preserve">
      улица К. Байсейтовой - № 6, 8, 10, 12, 14, 16, 18, 20, 22, 24, 26, 28, 30, 32, 34, 36, 38, 40, 42, 44, 46, 48, 50, 52, 54, 56, 58, 60, 62, 64, 66, 68, 70, 72, 74, 76, 78, 84, 86; </w:t>
      </w:r>
    </w:p>
    <w:bookmarkEnd w:id="528"/>
    <w:bookmarkStart w:name="z544" w:id="529"/>
    <w:p>
      <w:pPr>
        <w:spacing w:after="0"/>
        <w:ind w:left="0"/>
        <w:jc w:val="both"/>
      </w:pPr>
      <w:r>
        <w:rPr>
          <w:rFonts w:ascii="Times New Roman"/>
          <w:b w:val="false"/>
          <w:i w:val="false"/>
          <w:color w:val="000000"/>
          <w:sz w:val="28"/>
        </w:rPr>
        <w:t>
      улица Ы. Алтынсарина - № 1, 3а, 3б, 5, 7, 9, 11, 13, 15, 17, 19, 21, 23, 25, 27;</w:t>
      </w:r>
    </w:p>
    <w:bookmarkEnd w:id="529"/>
    <w:bookmarkStart w:name="z545" w:id="530"/>
    <w:p>
      <w:pPr>
        <w:spacing w:after="0"/>
        <w:ind w:left="0"/>
        <w:jc w:val="both"/>
      </w:pPr>
      <w:r>
        <w:rPr>
          <w:rFonts w:ascii="Times New Roman"/>
          <w:b w:val="false"/>
          <w:i w:val="false"/>
          <w:color w:val="000000"/>
          <w:sz w:val="28"/>
        </w:rPr>
        <w:t>
      улица М. Сужикова - № 3, 4, 5, 7, 7а, 7б, 9, 11, 13, 13а, 13б, 15, 17, 17а, 25/1, 25/2, 25/9, 36;</w:t>
      </w:r>
    </w:p>
    <w:bookmarkEnd w:id="530"/>
    <w:bookmarkStart w:name="z546" w:id="531"/>
    <w:p>
      <w:pPr>
        <w:spacing w:after="0"/>
        <w:ind w:left="0"/>
        <w:jc w:val="both"/>
      </w:pPr>
      <w:r>
        <w:rPr>
          <w:rFonts w:ascii="Times New Roman"/>
          <w:b w:val="false"/>
          <w:i w:val="false"/>
          <w:color w:val="000000"/>
          <w:sz w:val="28"/>
        </w:rPr>
        <w:t>
      улица Саркырама - № 2, 4, 6, 8, 10, 12, 14, 16, 18, 20, 22, 24, 26, 28, 30, 32, 34, 36;</w:t>
      </w:r>
    </w:p>
    <w:bookmarkEnd w:id="531"/>
    <w:bookmarkStart w:name="z547" w:id="532"/>
    <w:p>
      <w:pPr>
        <w:spacing w:after="0"/>
        <w:ind w:left="0"/>
        <w:jc w:val="both"/>
      </w:pPr>
      <w:r>
        <w:rPr>
          <w:rFonts w:ascii="Times New Roman"/>
          <w:b w:val="false"/>
          <w:i w:val="false"/>
          <w:color w:val="000000"/>
          <w:sz w:val="28"/>
        </w:rPr>
        <w:t>
      улица Абулхаир хана - № 40, 42, 44, 46, 48;</w:t>
      </w:r>
    </w:p>
    <w:bookmarkEnd w:id="532"/>
    <w:bookmarkStart w:name="z548" w:id="533"/>
    <w:p>
      <w:pPr>
        <w:spacing w:after="0"/>
        <w:ind w:left="0"/>
        <w:jc w:val="both"/>
      </w:pPr>
      <w:r>
        <w:rPr>
          <w:rFonts w:ascii="Times New Roman"/>
          <w:b w:val="false"/>
          <w:i w:val="false"/>
          <w:color w:val="000000"/>
          <w:sz w:val="28"/>
        </w:rPr>
        <w:t>
      улица С. Бекбаева - № 1, 2, 3, 4, 5, 6, 7, 8, 9, 10, 11, 12, 13, 14, 15, 16, 17, 18, 19, 20, 21, 22, 24, 26, 28, 30, 32, 34.</w:t>
      </w:r>
    </w:p>
    <w:bookmarkEnd w:id="533"/>
    <w:bookmarkStart w:name="z549" w:id="534"/>
    <w:p>
      <w:pPr>
        <w:spacing w:after="0"/>
        <w:ind w:left="0"/>
        <w:jc w:val="left"/>
      </w:pPr>
      <w:r>
        <w:rPr>
          <w:rFonts w:ascii="Times New Roman"/>
          <w:b/>
          <w:i w:val="false"/>
          <w:color w:val="000000"/>
        </w:rPr>
        <w:t xml:space="preserve"> Избирательный участок № 205</w:t>
      </w:r>
    </w:p>
    <w:bookmarkEnd w:id="534"/>
    <w:bookmarkStart w:name="z550" w:id="535"/>
    <w:p>
      <w:pPr>
        <w:spacing w:after="0"/>
        <w:ind w:left="0"/>
        <w:jc w:val="both"/>
      </w:pPr>
      <w:r>
        <w:rPr>
          <w:rFonts w:ascii="Times New Roman"/>
          <w:b w:val="false"/>
          <w:i w:val="false"/>
          <w:color w:val="000000"/>
          <w:sz w:val="28"/>
        </w:rPr>
        <w:t>
      Местонахождение: Учебный корпус № 6 Кызылординского университета имени Коркыт Ата, улица Ы. Жахаева, № 75.</w:t>
      </w:r>
    </w:p>
    <w:bookmarkEnd w:id="535"/>
    <w:bookmarkStart w:name="z551" w:id="536"/>
    <w:p>
      <w:pPr>
        <w:spacing w:after="0"/>
        <w:ind w:left="0"/>
        <w:jc w:val="both"/>
      </w:pPr>
      <w:r>
        <w:rPr>
          <w:rFonts w:ascii="Times New Roman"/>
          <w:b w:val="false"/>
          <w:i w:val="false"/>
          <w:color w:val="000000"/>
          <w:sz w:val="28"/>
        </w:rPr>
        <w:t>
      Границы: город Кызылорда:</w:t>
      </w:r>
    </w:p>
    <w:bookmarkEnd w:id="536"/>
    <w:bookmarkStart w:name="z552" w:id="537"/>
    <w:p>
      <w:pPr>
        <w:spacing w:after="0"/>
        <w:ind w:left="0"/>
        <w:jc w:val="both"/>
      </w:pPr>
      <w:r>
        <w:rPr>
          <w:rFonts w:ascii="Times New Roman"/>
          <w:b w:val="false"/>
          <w:i w:val="false"/>
          <w:color w:val="000000"/>
          <w:sz w:val="28"/>
        </w:rPr>
        <w:t>
      улица Ж. Киязова - № 1, 1а, 1б, 2, 2а, 3, 4, 5, 6, 7, 8, 9, 10, 11, 12, 14, 16, 18, 20, 22, 24, 26;</w:t>
      </w:r>
    </w:p>
    <w:bookmarkEnd w:id="537"/>
    <w:bookmarkStart w:name="z553" w:id="538"/>
    <w:p>
      <w:pPr>
        <w:spacing w:after="0"/>
        <w:ind w:left="0"/>
        <w:jc w:val="both"/>
      </w:pPr>
      <w:r>
        <w:rPr>
          <w:rFonts w:ascii="Times New Roman"/>
          <w:b w:val="false"/>
          <w:i w:val="false"/>
          <w:color w:val="000000"/>
          <w:sz w:val="28"/>
        </w:rPr>
        <w:t>
      переулок Ж. Киязова - № 2, 4, 6, 8, 10;</w:t>
      </w:r>
    </w:p>
    <w:bookmarkEnd w:id="538"/>
    <w:bookmarkStart w:name="z554" w:id="539"/>
    <w:p>
      <w:pPr>
        <w:spacing w:after="0"/>
        <w:ind w:left="0"/>
        <w:jc w:val="both"/>
      </w:pPr>
      <w:r>
        <w:rPr>
          <w:rFonts w:ascii="Times New Roman"/>
          <w:b w:val="false"/>
          <w:i w:val="false"/>
          <w:color w:val="000000"/>
          <w:sz w:val="28"/>
        </w:rPr>
        <w:t>
      улица К. Байсейтовой - № 1, 1а, 2, 3, 4, 5, 6, 7, 8, 9, 10, 11, 12, 13, 14, 15, 16, 17, 18, 19, 20, 21, 22, 23, 24, 25, 26, 28, 30, 32, 34, 36, 38, 40, 42, 44, 46, 48, 50, 52, 54, 56, 58, 60, 62, 64, 66, 68, 70, 72, 74, 76, 78;</w:t>
      </w:r>
    </w:p>
    <w:bookmarkEnd w:id="539"/>
    <w:bookmarkStart w:name="z555" w:id="540"/>
    <w:p>
      <w:pPr>
        <w:spacing w:after="0"/>
        <w:ind w:left="0"/>
        <w:jc w:val="both"/>
      </w:pPr>
      <w:r>
        <w:rPr>
          <w:rFonts w:ascii="Times New Roman"/>
          <w:b w:val="false"/>
          <w:i w:val="false"/>
          <w:color w:val="000000"/>
          <w:sz w:val="28"/>
        </w:rPr>
        <w:t>
      улица Ы. Жахаева - № 21, 23, 25, 26, 27, 28, 29, 30, 31, 32, 33, 34, 35, 36, 37, 38, 39, 40, 41, 42, 43, 44, 45, 46, 47, 48, 49, 50, 51, 52, 53, 54, 55, 56, 57, 58, 59, 60, 61, 62, 63, 64, 65, 66, 67, 68, 69, 70, 71, 72, 73, 74, 75, 76, 77, 78, 79, 80, 81, 82, 83, 84, 85, 86, 87, 88;</w:t>
      </w:r>
    </w:p>
    <w:bookmarkEnd w:id="540"/>
    <w:bookmarkStart w:name="z556" w:id="541"/>
    <w:p>
      <w:pPr>
        <w:spacing w:after="0"/>
        <w:ind w:left="0"/>
        <w:jc w:val="both"/>
      </w:pPr>
      <w:r>
        <w:rPr>
          <w:rFonts w:ascii="Times New Roman"/>
          <w:b w:val="false"/>
          <w:i w:val="false"/>
          <w:color w:val="000000"/>
          <w:sz w:val="28"/>
        </w:rPr>
        <w:t>
      улица А. Байтурсынова - № 78, 80, 82, 84, 86, 88, 90, 92, 94, 96, 98, 100, 102, 104, 106, 108, 110, 112, 114, 116, 118, 120, 122, 124, 126;</w:t>
      </w:r>
    </w:p>
    <w:bookmarkEnd w:id="541"/>
    <w:bookmarkStart w:name="z557" w:id="542"/>
    <w:p>
      <w:pPr>
        <w:spacing w:after="0"/>
        <w:ind w:left="0"/>
        <w:jc w:val="both"/>
      </w:pPr>
      <w:r>
        <w:rPr>
          <w:rFonts w:ascii="Times New Roman"/>
          <w:b w:val="false"/>
          <w:i w:val="false"/>
          <w:color w:val="000000"/>
          <w:sz w:val="28"/>
        </w:rPr>
        <w:t>
      улица С. Мауленова - № 14, 15, 16, 17, 18, 19, 20, 21, 22, 23, 24, 25, 26, 27, 28, 29, 30, 31, 32, 33, 34, 35, 36, 37, 38, 39, 40, 41, 42, 43, 44, 45, 46, 47, 48, 49, 50, 51, 52, 53, 54, 55, 56, 57, 58, 59, 60, 61, 62, 63, 64, 65, 67, 69;</w:t>
      </w:r>
    </w:p>
    <w:bookmarkEnd w:id="542"/>
    <w:bookmarkStart w:name="z558" w:id="543"/>
    <w:p>
      <w:pPr>
        <w:spacing w:after="0"/>
        <w:ind w:left="0"/>
        <w:jc w:val="both"/>
      </w:pPr>
      <w:r>
        <w:rPr>
          <w:rFonts w:ascii="Times New Roman"/>
          <w:b w:val="false"/>
          <w:i w:val="false"/>
          <w:color w:val="000000"/>
          <w:sz w:val="28"/>
        </w:rPr>
        <w:t>
      улица Ш. Есенова - № 1, 1б, 3, 4, 5, 6, 7, 8, 9, 10, 11, 12, 13, 14, 15, 16;</w:t>
      </w:r>
    </w:p>
    <w:bookmarkEnd w:id="543"/>
    <w:bookmarkStart w:name="z559" w:id="544"/>
    <w:p>
      <w:pPr>
        <w:spacing w:after="0"/>
        <w:ind w:left="0"/>
        <w:jc w:val="both"/>
      </w:pPr>
      <w:r>
        <w:rPr>
          <w:rFonts w:ascii="Times New Roman"/>
          <w:b w:val="false"/>
          <w:i w:val="false"/>
          <w:color w:val="000000"/>
          <w:sz w:val="28"/>
        </w:rPr>
        <w:t>
      улица Абулхаир хана - № 54, 56, 58, 60, 62, 64, 66, 68;</w:t>
      </w:r>
    </w:p>
    <w:bookmarkEnd w:id="544"/>
    <w:bookmarkStart w:name="z560" w:id="545"/>
    <w:p>
      <w:pPr>
        <w:spacing w:after="0"/>
        <w:ind w:left="0"/>
        <w:jc w:val="both"/>
      </w:pPr>
      <w:r>
        <w:rPr>
          <w:rFonts w:ascii="Times New Roman"/>
          <w:b w:val="false"/>
          <w:i w:val="false"/>
          <w:color w:val="000000"/>
          <w:sz w:val="28"/>
        </w:rPr>
        <w:t>
      улица Толе би - № 26, 26а, 28, 30, 32, 34, 36, 36а, 38, 40, 42, 44, 46, 49, 51, 53, 55, 57;</w:t>
      </w:r>
    </w:p>
    <w:bookmarkEnd w:id="545"/>
    <w:bookmarkStart w:name="z561" w:id="546"/>
    <w:p>
      <w:pPr>
        <w:spacing w:after="0"/>
        <w:ind w:left="0"/>
        <w:jc w:val="both"/>
      </w:pPr>
      <w:r>
        <w:rPr>
          <w:rFonts w:ascii="Times New Roman"/>
          <w:b w:val="false"/>
          <w:i w:val="false"/>
          <w:color w:val="000000"/>
          <w:sz w:val="28"/>
        </w:rPr>
        <w:t>
      улица Ы. Алтынсарина - № 2, 4, 5, 6, 7, 8, 9, 10, 11, 12, 13, 14, 15, 16, 17, 18, 19, 20, 20а, 22;</w:t>
      </w:r>
    </w:p>
    <w:bookmarkEnd w:id="546"/>
    <w:bookmarkStart w:name="z562" w:id="547"/>
    <w:p>
      <w:pPr>
        <w:spacing w:after="0"/>
        <w:ind w:left="0"/>
        <w:jc w:val="both"/>
      </w:pPr>
      <w:r>
        <w:rPr>
          <w:rFonts w:ascii="Times New Roman"/>
          <w:b w:val="false"/>
          <w:i w:val="false"/>
          <w:color w:val="000000"/>
          <w:sz w:val="28"/>
        </w:rPr>
        <w:t>
      проспект Абая - № 1, 2, 3, 4, 5, 6, 7, 9, 10, 11, 12, 13, 14, 15, 16, 17, 18, 19, 20, 21, 22, 23, 24, 26, 26а;</w:t>
      </w:r>
    </w:p>
    <w:bookmarkEnd w:id="547"/>
    <w:bookmarkStart w:name="z563" w:id="548"/>
    <w:p>
      <w:pPr>
        <w:spacing w:after="0"/>
        <w:ind w:left="0"/>
        <w:jc w:val="both"/>
      </w:pPr>
      <w:r>
        <w:rPr>
          <w:rFonts w:ascii="Times New Roman"/>
          <w:b w:val="false"/>
          <w:i w:val="false"/>
          <w:color w:val="000000"/>
          <w:sz w:val="28"/>
        </w:rPr>
        <w:t>
      улица М. Иксанова - № 1, 2, 3, 4, 5, 6, 7, 7а, 8, 10, 12, 13, 13а, 14, 15, 16, 17, 18, 20;</w:t>
      </w:r>
    </w:p>
    <w:bookmarkEnd w:id="548"/>
    <w:bookmarkStart w:name="z564" w:id="549"/>
    <w:p>
      <w:pPr>
        <w:spacing w:after="0"/>
        <w:ind w:left="0"/>
        <w:jc w:val="both"/>
      </w:pPr>
      <w:r>
        <w:rPr>
          <w:rFonts w:ascii="Times New Roman"/>
          <w:b w:val="false"/>
          <w:i w:val="false"/>
          <w:color w:val="000000"/>
          <w:sz w:val="28"/>
        </w:rPr>
        <w:t>
      улица Х. Бектурганова - № 1, 2, 3, 4, 5, 6, 7, 8, 9, 10, 12, 14, 16, 16а;</w:t>
      </w:r>
    </w:p>
    <w:bookmarkEnd w:id="549"/>
    <w:bookmarkStart w:name="z565" w:id="550"/>
    <w:p>
      <w:pPr>
        <w:spacing w:after="0"/>
        <w:ind w:left="0"/>
        <w:jc w:val="both"/>
      </w:pPr>
      <w:r>
        <w:rPr>
          <w:rFonts w:ascii="Times New Roman"/>
          <w:b w:val="false"/>
          <w:i w:val="false"/>
          <w:color w:val="000000"/>
          <w:sz w:val="28"/>
        </w:rPr>
        <w:t>
      улица Окшы Ата - № 9, 10, 11, 12, 13, 14, 15, 16, 17, 18, 19, 20, 21, 22, 23, 24, 25, 26, 27, 28, 29, 30, 31, 32, 33, 34, 35, 36, 37, 38, 39, 40, 41, 42, 43, 44, 45, 46, 47, 48, 49, 50, 51, 52, 53, 54, 56.</w:t>
      </w:r>
    </w:p>
    <w:bookmarkEnd w:id="550"/>
    <w:bookmarkStart w:name="z566" w:id="551"/>
    <w:p>
      <w:pPr>
        <w:spacing w:after="0"/>
        <w:ind w:left="0"/>
        <w:jc w:val="left"/>
      </w:pPr>
      <w:r>
        <w:rPr>
          <w:rFonts w:ascii="Times New Roman"/>
          <w:b/>
          <w:i w:val="false"/>
          <w:color w:val="000000"/>
        </w:rPr>
        <w:t xml:space="preserve"> Избирательный участок № 206</w:t>
      </w:r>
    </w:p>
    <w:bookmarkEnd w:id="551"/>
    <w:bookmarkStart w:name="z567" w:id="552"/>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198 имени Жанабила Нурманова" отдела образования по городу Кызылорда управления образования Кызылординской области, улица Г. Муратбаева, № 11.</w:t>
      </w:r>
    </w:p>
    <w:bookmarkEnd w:id="552"/>
    <w:bookmarkStart w:name="z568" w:id="553"/>
    <w:p>
      <w:pPr>
        <w:spacing w:after="0"/>
        <w:ind w:left="0"/>
        <w:jc w:val="both"/>
      </w:pPr>
      <w:r>
        <w:rPr>
          <w:rFonts w:ascii="Times New Roman"/>
          <w:b w:val="false"/>
          <w:i w:val="false"/>
          <w:color w:val="000000"/>
          <w:sz w:val="28"/>
        </w:rPr>
        <w:t>
      Границы: город Кызылорда:</w:t>
      </w:r>
    </w:p>
    <w:bookmarkEnd w:id="553"/>
    <w:bookmarkStart w:name="z569" w:id="554"/>
    <w:p>
      <w:pPr>
        <w:spacing w:after="0"/>
        <w:ind w:left="0"/>
        <w:jc w:val="both"/>
      </w:pPr>
      <w:r>
        <w:rPr>
          <w:rFonts w:ascii="Times New Roman"/>
          <w:b w:val="false"/>
          <w:i w:val="false"/>
          <w:color w:val="000000"/>
          <w:sz w:val="28"/>
        </w:rPr>
        <w:t>
      проспект Абая - № 28, 28а, 30, 32, 34а, 36;</w:t>
      </w:r>
    </w:p>
    <w:bookmarkEnd w:id="554"/>
    <w:bookmarkStart w:name="z570" w:id="555"/>
    <w:p>
      <w:pPr>
        <w:spacing w:after="0"/>
        <w:ind w:left="0"/>
        <w:jc w:val="both"/>
      </w:pPr>
      <w:r>
        <w:rPr>
          <w:rFonts w:ascii="Times New Roman"/>
          <w:b w:val="false"/>
          <w:i w:val="false"/>
          <w:color w:val="000000"/>
          <w:sz w:val="28"/>
        </w:rPr>
        <w:t>
      улица Г. Муратбаева - № 2, 4, 6, 8, 10, 12, 13, 14, 15, 15а, 16, 17;</w:t>
      </w:r>
    </w:p>
    <w:bookmarkEnd w:id="555"/>
    <w:bookmarkStart w:name="z571" w:id="556"/>
    <w:p>
      <w:pPr>
        <w:spacing w:after="0"/>
        <w:ind w:left="0"/>
        <w:jc w:val="both"/>
      </w:pPr>
      <w:r>
        <w:rPr>
          <w:rFonts w:ascii="Times New Roman"/>
          <w:b w:val="false"/>
          <w:i w:val="false"/>
          <w:color w:val="000000"/>
          <w:sz w:val="28"/>
        </w:rPr>
        <w:t>
      улица Ш. Есенова - № 17, 17а, 17б, 18, 18а, 18е, 19, 19а, 20, 20а, 20б;</w:t>
      </w:r>
    </w:p>
    <w:bookmarkEnd w:id="556"/>
    <w:bookmarkStart w:name="z572" w:id="557"/>
    <w:p>
      <w:pPr>
        <w:spacing w:after="0"/>
        <w:ind w:left="0"/>
        <w:jc w:val="both"/>
      </w:pPr>
      <w:r>
        <w:rPr>
          <w:rFonts w:ascii="Times New Roman"/>
          <w:b w:val="false"/>
          <w:i w:val="false"/>
          <w:color w:val="000000"/>
          <w:sz w:val="28"/>
        </w:rPr>
        <w:t xml:space="preserve">
      улица Х. Бектурганова - № 28, 28а, 30, 32, 34, 36, 38, 40, 42, 44, 46, 48, 50, 52, 54, 56, 58, 60, 62, 64, 68, 70; </w:t>
      </w:r>
    </w:p>
    <w:bookmarkEnd w:id="557"/>
    <w:bookmarkStart w:name="z573" w:id="558"/>
    <w:p>
      <w:pPr>
        <w:spacing w:after="0"/>
        <w:ind w:left="0"/>
        <w:jc w:val="both"/>
      </w:pPr>
      <w:r>
        <w:rPr>
          <w:rFonts w:ascii="Times New Roman"/>
          <w:b w:val="false"/>
          <w:i w:val="false"/>
          <w:color w:val="000000"/>
          <w:sz w:val="28"/>
        </w:rPr>
        <w:t xml:space="preserve">
      улица Г. Мусрепова - № 18, 20; </w:t>
      </w:r>
    </w:p>
    <w:bookmarkEnd w:id="558"/>
    <w:bookmarkStart w:name="z574" w:id="559"/>
    <w:p>
      <w:pPr>
        <w:spacing w:after="0"/>
        <w:ind w:left="0"/>
        <w:jc w:val="both"/>
      </w:pPr>
      <w:r>
        <w:rPr>
          <w:rFonts w:ascii="Times New Roman"/>
          <w:b w:val="false"/>
          <w:i w:val="false"/>
          <w:color w:val="000000"/>
          <w:sz w:val="28"/>
        </w:rPr>
        <w:t>
      улица Т. Аубакирова - № 1, 2, 3, 4, 5, 6, 7, 8, 9, 10, 11, 12, 13, 14, 15, 16, 18;</w:t>
      </w:r>
    </w:p>
    <w:bookmarkEnd w:id="559"/>
    <w:bookmarkStart w:name="z575" w:id="560"/>
    <w:p>
      <w:pPr>
        <w:spacing w:after="0"/>
        <w:ind w:left="0"/>
        <w:jc w:val="both"/>
      </w:pPr>
      <w:r>
        <w:rPr>
          <w:rFonts w:ascii="Times New Roman"/>
          <w:b w:val="false"/>
          <w:i w:val="false"/>
          <w:color w:val="000000"/>
          <w:sz w:val="28"/>
        </w:rPr>
        <w:t>
      улица Ш. Есетова - № 1, 2, 3, 4, 5, 6, 7, 8, 9, 10, 11, 12, 13, 14, 15, 16, 17, 18, 19, 20, 21, 22, 23, 24, 25, 26, 27, 28, 29, 30, 31, 32, 33, 34, 35, 36, 37, 38, 39, 40, 42;</w:t>
      </w:r>
    </w:p>
    <w:bookmarkEnd w:id="560"/>
    <w:bookmarkStart w:name="z576" w:id="561"/>
    <w:p>
      <w:pPr>
        <w:spacing w:after="0"/>
        <w:ind w:left="0"/>
        <w:jc w:val="both"/>
      </w:pPr>
      <w:r>
        <w:rPr>
          <w:rFonts w:ascii="Times New Roman"/>
          <w:b w:val="false"/>
          <w:i w:val="false"/>
          <w:color w:val="000000"/>
          <w:sz w:val="28"/>
        </w:rPr>
        <w:t>
      улица Тауке хана - № 1, 2, 3, 4, 5, 6, 7, 8, 9, 10, 11, 12, 13, 14, 15, 16, 17, 18, 19, 20, 21, 22, 23, 24, 25, 26, 27, 28, 29, 30, 31, 32, 33, 34, 35, 36, 37, 38, 39, 40, 41, 42, 43, 44;</w:t>
      </w:r>
    </w:p>
    <w:bookmarkEnd w:id="561"/>
    <w:bookmarkStart w:name="z577" w:id="562"/>
    <w:p>
      <w:pPr>
        <w:spacing w:after="0"/>
        <w:ind w:left="0"/>
        <w:jc w:val="both"/>
      </w:pPr>
      <w:r>
        <w:rPr>
          <w:rFonts w:ascii="Times New Roman"/>
          <w:b w:val="false"/>
          <w:i w:val="false"/>
          <w:color w:val="000000"/>
          <w:sz w:val="28"/>
        </w:rPr>
        <w:t>
      улица Ы. Жахаева - № 141, 142, 143, 144, 145, 146, 147, 148, 149, 150, 151, 152, 153, 154, 155, 156, 157, 158, 159, 160, 161, 162, 163, 164, 165, 166, 167, 168, 169, 170, 171, 172;</w:t>
      </w:r>
    </w:p>
    <w:bookmarkEnd w:id="562"/>
    <w:bookmarkStart w:name="z578" w:id="563"/>
    <w:p>
      <w:pPr>
        <w:spacing w:after="0"/>
        <w:ind w:left="0"/>
        <w:jc w:val="both"/>
      </w:pPr>
      <w:r>
        <w:rPr>
          <w:rFonts w:ascii="Times New Roman"/>
          <w:b w:val="false"/>
          <w:i w:val="false"/>
          <w:color w:val="000000"/>
          <w:sz w:val="28"/>
        </w:rPr>
        <w:t>
      улица Желтоксан - № 134, 135, 136, 137, 138, 139, 140, 141, 142, 143, 144, 145, 146, 147, 148, 149, 150, 151, 152, 153, 154, 155, 156, 157, 158, 159, 159а;</w:t>
      </w:r>
    </w:p>
    <w:bookmarkEnd w:id="563"/>
    <w:bookmarkStart w:name="z579" w:id="564"/>
    <w:p>
      <w:pPr>
        <w:spacing w:after="0"/>
        <w:ind w:left="0"/>
        <w:jc w:val="both"/>
      </w:pPr>
      <w:r>
        <w:rPr>
          <w:rFonts w:ascii="Times New Roman"/>
          <w:b w:val="false"/>
          <w:i w:val="false"/>
          <w:color w:val="000000"/>
          <w:sz w:val="28"/>
        </w:rPr>
        <w:t>
      улица З. Шукурова - № 1, 2, 3, 4, 5, 6, 7, 8, 9, 10, 11, 12, 13, 14, 15, 16, 17, 18, 19, 20, 21, 22, 23, 24, 25, 26, 27, 28, 29;</w:t>
      </w:r>
    </w:p>
    <w:bookmarkEnd w:id="564"/>
    <w:bookmarkStart w:name="z580" w:id="565"/>
    <w:p>
      <w:pPr>
        <w:spacing w:after="0"/>
        <w:ind w:left="0"/>
        <w:jc w:val="both"/>
      </w:pPr>
      <w:r>
        <w:rPr>
          <w:rFonts w:ascii="Times New Roman"/>
          <w:b w:val="false"/>
          <w:i w:val="false"/>
          <w:color w:val="000000"/>
          <w:sz w:val="28"/>
        </w:rPr>
        <w:t>
      микрорайон "Сырдария", улица Сейхун - № 2, 15, 17, 19, 21;</w:t>
      </w:r>
    </w:p>
    <w:bookmarkEnd w:id="565"/>
    <w:bookmarkStart w:name="z581" w:id="566"/>
    <w:p>
      <w:pPr>
        <w:spacing w:after="0"/>
        <w:ind w:left="0"/>
        <w:jc w:val="both"/>
      </w:pPr>
      <w:r>
        <w:rPr>
          <w:rFonts w:ascii="Times New Roman"/>
          <w:b w:val="false"/>
          <w:i w:val="false"/>
          <w:color w:val="000000"/>
          <w:sz w:val="28"/>
        </w:rPr>
        <w:t>
      улица Е. Демесинова - № 11, 13;</w:t>
      </w:r>
    </w:p>
    <w:bookmarkEnd w:id="566"/>
    <w:bookmarkStart w:name="z582" w:id="567"/>
    <w:p>
      <w:pPr>
        <w:spacing w:after="0"/>
        <w:ind w:left="0"/>
        <w:jc w:val="both"/>
      </w:pPr>
      <w:r>
        <w:rPr>
          <w:rFonts w:ascii="Times New Roman"/>
          <w:b w:val="false"/>
          <w:i w:val="false"/>
          <w:color w:val="000000"/>
          <w:sz w:val="28"/>
        </w:rPr>
        <w:t>
      улица Байконыр - № 4, 6, 8, 10, 12, 14, 16, 18, 20, 22, 24, 26;</w:t>
      </w:r>
    </w:p>
    <w:bookmarkEnd w:id="567"/>
    <w:bookmarkStart w:name="z583" w:id="568"/>
    <w:p>
      <w:pPr>
        <w:spacing w:after="0"/>
        <w:ind w:left="0"/>
        <w:jc w:val="both"/>
      </w:pPr>
      <w:r>
        <w:rPr>
          <w:rFonts w:ascii="Times New Roman"/>
          <w:b w:val="false"/>
          <w:i w:val="false"/>
          <w:color w:val="000000"/>
          <w:sz w:val="28"/>
        </w:rPr>
        <w:t>
      улица Мамыр - № 7;</w:t>
      </w:r>
    </w:p>
    <w:bookmarkEnd w:id="568"/>
    <w:bookmarkStart w:name="z584" w:id="569"/>
    <w:p>
      <w:pPr>
        <w:spacing w:after="0"/>
        <w:ind w:left="0"/>
        <w:jc w:val="both"/>
      </w:pPr>
      <w:r>
        <w:rPr>
          <w:rFonts w:ascii="Times New Roman"/>
          <w:b w:val="false"/>
          <w:i w:val="false"/>
          <w:color w:val="000000"/>
          <w:sz w:val="28"/>
        </w:rPr>
        <w:t>
      улица Баянауыл - № 13, 14, 15, 16, 17, 18, 19, 20, 21, 22, 23, 24, 25, 26, 27, 28;</w:t>
      </w:r>
    </w:p>
    <w:bookmarkEnd w:id="569"/>
    <w:bookmarkStart w:name="z585" w:id="570"/>
    <w:p>
      <w:pPr>
        <w:spacing w:after="0"/>
        <w:ind w:left="0"/>
        <w:jc w:val="both"/>
      </w:pPr>
      <w:r>
        <w:rPr>
          <w:rFonts w:ascii="Times New Roman"/>
          <w:b w:val="false"/>
          <w:i w:val="false"/>
          <w:color w:val="000000"/>
          <w:sz w:val="28"/>
        </w:rPr>
        <w:t>
      улица Отырар - № 2, 2а, 3, 4, 5, 6, 7, 8, 9, 10, 11, 12, 13, 14, 15, 16, 17, 18, 19, 20, 21, 22, 23, 24, 25, 26, 27, 28, 29, 30.</w:t>
      </w:r>
    </w:p>
    <w:bookmarkEnd w:id="570"/>
    <w:bookmarkStart w:name="z586" w:id="571"/>
    <w:p>
      <w:pPr>
        <w:spacing w:after="0"/>
        <w:ind w:left="0"/>
        <w:jc w:val="left"/>
      </w:pPr>
      <w:r>
        <w:rPr>
          <w:rFonts w:ascii="Times New Roman"/>
          <w:b/>
          <w:i w:val="false"/>
          <w:color w:val="000000"/>
        </w:rPr>
        <w:t xml:space="preserve"> Избирательный участок № 207</w:t>
      </w:r>
    </w:p>
    <w:bookmarkEnd w:id="571"/>
    <w:bookmarkStart w:name="z587" w:id="572"/>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"Кызылординский колледж строительства и бизнеса имени Смагула Искакова управления образования Кызылординской области", проспект Абая № 35.</w:t>
      </w:r>
    </w:p>
    <w:bookmarkEnd w:id="572"/>
    <w:bookmarkStart w:name="z588" w:id="573"/>
    <w:p>
      <w:pPr>
        <w:spacing w:after="0"/>
        <w:ind w:left="0"/>
        <w:jc w:val="both"/>
      </w:pPr>
      <w:r>
        <w:rPr>
          <w:rFonts w:ascii="Times New Roman"/>
          <w:b w:val="false"/>
          <w:i w:val="false"/>
          <w:color w:val="000000"/>
          <w:sz w:val="28"/>
        </w:rPr>
        <w:t>
      Границы: город Кызылорда:</w:t>
      </w:r>
    </w:p>
    <w:bookmarkEnd w:id="573"/>
    <w:bookmarkStart w:name="z589" w:id="574"/>
    <w:p>
      <w:pPr>
        <w:spacing w:after="0"/>
        <w:ind w:left="0"/>
        <w:jc w:val="both"/>
      </w:pPr>
      <w:r>
        <w:rPr>
          <w:rFonts w:ascii="Times New Roman"/>
          <w:b w:val="false"/>
          <w:i w:val="false"/>
          <w:color w:val="000000"/>
          <w:sz w:val="28"/>
        </w:rPr>
        <w:t xml:space="preserve">
      проспект Абая - № 33, 37, 39, 41, 44, 46, 48, 50; </w:t>
      </w:r>
    </w:p>
    <w:bookmarkEnd w:id="574"/>
    <w:bookmarkStart w:name="z590" w:id="575"/>
    <w:p>
      <w:pPr>
        <w:spacing w:after="0"/>
        <w:ind w:left="0"/>
        <w:jc w:val="both"/>
      </w:pPr>
      <w:r>
        <w:rPr>
          <w:rFonts w:ascii="Times New Roman"/>
          <w:b w:val="false"/>
          <w:i w:val="false"/>
          <w:color w:val="000000"/>
          <w:sz w:val="28"/>
        </w:rPr>
        <w:t>
      улица П. Чайковского - № 1, 6, 7, 8;</w:t>
      </w:r>
    </w:p>
    <w:bookmarkEnd w:id="575"/>
    <w:bookmarkStart w:name="z591" w:id="576"/>
    <w:p>
      <w:pPr>
        <w:spacing w:after="0"/>
        <w:ind w:left="0"/>
        <w:jc w:val="both"/>
      </w:pPr>
      <w:r>
        <w:rPr>
          <w:rFonts w:ascii="Times New Roman"/>
          <w:b w:val="false"/>
          <w:i w:val="false"/>
          <w:color w:val="000000"/>
          <w:sz w:val="28"/>
        </w:rPr>
        <w:t>
      2 укрепленный квартал - № 1, 2, 3;</w:t>
      </w:r>
    </w:p>
    <w:bookmarkEnd w:id="576"/>
    <w:bookmarkStart w:name="z592" w:id="577"/>
    <w:p>
      <w:pPr>
        <w:spacing w:after="0"/>
        <w:ind w:left="0"/>
        <w:jc w:val="both"/>
      </w:pPr>
      <w:r>
        <w:rPr>
          <w:rFonts w:ascii="Times New Roman"/>
          <w:b w:val="false"/>
          <w:i w:val="false"/>
          <w:color w:val="000000"/>
          <w:sz w:val="28"/>
        </w:rPr>
        <w:t xml:space="preserve">
      улица Х. Бектурганова - № 11, 13, 15, 17; </w:t>
      </w:r>
    </w:p>
    <w:bookmarkEnd w:id="577"/>
    <w:bookmarkStart w:name="z593" w:id="578"/>
    <w:p>
      <w:pPr>
        <w:spacing w:after="0"/>
        <w:ind w:left="0"/>
        <w:jc w:val="both"/>
      </w:pPr>
      <w:r>
        <w:rPr>
          <w:rFonts w:ascii="Times New Roman"/>
          <w:b w:val="false"/>
          <w:i w:val="false"/>
          <w:color w:val="000000"/>
          <w:sz w:val="28"/>
        </w:rPr>
        <w:t xml:space="preserve">
      улица Г. Муратбаева - № 18, 20, 32, 34, 36, 36а; </w:t>
      </w:r>
    </w:p>
    <w:bookmarkEnd w:id="578"/>
    <w:bookmarkStart w:name="z594" w:id="579"/>
    <w:p>
      <w:pPr>
        <w:spacing w:after="0"/>
        <w:ind w:left="0"/>
        <w:jc w:val="both"/>
      </w:pPr>
      <w:r>
        <w:rPr>
          <w:rFonts w:ascii="Times New Roman"/>
          <w:b w:val="false"/>
          <w:i w:val="false"/>
          <w:color w:val="000000"/>
          <w:sz w:val="28"/>
        </w:rPr>
        <w:t>
      улица Ф. Скаткова - № 127;</w:t>
      </w:r>
    </w:p>
    <w:bookmarkEnd w:id="579"/>
    <w:bookmarkStart w:name="z595" w:id="580"/>
    <w:p>
      <w:pPr>
        <w:spacing w:after="0"/>
        <w:ind w:left="0"/>
        <w:jc w:val="both"/>
      </w:pPr>
      <w:r>
        <w:rPr>
          <w:rFonts w:ascii="Times New Roman"/>
          <w:b w:val="false"/>
          <w:i w:val="false"/>
          <w:color w:val="000000"/>
          <w:sz w:val="28"/>
        </w:rPr>
        <w:t xml:space="preserve">
      улица А. Иманова - № 80, 82; </w:t>
      </w:r>
    </w:p>
    <w:bookmarkEnd w:id="580"/>
    <w:bookmarkStart w:name="z596" w:id="581"/>
    <w:p>
      <w:pPr>
        <w:spacing w:after="0"/>
        <w:ind w:left="0"/>
        <w:jc w:val="both"/>
      </w:pPr>
      <w:r>
        <w:rPr>
          <w:rFonts w:ascii="Times New Roman"/>
          <w:b w:val="false"/>
          <w:i w:val="false"/>
          <w:color w:val="000000"/>
          <w:sz w:val="28"/>
        </w:rPr>
        <w:t xml:space="preserve">
      улица З. Шукурова - № 29, 31; </w:t>
      </w:r>
    </w:p>
    <w:bookmarkEnd w:id="581"/>
    <w:bookmarkStart w:name="z597" w:id="582"/>
    <w:p>
      <w:pPr>
        <w:spacing w:after="0"/>
        <w:ind w:left="0"/>
        <w:jc w:val="both"/>
      </w:pPr>
      <w:r>
        <w:rPr>
          <w:rFonts w:ascii="Times New Roman"/>
          <w:b w:val="false"/>
          <w:i w:val="false"/>
          <w:color w:val="000000"/>
          <w:sz w:val="28"/>
        </w:rPr>
        <w:t>
      улица Самал - № 1, 2, 3.</w:t>
      </w:r>
    </w:p>
    <w:bookmarkEnd w:id="582"/>
    <w:bookmarkStart w:name="z598" w:id="583"/>
    <w:p>
      <w:pPr>
        <w:spacing w:after="0"/>
        <w:ind w:left="0"/>
        <w:jc w:val="left"/>
      </w:pPr>
      <w:r>
        <w:rPr>
          <w:rFonts w:ascii="Times New Roman"/>
          <w:b/>
          <w:i w:val="false"/>
          <w:color w:val="000000"/>
        </w:rPr>
        <w:t xml:space="preserve"> Избирательный участок № 208</w:t>
      </w:r>
    </w:p>
    <w:bookmarkEnd w:id="583"/>
    <w:bookmarkStart w:name="z599" w:id="584"/>
    <w:p>
      <w:pPr>
        <w:spacing w:after="0"/>
        <w:ind w:left="0"/>
        <w:jc w:val="both"/>
      </w:pPr>
      <w:r>
        <w:rPr>
          <w:rFonts w:ascii="Times New Roman"/>
          <w:b w:val="false"/>
          <w:i w:val="false"/>
          <w:color w:val="000000"/>
          <w:sz w:val="28"/>
        </w:rPr>
        <w:t>
      Местонахождение: Коммунальное государственное учреждение "Специальная коррекционная школа-интернат № 7" управления образование Кызылординской области, улица Ж. Бахадура, № 8а.</w:t>
      </w:r>
    </w:p>
    <w:bookmarkEnd w:id="584"/>
    <w:bookmarkStart w:name="z600" w:id="585"/>
    <w:p>
      <w:pPr>
        <w:spacing w:after="0"/>
        <w:ind w:left="0"/>
        <w:jc w:val="both"/>
      </w:pPr>
      <w:r>
        <w:rPr>
          <w:rFonts w:ascii="Times New Roman"/>
          <w:b w:val="false"/>
          <w:i w:val="false"/>
          <w:color w:val="000000"/>
          <w:sz w:val="28"/>
        </w:rPr>
        <w:t>
      Границы: город Кызылорда:</w:t>
      </w:r>
    </w:p>
    <w:bookmarkEnd w:id="585"/>
    <w:bookmarkStart w:name="z601" w:id="586"/>
    <w:p>
      <w:pPr>
        <w:spacing w:after="0"/>
        <w:ind w:left="0"/>
        <w:jc w:val="both"/>
      </w:pPr>
      <w:r>
        <w:rPr>
          <w:rFonts w:ascii="Times New Roman"/>
          <w:b w:val="false"/>
          <w:i w:val="false"/>
          <w:color w:val="000000"/>
          <w:sz w:val="28"/>
        </w:rPr>
        <w:t xml:space="preserve">
      улица А. Иманова - № 95, 99, 109а; </w:t>
      </w:r>
    </w:p>
    <w:bookmarkEnd w:id="586"/>
    <w:bookmarkStart w:name="z602" w:id="587"/>
    <w:p>
      <w:pPr>
        <w:spacing w:after="0"/>
        <w:ind w:left="0"/>
        <w:jc w:val="both"/>
      </w:pPr>
      <w:r>
        <w:rPr>
          <w:rFonts w:ascii="Times New Roman"/>
          <w:b w:val="false"/>
          <w:i w:val="false"/>
          <w:color w:val="000000"/>
          <w:sz w:val="28"/>
        </w:rPr>
        <w:t>
      улица Т. Жургенова - № 92, 92а, 92б, 92в, 94, 96, 97, 98, 99, 100, 101, 102, 103, 104, 105, 107, 109, 109а;</w:t>
      </w:r>
    </w:p>
    <w:bookmarkEnd w:id="587"/>
    <w:bookmarkStart w:name="z603" w:id="588"/>
    <w:p>
      <w:pPr>
        <w:spacing w:after="0"/>
        <w:ind w:left="0"/>
        <w:jc w:val="both"/>
      </w:pPr>
      <w:r>
        <w:rPr>
          <w:rFonts w:ascii="Times New Roman"/>
          <w:b w:val="false"/>
          <w:i w:val="false"/>
          <w:color w:val="000000"/>
          <w:sz w:val="28"/>
        </w:rPr>
        <w:t>
      улица Е. Кошербаева - № 49, 50, 51, 52, 53, 54, 55, 56, 57, 58, 59, 60, 61, 62, 63, 64, 65, 66, 67, 68, 69, 70, 71, 72, 73, 74, 75, 76, 77, 78, 79, 80, 81, 82, 83, 84, 85, 86, 87, 88, 89, 90, 91, 92;</w:t>
      </w:r>
    </w:p>
    <w:bookmarkEnd w:id="588"/>
    <w:bookmarkStart w:name="z604" w:id="589"/>
    <w:p>
      <w:pPr>
        <w:spacing w:after="0"/>
        <w:ind w:left="0"/>
        <w:jc w:val="both"/>
      </w:pPr>
      <w:r>
        <w:rPr>
          <w:rFonts w:ascii="Times New Roman"/>
          <w:b w:val="false"/>
          <w:i w:val="false"/>
          <w:color w:val="000000"/>
          <w:sz w:val="28"/>
        </w:rPr>
        <w:t xml:space="preserve">
      улица Женис - № 30, 31, 32, 33, 34, 35, 36, 37, 38, 39, 40, 41, 42, 43, 44, 45, 46, 47, 48, 49, 50, 51, 52, 53, 54, 55, 56, 57, 58, 59, 60, 61, 62, 63, 64, 65, 66, 67, 68, 69, 70, 71, 72, 73, 74, 75, 76, 77, 78, 79, 80, 81, 82, 83, 84, 85, 86, 87, 88, 89, 90, 91, 92, 93, 94, 95, 96, 97, 99, 101, 103, 105; </w:t>
      </w:r>
    </w:p>
    <w:bookmarkEnd w:id="589"/>
    <w:bookmarkStart w:name="z605" w:id="590"/>
    <w:p>
      <w:pPr>
        <w:spacing w:after="0"/>
        <w:ind w:left="0"/>
        <w:jc w:val="both"/>
      </w:pPr>
      <w:r>
        <w:rPr>
          <w:rFonts w:ascii="Times New Roman"/>
          <w:b w:val="false"/>
          <w:i w:val="false"/>
          <w:color w:val="000000"/>
          <w:sz w:val="28"/>
        </w:rPr>
        <w:t xml:space="preserve">
      улица Г. Муратбаева - № 33, 40, 42, 44, 46, 48, 50, 52, 54, 56, 58; </w:t>
      </w:r>
    </w:p>
    <w:bookmarkEnd w:id="590"/>
    <w:bookmarkStart w:name="z606" w:id="591"/>
    <w:p>
      <w:pPr>
        <w:spacing w:after="0"/>
        <w:ind w:left="0"/>
        <w:jc w:val="both"/>
      </w:pPr>
      <w:r>
        <w:rPr>
          <w:rFonts w:ascii="Times New Roman"/>
          <w:b w:val="false"/>
          <w:i w:val="false"/>
          <w:color w:val="000000"/>
          <w:sz w:val="28"/>
        </w:rPr>
        <w:t xml:space="preserve">
      улица У. Торалиева - № 1, 1а, 2, 3, 4, 5, 6, 7, 8, 9, 10, 11, 12, 13, 14, 15, 16, 17, 18, 19, 20, 21, 22, 23, 24, 25, 26, 27, 28, 29, 30, 31, 32, 33, 34, 35, 36, 37, 38, 39, 40, 41, 42, 43, 44, 45, 46, 47, 48, 49, 50, 51, 52, 53, 54, 55, 56, 57, 58; </w:t>
      </w:r>
    </w:p>
    <w:bookmarkEnd w:id="591"/>
    <w:bookmarkStart w:name="z607" w:id="592"/>
    <w:p>
      <w:pPr>
        <w:spacing w:after="0"/>
        <w:ind w:left="0"/>
        <w:jc w:val="both"/>
      </w:pPr>
      <w:r>
        <w:rPr>
          <w:rFonts w:ascii="Times New Roman"/>
          <w:b w:val="false"/>
          <w:i w:val="false"/>
          <w:color w:val="000000"/>
          <w:sz w:val="28"/>
        </w:rPr>
        <w:t>
      улица Ж. Бедибекова - № 1, 1а, 2, 3, 4, 5, 6, 7, 8, 9, 10, 11, 12, 13, 14, 15, 16, 17, 18, 19, 20, 21, 22, 23, 24, 25, 26, 27, 28, 29, 30, 31, 32, 33, 35, 37, 39, 41, 43, 45, 47, 49, 51, 53, 55, 57, 59, 61, 63, 65, 67;</w:t>
      </w:r>
    </w:p>
    <w:bookmarkEnd w:id="592"/>
    <w:bookmarkStart w:name="z608" w:id="593"/>
    <w:p>
      <w:pPr>
        <w:spacing w:after="0"/>
        <w:ind w:left="0"/>
        <w:jc w:val="both"/>
      </w:pPr>
      <w:r>
        <w:rPr>
          <w:rFonts w:ascii="Times New Roman"/>
          <w:b w:val="false"/>
          <w:i w:val="false"/>
          <w:color w:val="000000"/>
          <w:sz w:val="28"/>
        </w:rPr>
        <w:t>
      улица А. Бердаулетова - № 1, 2, 3, 4, 5, 6, 7, 8, 9, 10, 11, 12, 13, 14, 15, 16, 17, 18, 19, 20, 21, 22, 23, 24, 25, 26, 27, 28, 29, 30, 30/1, 31;</w:t>
      </w:r>
    </w:p>
    <w:bookmarkEnd w:id="593"/>
    <w:bookmarkStart w:name="z609" w:id="594"/>
    <w:p>
      <w:pPr>
        <w:spacing w:after="0"/>
        <w:ind w:left="0"/>
        <w:jc w:val="both"/>
      </w:pPr>
      <w:r>
        <w:rPr>
          <w:rFonts w:ascii="Times New Roman"/>
          <w:b w:val="false"/>
          <w:i w:val="false"/>
          <w:color w:val="000000"/>
          <w:sz w:val="28"/>
        </w:rPr>
        <w:t>
      улица Ы. Тажиева - № 1, 2, 3, 4, 5, 6, 7, 8, 9, 10, 11, 12, 13, 14, 15, 16, 17, 18, 19, 20, 22, 24, 26, 28, 30, 32;</w:t>
      </w:r>
    </w:p>
    <w:bookmarkEnd w:id="594"/>
    <w:bookmarkStart w:name="z610" w:id="595"/>
    <w:p>
      <w:pPr>
        <w:spacing w:after="0"/>
        <w:ind w:left="0"/>
        <w:jc w:val="both"/>
      </w:pPr>
      <w:r>
        <w:rPr>
          <w:rFonts w:ascii="Times New Roman"/>
          <w:b w:val="false"/>
          <w:i w:val="false"/>
          <w:color w:val="000000"/>
          <w:sz w:val="28"/>
        </w:rPr>
        <w:t>
      улица Ж. Кизатова - № 51, 52, 53, 54, 55, 56, 57, 58, 59, 60, 61, 62, 63, 64, 65, 66, 67, 68, 69, 70, 71, 72, 73, 74, 75, 76, 77, 78, 79, 80, 81, 82, 83, 84, 85, 86, 87, 88, 89, 90, 91, 92, 93, 94, 95, 96, 97, 98, 99, 100, 101;</w:t>
      </w:r>
    </w:p>
    <w:bookmarkEnd w:id="595"/>
    <w:bookmarkStart w:name="z611" w:id="596"/>
    <w:p>
      <w:pPr>
        <w:spacing w:after="0"/>
        <w:ind w:left="0"/>
        <w:jc w:val="both"/>
      </w:pPr>
      <w:r>
        <w:rPr>
          <w:rFonts w:ascii="Times New Roman"/>
          <w:b w:val="false"/>
          <w:i w:val="false"/>
          <w:color w:val="000000"/>
          <w:sz w:val="28"/>
        </w:rPr>
        <w:t>
      улица А. Пушкина - № 43, 43а, 45, 47, 49, 51, 53, 55, 57, 59, 61, 63, 65, 67, 69, 71, 73, 75, 77, 79, 81, 83, 85, 87, 89, 91, 92, 93, 94, 95, 96, 97, 98, 99, 100, 101, 102, 103, 104, 105, 107, 109;</w:t>
      </w:r>
    </w:p>
    <w:bookmarkEnd w:id="596"/>
    <w:bookmarkStart w:name="z612" w:id="597"/>
    <w:p>
      <w:pPr>
        <w:spacing w:after="0"/>
        <w:ind w:left="0"/>
        <w:jc w:val="both"/>
      </w:pPr>
      <w:r>
        <w:rPr>
          <w:rFonts w:ascii="Times New Roman"/>
          <w:b w:val="false"/>
          <w:i w:val="false"/>
          <w:color w:val="000000"/>
          <w:sz w:val="28"/>
        </w:rPr>
        <w:t>
      улица Г. Мусрепова - № 4, 6, 8, 10, 11, 12, 13, 14, 15, 16, 17, 18, 19, 20, 21, 22, 23, 24, 25, 26, 27, 28, 29, 30, 31, 32, 33, 34, 35, 36, 37, 38, 39, 40, 42, 44, 44б;</w:t>
      </w:r>
    </w:p>
    <w:bookmarkEnd w:id="597"/>
    <w:bookmarkStart w:name="z613" w:id="598"/>
    <w:p>
      <w:pPr>
        <w:spacing w:after="0"/>
        <w:ind w:left="0"/>
        <w:jc w:val="both"/>
      </w:pPr>
      <w:r>
        <w:rPr>
          <w:rFonts w:ascii="Times New Roman"/>
          <w:b w:val="false"/>
          <w:i w:val="false"/>
          <w:color w:val="000000"/>
          <w:sz w:val="28"/>
        </w:rPr>
        <w:t>
      улица Ш. Есенова - № 19, 19а, 19б, 20, 21, 22, 23, 24, 25, 26, 27, 28, 29, 30, 31, 32, 33, 34, 35, 36, 37, 38, 39, 40, 41, 41/1, 41/2, 42, 44, 46, 48, 50, 52, 54;</w:t>
      </w:r>
    </w:p>
    <w:bookmarkEnd w:id="598"/>
    <w:bookmarkStart w:name="z614" w:id="599"/>
    <w:p>
      <w:pPr>
        <w:spacing w:after="0"/>
        <w:ind w:left="0"/>
        <w:jc w:val="both"/>
      </w:pPr>
      <w:r>
        <w:rPr>
          <w:rFonts w:ascii="Times New Roman"/>
          <w:b w:val="false"/>
          <w:i w:val="false"/>
          <w:color w:val="000000"/>
          <w:sz w:val="28"/>
        </w:rPr>
        <w:t xml:space="preserve">
      улица А. Бокейхана - № 43, 45, 47, 49; </w:t>
      </w:r>
    </w:p>
    <w:bookmarkEnd w:id="599"/>
    <w:bookmarkStart w:name="z615" w:id="600"/>
    <w:p>
      <w:pPr>
        <w:spacing w:after="0"/>
        <w:ind w:left="0"/>
        <w:jc w:val="both"/>
      </w:pPr>
      <w:r>
        <w:rPr>
          <w:rFonts w:ascii="Times New Roman"/>
          <w:b w:val="false"/>
          <w:i w:val="false"/>
          <w:color w:val="000000"/>
          <w:sz w:val="28"/>
        </w:rPr>
        <w:t>
      улица З. Шукурова - № 45, 46, 47, 48, 49, 50, 51, 52, 53, 54, 55, 57, 59, 61, 63, 65, 67, 69, 71, 73, 75, 77, 79, 81;</w:t>
      </w:r>
    </w:p>
    <w:bookmarkEnd w:id="600"/>
    <w:bookmarkStart w:name="z616" w:id="601"/>
    <w:p>
      <w:pPr>
        <w:spacing w:after="0"/>
        <w:ind w:left="0"/>
        <w:jc w:val="both"/>
      </w:pPr>
      <w:r>
        <w:rPr>
          <w:rFonts w:ascii="Times New Roman"/>
          <w:b w:val="false"/>
          <w:i w:val="false"/>
          <w:color w:val="000000"/>
          <w:sz w:val="28"/>
        </w:rPr>
        <w:t xml:space="preserve">
      улица И. Панфилова - № 42, 44, 45, 46, 47, 48, 49, 50, 51, 52, 54, 56, 58; </w:t>
      </w:r>
    </w:p>
    <w:bookmarkEnd w:id="601"/>
    <w:bookmarkStart w:name="z617" w:id="602"/>
    <w:p>
      <w:pPr>
        <w:spacing w:after="0"/>
        <w:ind w:left="0"/>
        <w:jc w:val="both"/>
      </w:pPr>
      <w:r>
        <w:rPr>
          <w:rFonts w:ascii="Times New Roman"/>
          <w:b w:val="false"/>
          <w:i w:val="false"/>
          <w:color w:val="000000"/>
          <w:sz w:val="28"/>
        </w:rPr>
        <w:t>
      улица Ж. Бахадура - № 5, 7, 9, 10, 11, 12, 13, 14, 15, 16, 17, 18, 19, 20, 21, 22, 23, 24, 25, 27, 29, 31, 33, 35, 37, 39, 41, 43;</w:t>
      </w:r>
    </w:p>
    <w:bookmarkEnd w:id="602"/>
    <w:bookmarkStart w:name="z618" w:id="603"/>
    <w:p>
      <w:pPr>
        <w:spacing w:after="0"/>
        <w:ind w:left="0"/>
        <w:jc w:val="both"/>
      </w:pPr>
      <w:r>
        <w:rPr>
          <w:rFonts w:ascii="Times New Roman"/>
          <w:b w:val="false"/>
          <w:i w:val="false"/>
          <w:color w:val="000000"/>
          <w:sz w:val="28"/>
        </w:rPr>
        <w:t>
      переулок З. Шукурова - № 5, 7, 9, 11, 13, 15, 17, 19, 21, 23, 25, 27, 29, 31, 33, 35, 37, 39, 41, 43.</w:t>
      </w:r>
    </w:p>
    <w:bookmarkEnd w:id="603"/>
    <w:bookmarkStart w:name="z619" w:id="604"/>
    <w:p>
      <w:pPr>
        <w:spacing w:after="0"/>
        <w:ind w:left="0"/>
        <w:jc w:val="left"/>
      </w:pPr>
      <w:r>
        <w:rPr>
          <w:rFonts w:ascii="Times New Roman"/>
          <w:b/>
          <w:i w:val="false"/>
          <w:color w:val="000000"/>
        </w:rPr>
        <w:t xml:space="preserve"> Избирательный участок № 209</w:t>
      </w:r>
    </w:p>
    <w:bookmarkEnd w:id="604"/>
    <w:bookmarkStart w:name="z620" w:id="605"/>
    <w:p>
      <w:pPr>
        <w:spacing w:after="0"/>
        <w:ind w:left="0"/>
        <w:jc w:val="both"/>
      </w:pPr>
      <w:r>
        <w:rPr>
          <w:rFonts w:ascii="Times New Roman"/>
          <w:b w:val="false"/>
          <w:i w:val="false"/>
          <w:color w:val="000000"/>
          <w:sz w:val="28"/>
        </w:rPr>
        <w:t>
      Местонахождение: Учебный корпус № 9 Кызылординского университета имени Коркыт Ата, улица А. Иманова, № 60.</w:t>
      </w:r>
    </w:p>
    <w:bookmarkEnd w:id="605"/>
    <w:bookmarkStart w:name="z621" w:id="606"/>
    <w:p>
      <w:pPr>
        <w:spacing w:after="0"/>
        <w:ind w:left="0"/>
        <w:jc w:val="both"/>
      </w:pPr>
      <w:r>
        <w:rPr>
          <w:rFonts w:ascii="Times New Roman"/>
          <w:b w:val="false"/>
          <w:i w:val="false"/>
          <w:color w:val="000000"/>
          <w:sz w:val="28"/>
        </w:rPr>
        <w:t>
      Границы: город Кызылорда:</w:t>
      </w:r>
    </w:p>
    <w:bookmarkEnd w:id="606"/>
    <w:bookmarkStart w:name="z622" w:id="607"/>
    <w:p>
      <w:pPr>
        <w:spacing w:after="0"/>
        <w:ind w:left="0"/>
        <w:jc w:val="both"/>
      </w:pPr>
      <w:r>
        <w:rPr>
          <w:rFonts w:ascii="Times New Roman"/>
          <w:b w:val="false"/>
          <w:i w:val="false"/>
          <w:color w:val="000000"/>
          <w:sz w:val="28"/>
        </w:rPr>
        <w:t>
      Общежитие университета "Болашак";</w:t>
      </w:r>
    </w:p>
    <w:bookmarkEnd w:id="607"/>
    <w:bookmarkStart w:name="z623" w:id="608"/>
    <w:p>
      <w:pPr>
        <w:spacing w:after="0"/>
        <w:ind w:left="0"/>
        <w:jc w:val="both"/>
      </w:pPr>
      <w:r>
        <w:rPr>
          <w:rFonts w:ascii="Times New Roman"/>
          <w:b w:val="false"/>
          <w:i w:val="false"/>
          <w:color w:val="000000"/>
          <w:sz w:val="28"/>
        </w:rPr>
        <w:t xml:space="preserve">
      улица Ф. Скаткова - № 96, 96а, 96б, 98, 102, 104, 107, 107а, 109, 110, 111, 111а, 113, 115, 117, 119, 121, 123, 125, 127, 127а, 129; </w:t>
      </w:r>
    </w:p>
    <w:bookmarkEnd w:id="608"/>
    <w:bookmarkStart w:name="z624" w:id="609"/>
    <w:p>
      <w:pPr>
        <w:spacing w:after="0"/>
        <w:ind w:left="0"/>
        <w:jc w:val="both"/>
      </w:pPr>
      <w:r>
        <w:rPr>
          <w:rFonts w:ascii="Times New Roman"/>
          <w:b w:val="false"/>
          <w:i w:val="false"/>
          <w:color w:val="000000"/>
          <w:sz w:val="28"/>
        </w:rPr>
        <w:t>
      улица А. Иманова - № 54, 56, 58, 59, 59а, 60, 61, 62, 63, 64, 65, 66, 67, 68, 69, 70, 71, 72, 73, 74, 75, 76, 77, 78, 79, 80, 81, 82, 83, 84, 85, 86, 87, 88, 89, 90, 91, 92, 93, 94, 96, 98, 100, 102, 104, 106;</w:t>
      </w:r>
    </w:p>
    <w:bookmarkEnd w:id="609"/>
    <w:bookmarkStart w:name="z625" w:id="610"/>
    <w:p>
      <w:pPr>
        <w:spacing w:after="0"/>
        <w:ind w:left="0"/>
        <w:jc w:val="both"/>
      </w:pPr>
      <w:r>
        <w:rPr>
          <w:rFonts w:ascii="Times New Roman"/>
          <w:b w:val="false"/>
          <w:i w:val="false"/>
          <w:color w:val="000000"/>
          <w:sz w:val="28"/>
        </w:rPr>
        <w:t xml:space="preserve">
      улица Т. Жургенова - № 58, 58а, 60, 61, 62, 63, 64, 65, 66, 67, 68, 69, 70, 71, 72, 73, 74, 75, 76, 77, 78, 79, 80, 81, 82, 83, 84, 85, 86, 87, 88, 89, 90, 91, 93, 95; </w:t>
      </w:r>
    </w:p>
    <w:bookmarkEnd w:id="610"/>
    <w:bookmarkStart w:name="z626" w:id="611"/>
    <w:p>
      <w:pPr>
        <w:spacing w:after="0"/>
        <w:ind w:left="0"/>
        <w:jc w:val="both"/>
      </w:pPr>
      <w:r>
        <w:rPr>
          <w:rFonts w:ascii="Times New Roman"/>
          <w:b w:val="false"/>
          <w:i w:val="false"/>
          <w:color w:val="000000"/>
          <w:sz w:val="28"/>
        </w:rPr>
        <w:t>
      улица А. Пушкина - № 64, 64а, 66, 68, 70, 72, 74, 76, 78, 80, 82, 84, 86, 88, 90;</w:t>
      </w:r>
    </w:p>
    <w:bookmarkEnd w:id="611"/>
    <w:bookmarkStart w:name="z627" w:id="612"/>
    <w:p>
      <w:pPr>
        <w:spacing w:after="0"/>
        <w:ind w:left="0"/>
        <w:jc w:val="both"/>
      </w:pPr>
      <w:r>
        <w:rPr>
          <w:rFonts w:ascii="Times New Roman"/>
          <w:b w:val="false"/>
          <w:i w:val="false"/>
          <w:color w:val="000000"/>
          <w:sz w:val="28"/>
        </w:rPr>
        <w:t xml:space="preserve">
      улица Ж. Бахадура - № 1, 2, 2а, 3а; </w:t>
      </w:r>
    </w:p>
    <w:bookmarkEnd w:id="612"/>
    <w:bookmarkStart w:name="z628" w:id="613"/>
    <w:p>
      <w:pPr>
        <w:spacing w:after="0"/>
        <w:ind w:left="0"/>
        <w:jc w:val="both"/>
      </w:pPr>
      <w:r>
        <w:rPr>
          <w:rFonts w:ascii="Times New Roman"/>
          <w:b w:val="false"/>
          <w:i w:val="false"/>
          <w:color w:val="000000"/>
          <w:sz w:val="28"/>
        </w:rPr>
        <w:t xml:space="preserve">
      переулок Т. Даутбаева - № 63, 65, 67, 67/1; </w:t>
      </w:r>
    </w:p>
    <w:bookmarkEnd w:id="613"/>
    <w:bookmarkStart w:name="z629" w:id="614"/>
    <w:p>
      <w:pPr>
        <w:spacing w:after="0"/>
        <w:ind w:left="0"/>
        <w:jc w:val="both"/>
      </w:pPr>
      <w:r>
        <w:rPr>
          <w:rFonts w:ascii="Times New Roman"/>
          <w:b w:val="false"/>
          <w:i w:val="false"/>
          <w:color w:val="000000"/>
          <w:sz w:val="28"/>
        </w:rPr>
        <w:t>
      улица Г. Мусрепова - № 2, 4, 6, 8, 10, 12.</w:t>
      </w:r>
    </w:p>
    <w:bookmarkEnd w:id="614"/>
    <w:bookmarkStart w:name="z630" w:id="615"/>
    <w:p>
      <w:pPr>
        <w:spacing w:after="0"/>
        <w:ind w:left="0"/>
        <w:jc w:val="left"/>
      </w:pPr>
      <w:r>
        <w:rPr>
          <w:rFonts w:ascii="Times New Roman"/>
          <w:b/>
          <w:i w:val="false"/>
          <w:color w:val="000000"/>
        </w:rPr>
        <w:t xml:space="preserve"> Избирательный участок № 210</w:t>
      </w:r>
    </w:p>
    <w:bookmarkEnd w:id="615"/>
    <w:bookmarkStart w:name="z631" w:id="616"/>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хозяйственного ведения "Многопрофильная областная больница" управления здравоохранения Кызылординской области, проспект Абая № 51.</w:t>
      </w:r>
    </w:p>
    <w:bookmarkEnd w:id="616"/>
    <w:bookmarkStart w:name="z632" w:id="617"/>
    <w:p>
      <w:pPr>
        <w:spacing w:after="0"/>
        <w:ind w:left="0"/>
        <w:jc w:val="both"/>
      </w:pPr>
      <w:r>
        <w:rPr>
          <w:rFonts w:ascii="Times New Roman"/>
          <w:b w:val="false"/>
          <w:i w:val="false"/>
          <w:color w:val="000000"/>
          <w:sz w:val="28"/>
        </w:rPr>
        <w:t>
      Граница: Здание коммунального государственного предприятия на праве хозяйственного ведения "Многопрофильная областная больница" управления здравоохранения Кызылординской области.</w:t>
      </w:r>
    </w:p>
    <w:bookmarkEnd w:id="617"/>
    <w:bookmarkStart w:name="z633" w:id="618"/>
    <w:p>
      <w:pPr>
        <w:spacing w:after="0"/>
        <w:ind w:left="0"/>
        <w:jc w:val="left"/>
      </w:pPr>
      <w:r>
        <w:rPr>
          <w:rFonts w:ascii="Times New Roman"/>
          <w:b/>
          <w:i w:val="false"/>
          <w:color w:val="000000"/>
        </w:rPr>
        <w:t xml:space="preserve"> Избирательный участок № 211</w:t>
      </w:r>
    </w:p>
    <w:bookmarkEnd w:id="618"/>
    <w:bookmarkStart w:name="z634" w:id="619"/>
    <w:p>
      <w:pPr>
        <w:spacing w:after="0"/>
        <w:ind w:left="0"/>
        <w:jc w:val="both"/>
      </w:pPr>
      <w:r>
        <w:rPr>
          <w:rFonts w:ascii="Times New Roman"/>
          <w:b w:val="false"/>
          <w:i w:val="false"/>
          <w:color w:val="000000"/>
          <w:sz w:val="28"/>
        </w:rPr>
        <w:t>
      Местонахождение: Коммунальное государственное учреждение "Казахская средняя школа № 140 имени Абылай хана" отдела образования по городу Кызылорда управления образования Кызылординской области, проспект Абая, № 56.</w:t>
      </w:r>
    </w:p>
    <w:bookmarkEnd w:id="619"/>
    <w:bookmarkStart w:name="z635" w:id="620"/>
    <w:p>
      <w:pPr>
        <w:spacing w:after="0"/>
        <w:ind w:left="0"/>
        <w:jc w:val="both"/>
      </w:pPr>
      <w:r>
        <w:rPr>
          <w:rFonts w:ascii="Times New Roman"/>
          <w:b w:val="false"/>
          <w:i w:val="false"/>
          <w:color w:val="000000"/>
          <w:sz w:val="28"/>
        </w:rPr>
        <w:t>
      Границы: город Кызылорда:</w:t>
      </w:r>
    </w:p>
    <w:bookmarkEnd w:id="620"/>
    <w:bookmarkStart w:name="z636" w:id="621"/>
    <w:p>
      <w:pPr>
        <w:spacing w:after="0"/>
        <w:ind w:left="0"/>
        <w:jc w:val="both"/>
      </w:pPr>
      <w:r>
        <w:rPr>
          <w:rFonts w:ascii="Times New Roman"/>
          <w:b w:val="false"/>
          <w:i w:val="false"/>
          <w:color w:val="000000"/>
          <w:sz w:val="28"/>
        </w:rPr>
        <w:t>
      улица Желтоксан - № 144, 146, 148, 150, 152, 154, 156, 158, 159, 160, 161, 162, 163, 164, 165, 166, 167, 168, 169, 170, 171, 172, 174, 176, 178, 180, 182, 184, 186;</w:t>
      </w:r>
    </w:p>
    <w:bookmarkEnd w:id="621"/>
    <w:bookmarkStart w:name="z637" w:id="622"/>
    <w:p>
      <w:pPr>
        <w:spacing w:after="0"/>
        <w:ind w:left="0"/>
        <w:jc w:val="both"/>
      </w:pPr>
      <w:r>
        <w:rPr>
          <w:rFonts w:ascii="Times New Roman"/>
          <w:b w:val="false"/>
          <w:i w:val="false"/>
          <w:color w:val="000000"/>
          <w:sz w:val="28"/>
        </w:rPr>
        <w:t>
      улица Ы. Жахаева - № 173, 175, 177, 178, 179, 180, 181, 182, 183, 184, 185, 186, 187, 188, 189, 190, 191, 192, 193, 194, 195, 196, 197, 198, 199, 200, 201, 202, 203, 204, 205, 206, 207, 208, 209, 210, 211, 212, 213, 214, 216, 218, 220, 222, 224, 226, 226а;</w:t>
      </w:r>
    </w:p>
    <w:bookmarkEnd w:id="622"/>
    <w:bookmarkStart w:name="z638" w:id="623"/>
    <w:p>
      <w:pPr>
        <w:spacing w:after="0"/>
        <w:ind w:left="0"/>
        <w:jc w:val="both"/>
      </w:pPr>
      <w:r>
        <w:rPr>
          <w:rFonts w:ascii="Times New Roman"/>
          <w:b w:val="false"/>
          <w:i w:val="false"/>
          <w:color w:val="000000"/>
          <w:sz w:val="28"/>
        </w:rPr>
        <w:t>
      улица Тауке хана - № 45, 46, 47, 48, 49, 50, 51, 52, 53, 54, 55, 56, 57, 58, 59, 60, 61, 62, 63, 64, 65, 66, 67, 68, 69, 70, 71, 72, 73, 74, 75, 76, 77, 79, 81, 83, 85;</w:t>
      </w:r>
    </w:p>
    <w:bookmarkEnd w:id="623"/>
    <w:bookmarkStart w:name="z639" w:id="624"/>
    <w:p>
      <w:pPr>
        <w:spacing w:after="0"/>
        <w:ind w:left="0"/>
        <w:jc w:val="both"/>
      </w:pPr>
      <w:r>
        <w:rPr>
          <w:rFonts w:ascii="Times New Roman"/>
          <w:b w:val="false"/>
          <w:i w:val="false"/>
          <w:color w:val="000000"/>
          <w:sz w:val="28"/>
        </w:rPr>
        <w:t>
      улица Ш. Есетова - № 39, 39а, 41, 43, 45, 46, 47, 48, 49, 50, 51, 52, 53, 54, 55, 56, 57, 58, 59, 60, 61, 62, 63, 64, 65, 66, 67, 68, 69, 70, 71, 72, 73, 74, 75, 76, 77, 78, 79, 79а, 80, 82, 84, 86;</w:t>
      </w:r>
    </w:p>
    <w:bookmarkEnd w:id="624"/>
    <w:bookmarkStart w:name="z640" w:id="625"/>
    <w:p>
      <w:pPr>
        <w:spacing w:after="0"/>
        <w:ind w:left="0"/>
        <w:jc w:val="both"/>
      </w:pPr>
      <w:r>
        <w:rPr>
          <w:rFonts w:ascii="Times New Roman"/>
          <w:b w:val="false"/>
          <w:i w:val="false"/>
          <w:color w:val="000000"/>
          <w:sz w:val="28"/>
        </w:rPr>
        <w:t>
      улица Т. Аубакирова - № 17, 19, 21, 22, 23, 24, 25, 26, 27, 28, 29, 30, 31, 32, 33, 34, 35, 36, 37, 38, 39, 40, 41, 42, 43, 44, 45, 46, 47, 48, 49, 50, 51, 52, 53, 54, 55, 56, 57, 58, 60, 62, 64, 66, 68, 102б;</w:t>
      </w:r>
    </w:p>
    <w:bookmarkEnd w:id="625"/>
    <w:bookmarkStart w:name="z641" w:id="626"/>
    <w:p>
      <w:pPr>
        <w:spacing w:after="0"/>
        <w:ind w:left="0"/>
        <w:jc w:val="both"/>
      </w:pPr>
      <w:r>
        <w:rPr>
          <w:rFonts w:ascii="Times New Roman"/>
          <w:b w:val="false"/>
          <w:i w:val="false"/>
          <w:color w:val="000000"/>
          <w:sz w:val="28"/>
        </w:rPr>
        <w:t>
      улица А. Тыныбаева - № 1, 2, 3, 4, 5, 6, 7, 8, 9, 10, 11, 12, 13, 14, 15, 16, 17, 18, 19, 20, 21, 22, 23, 24, 25, 26, 28, 30, 32, 34;</w:t>
      </w:r>
    </w:p>
    <w:bookmarkEnd w:id="626"/>
    <w:bookmarkStart w:name="z642" w:id="627"/>
    <w:p>
      <w:pPr>
        <w:spacing w:after="0"/>
        <w:ind w:left="0"/>
        <w:jc w:val="both"/>
      </w:pPr>
      <w:r>
        <w:rPr>
          <w:rFonts w:ascii="Times New Roman"/>
          <w:b w:val="false"/>
          <w:i w:val="false"/>
          <w:color w:val="000000"/>
          <w:sz w:val="28"/>
        </w:rPr>
        <w:t>
      улица Х. Бектурганова - № 27/1, 29/1, 29/2, 74, 76, 78, 80, 82, 84, 86, 88, 90, 92, 94, 96, 98, 100, 102, 104, 106, 108, 110, 112, 114;</w:t>
      </w:r>
    </w:p>
    <w:bookmarkEnd w:id="627"/>
    <w:bookmarkStart w:name="z643" w:id="628"/>
    <w:p>
      <w:pPr>
        <w:spacing w:after="0"/>
        <w:ind w:left="0"/>
        <w:jc w:val="both"/>
      </w:pPr>
      <w:r>
        <w:rPr>
          <w:rFonts w:ascii="Times New Roman"/>
          <w:b w:val="false"/>
          <w:i w:val="false"/>
          <w:color w:val="000000"/>
          <w:sz w:val="28"/>
        </w:rPr>
        <w:t xml:space="preserve">
      проспект Абая - № 54/1, 80; </w:t>
      </w:r>
    </w:p>
    <w:bookmarkEnd w:id="628"/>
    <w:bookmarkStart w:name="z644" w:id="629"/>
    <w:p>
      <w:pPr>
        <w:spacing w:after="0"/>
        <w:ind w:left="0"/>
        <w:jc w:val="both"/>
      </w:pPr>
      <w:r>
        <w:rPr>
          <w:rFonts w:ascii="Times New Roman"/>
          <w:b w:val="false"/>
          <w:i w:val="false"/>
          <w:color w:val="000000"/>
          <w:sz w:val="28"/>
        </w:rPr>
        <w:t xml:space="preserve">
      улица И. Панфилова - № 1, 2, 2а, 3, 4, 5, 6, 7, 8, 9, 10, 11, 12, 13, 14, 15, 16, 17, 18, 19, 20, 21, 22, 23/1, 24, 25/1, 40, 67; </w:t>
      </w:r>
    </w:p>
    <w:bookmarkEnd w:id="629"/>
    <w:bookmarkStart w:name="z645" w:id="630"/>
    <w:p>
      <w:pPr>
        <w:spacing w:after="0"/>
        <w:ind w:left="0"/>
        <w:jc w:val="both"/>
      </w:pPr>
      <w:r>
        <w:rPr>
          <w:rFonts w:ascii="Times New Roman"/>
          <w:b w:val="false"/>
          <w:i w:val="false"/>
          <w:color w:val="000000"/>
          <w:sz w:val="28"/>
        </w:rPr>
        <w:t xml:space="preserve">
      улица А. Бокейхана - № 5, 6, 7, 8, 9, 10, 11, 12, 13, 14, 15, 16, 17, 18, 19, 20, 21, 22, 23, 24, 25, 26, 27, 28, 29, 30, 31, 32, 33, 34, 35, 36, 37, 38, 40, 41а/1 42, 44, 46; </w:t>
      </w:r>
    </w:p>
    <w:bookmarkEnd w:id="630"/>
    <w:bookmarkStart w:name="z646" w:id="631"/>
    <w:p>
      <w:pPr>
        <w:spacing w:after="0"/>
        <w:ind w:left="0"/>
        <w:jc w:val="both"/>
      </w:pPr>
      <w:r>
        <w:rPr>
          <w:rFonts w:ascii="Times New Roman"/>
          <w:b w:val="false"/>
          <w:i w:val="false"/>
          <w:color w:val="000000"/>
          <w:sz w:val="28"/>
        </w:rPr>
        <w:t>
      улица А. Садуакасова - № 1, 2, 3, 4, 5, 6, 7, 8, 9, 10, 11, 12, 13, 14, 15, 16, 17, 18, 19, 20, 21, 22, 23, 24, 25, 26, 27, 28, 29, 30, 31, 32, 33, 34, 35, 36, 37, 38, 40;</w:t>
      </w:r>
    </w:p>
    <w:bookmarkEnd w:id="631"/>
    <w:bookmarkStart w:name="z647" w:id="632"/>
    <w:p>
      <w:pPr>
        <w:spacing w:after="0"/>
        <w:ind w:left="0"/>
        <w:jc w:val="both"/>
      </w:pPr>
      <w:r>
        <w:rPr>
          <w:rFonts w:ascii="Times New Roman"/>
          <w:b w:val="false"/>
          <w:i w:val="false"/>
          <w:color w:val="000000"/>
          <w:sz w:val="28"/>
        </w:rPr>
        <w:t>
      улица П. Чайковского - № 3а;</w:t>
      </w:r>
    </w:p>
    <w:bookmarkEnd w:id="632"/>
    <w:bookmarkStart w:name="z648" w:id="633"/>
    <w:p>
      <w:pPr>
        <w:spacing w:after="0"/>
        <w:ind w:left="0"/>
        <w:jc w:val="both"/>
      </w:pPr>
      <w:r>
        <w:rPr>
          <w:rFonts w:ascii="Times New Roman"/>
          <w:b w:val="false"/>
          <w:i w:val="false"/>
          <w:color w:val="000000"/>
          <w:sz w:val="28"/>
        </w:rPr>
        <w:t>
      улица Байконур - № 11, 13, 15, 16, 17, 18, 19, 20, 21, 22, 23, 24, 25, 26, 27, 28, 29, 30, 31, 32, 33, 34, 35, 36, 37, 38, 40, 42, 44, 46, 48, 50, 52, 54, 56, 58, 60, 62, 66, 66а;</w:t>
      </w:r>
    </w:p>
    <w:bookmarkEnd w:id="633"/>
    <w:bookmarkStart w:name="z649" w:id="634"/>
    <w:p>
      <w:pPr>
        <w:spacing w:after="0"/>
        <w:ind w:left="0"/>
        <w:jc w:val="both"/>
      </w:pPr>
      <w:r>
        <w:rPr>
          <w:rFonts w:ascii="Times New Roman"/>
          <w:b w:val="false"/>
          <w:i w:val="false"/>
          <w:color w:val="000000"/>
          <w:sz w:val="28"/>
        </w:rPr>
        <w:t xml:space="preserve">
      переулок Байконур - № 1, 3, 5, 7, 9, 11, 13; </w:t>
      </w:r>
    </w:p>
    <w:bookmarkEnd w:id="634"/>
    <w:bookmarkStart w:name="z650" w:id="635"/>
    <w:p>
      <w:pPr>
        <w:spacing w:after="0"/>
        <w:ind w:left="0"/>
        <w:jc w:val="both"/>
      </w:pPr>
      <w:r>
        <w:rPr>
          <w:rFonts w:ascii="Times New Roman"/>
          <w:b w:val="false"/>
          <w:i w:val="false"/>
          <w:color w:val="000000"/>
          <w:sz w:val="28"/>
        </w:rPr>
        <w:t>
      улица Отырар - № 16, 18, 20, 21, 22, 23, 24, 25, 26, 27, 28, 29, 30, 31, 32, 33, 34, 35, 37, 39, 41, 43, 45, 47, 49, 51;</w:t>
      </w:r>
    </w:p>
    <w:bookmarkEnd w:id="635"/>
    <w:bookmarkStart w:name="z651" w:id="636"/>
    <w:p>
      <w:pPr>
        <w:spacing w:after="0"/>
        <w:ind w:left="0"/>
        <w:jc w:val="both"/>
      </w:pPr>
      <w:r>
        <w:rPr>
          <w:rFonts w:ascii="Times New Roman"/>
          <w:b w:val="false"/>
          <w:i w:val="false"/>
          <w:color w:val="000000"/>
          <w:sz w:val="28"/>
        </w:rPr>
        <w:t>
      улица Е. Демесинова - № 1, 2, 2б, 3, 4, 5, 6, 7, 8, 9, 10, 11, 12, 13, 15, 17;</w:t>
      </w:r>
    </w:p>
    <w:bookmarkEnd w:id="636"/>
    <w:bookmarkStart w:name="z652" w:id="637"/>
    <w:p>
      <w:pPr>
        <w:spacing w:after="0"/>
        <w:ind w:left="0"/>
        <w:jc w:val="both"/>
      </w:pPr>
      <w:r>
        <w:rPr>
          <w:rFonts w:ascii="Times New Roman"/>
          <w:b w:val="false"/>
          <w:i w:val="false"/>
          <w:color w:val="000000"/>
          <w:sz w:val="28"/>
        </w:rPr>
        <w:t>
      улица Сейхун - № 1, 2, 2б, 3, 4, 5, 6, 7, 8, 9, 10, 11, 12, 13, 14, 15, 16, 17, 18;</w:t>
      </w:r>
    </w:p>
    <w:bookmarkEnd w:id="637"/>
    <w:bookmarkStart w:name="z653" w:id="638"/>
    <w:p>
      <w:pPr>
        <w:spacing w:after="0"/>
        <w:ind w:left="0"/>
        <w:jc w:val="both"/>
      </w:pPr>
      <w:r>
        <w:rPr>
          <w:rFonts w:ascii="Times New Roman"/>
          <w:b w:val="false"/>
          <w:i w:val="false"/>
          <w:color w:val="000000"/>
          <w:sz w:val="28"/>
        </w:rPr>
        <w:t>
      улица Мамыр - № 1, 2, 2б, 3, 4, 5, 6, 7, 8, 9, 10, 11, 12, 13, 14, 16;</w:t>
      </w:r>
    </w:p>
    <w:bookmarkEnd w:id="638"/>
    <w:bookmarkStart w:name="z654" w:id="639"/>
    <w:p>
      <w:pPr>
        <w:spacing w:after="0"/>
        <w:ind w:left="0"/>
        <w:jc w:val="both"/>
      </w:pPr>
      <w:r>
        <w:rPr>
          <w:rFonts w:ascii="Times New Roman"/>
          <w:b w:val="false"/>
          <w:i w:val="false"/>
          <w:color w:val="000000"/>
          <w:sz w:val="28"/>
        </w:rPr>
        <w:t>
      улица Баянауыл - № 2, 4, 6, 8, 10, 12, 14, 16.</w:t>
      </w:r>
    </w:p>
    <w:bookmarkEnd w:id="639"/>
    <w:bookmarkStart w:name="z655" w:id="640"/>
    <w:p>
      <w:pPr>
        <w:spacing w:after="0"/>
        <w:ind w:left="0"/>
        <w:jc w:val="left"/>
      </w:pPr>
      <w:r>
        <w:rPr>
          <w:rFonts w:ascii="Times New Roman"/>
          <w:b/>
          <w:i w:val="false"/>
          <w:color w:val="000000"/>
        </w:rPr>
        <w:t xml:space="preserve"> Избирательный участок № 212</w:t>
      </w:r>
    </w:p>
    <w:bookmarkEnd w:id="640"/>
    <w:bookmarkStart w:name="z656" w:id="641"/>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информационных технологий № 12 имени И. Кабылова (IT-школа-лицей)" отдела образования по городу Кызылорда управления образования Кызылординской области, улица А. Иманова, № 108а.</w:t>
      </w:r>
    </w:p>
    <w:bookmarkEnd w:id="641"/>
    <w:bookmarkStart w:name="z657" w:id="642"/>
    <w:p>
      <w:pPr>
        <w:spacing w:after="0"/>
        <w:ind w:left="0"/>
        <w:jc w:val="both"/>
      </w:pPr>
      <w:r>
        <w:rPr>
          <w:rFonts w:ascii="Times New Roman"/>
          <w:b w:val="false"/>
          <w:i w:val="false"/>
          <w:color w:val="000000"/>
          <w:sz w:val="28"/>
        </w:rPr>
        <w:t>
      Границы: город Кызылорда:</w:t>
      </w:r>
    </w:p>
    <w:bookmarkEnd w:id="642"/>
    <w:bookmarkStart w:name="z658" w:id="643"/>
    <w:p>
      <w:pPr>
        <w:spacing w:after="0"/>
        <w:ind w:left="0"/>
        <w:jc w:val="both"/>
      </w:pPr>
      <w:r>
        <w:rPr>
          <w:rFonts w:ascii="Times New Roman"/>
          <w:b w:val="false"/>
          <w:i w:val="false"/>
          <w:color w:val="000000"/>
          <w:sz w:val="28"/>
        </w:rPr>
        <w:t>
      улица И. Панфилова - № 26, 28, 30, 32, 40;</w:t>
      </w:r>
    </w:p>
    <w:bookmarkEnd w:id="643"/>
    <w:bookmarkStart w:name="z659" w:id="644"/>
    <w:p>
      <w:pPr>
        <w:spacing w:after="0"/>
        <w:ind w:left="0"/>
        <w:jc w:val="both"/>
      </w:pPr>
      <w:r>
        <w:rPr>
          <w:rFonts w:ascii="Times New Roman"/>
          <w:b w:val="false"/>
          <w:i w:val="false"/>
          <w:color w:val="000000"/>
          <w:sz w:val="28"/>
        </w:rPr>
        <w:t>
      улица И.Амангелды - № 94, 95, 96, 97, 98, 99, 100, 101, 102, 103, 104;</w:t>
      </w:r>
    </w:p>
    <w:bookmarkEnd w:id="644"/>
    <w:bookmarkStart w:name="z660" w:id="645"/>
    <w:p>
      <w:pPr>
        <w:spacing w:after="0"/>
        <w:ind w:left="0"/>
        <w:jc w:val="both"/>
      </w:pPr>
      <w:r>
        <w:rPr>
          <w:rFonts w:ascii="Times New Roman"/>
          <w:b w:val="false"/>
          <w:i w:val="false"/>
          <w:color w:val="000000"/>
          <w:sz w:val="28"/>
        </w:rPr>
        <w:t>
      улица А. Бокейхана - № 37, 41;</w:t>
      </w:r>
    </w:p>
    <w:bookmarkEnd w:id="645"/>
    <w:bookmarkStart w:name="z661" w:id="646"/>
    <w:p>
      <w:pPr>
        <w:spacing w:after="0"/>
        <w:ind w:left="0"/>
        <w:jc w:val="both"/>
      </w:pPr>
      <w:r>
        <w:rPr>
          <w:rFonts w:ascii="Times New Roman"/>
          <w:b w:val="false"/>
          <w:i w:val="false"/>
          <w:color w:val="000000"/>
          <w:sz w:val="28"/>
        </w:rPr>
        <w:t xml:space="preserve">
      улица Ф. Скаткова - № 120, 122, 143, 149, 151, 155; </w:t>
      </w:r>
    </w:p>
    <w:bookmarkEnd w:id="646"/>
    <w:bookmarkStart w:name="z662" w:id="647"/>
    <w:p>
      <w:pPr>
        <w:spacing w:after="0"/>
        <w:ind w:left="0"/>
        <w:jc w:val="both"/>
      </w:pPr>
      <w:r>
        <w:rPr>
          <w:rFonts w:ascii="Times New Roman"/>
          <w:b w:val="false"/>
          <w:i w:val="false"/>
          <w:color w:val="000000"/>
          <w:sz w:val="28"/>
        </w:rPr>
        <w:t>
      проспект Абая - № 43, 47, 47а, 47б, 47в, 47г, 51, 51а, 51б;</w:t>
      </w:r>
    </w:p>
    <w:bookmarkEnd w:id="647"/>
    <w:bookmarkStart w:name="z663" w:id="648"/>
    <w:p>
      <w:pPr>
        <w:spacing w:after="0"/>
        <w:ind w:left="0"/>
        <w:jc w:val="both"/>
      </w:pPr>
      <w:r>
        <w:rPr>
          <w:rFonts w:ascii="Times New Roman"/>
          <w:b w:val="false"/>
          <w:i w:val="false"/>
          <w:color w:val="000000"/>
          <w:sz w:val="28"/>
        </w:rPr>
        <w:t>
      микрорайон "Саулет" - № 10, 11.</w:t>
      </w:r>
    </w:p>
    <w:bookmarkEnd w:id="648"/>
    <w:bookmarkStart w:name="z664" w:id="649"/>
    <w:p>
      <w:pPr>
        <w:spacing w:after="0"/>
        <w:ind w:left="0"/>
        <w:jc w:val="left"/>
      </w:pPr>
      <w:r>
        <w:rPr>
          <w:rFonts w:ascii="Times New Roman"/>
          <w:b/>
          <w:i w:val="false"/>
          <w:color w:val="000000"/>
        </w:rPr>
        <w:t xml:space="preserve"> Избирательный участок № 213</w:t>
      </w:r>
    </w:p>
    <w:bookmarkEnd w:id="649"/>
    <w:bookmarkStart w:name="z665" w:id="65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233 имени Ж. Нурсейтова" отдела образования по городу Кызылорда управления образования Кызылординской области, улица А. Иманова, № 108.</w:t>
      </w:r>
    </w:p>
    <w:bookmarkEnd w:id="650"/>
    <w:bookmarkStart w:name="z666" w:id="651"/>
    <w:p>
      <w:pPr>
        <w:spacing w:after="0"/>
        <w:ind w:left="0"/>
        <w:jc w:val="both"/>
      </w:pPr>
      <w:r>
        <w:rPr>
          <w:rFonts w:ascii="Times New Roman"/>
          <w:b w:val="false"/>
          <w:i w:val="false"/>
          <w:color w:val="000000"/>
          <w:sz w:val="28"/>
        </w:rPr>
        <w:t>
      Границы: город Кызылорда:</w:t>
      </w:r>
    </w:p>
    <w:bookmarkEnd w:id="651"/>
    <w:bookmarkStart w:name="z667" w:id="652"/>
    <w:p>
      <w:pPr>
        <w:spacing w:after="0"/>
        <w:ind w:left="0"/>
        <w:jc w:val="both"/>
      </w:pPr>
      <w:r>
        <w:rPr>
          <w:rFonts w:ascii="Times New Roman"/>
          <w:b w:val="false"/>
          <w:i w:val="false"/>
          <w:color w:val="000000"/>
          <w:sz w:val="28"/>
        </w:rPr>
        <w:t xml:space="preserve">
      улица А. Бокейхана - № 62, 64, 66б, 72, 74; </w:t>
      </w:r>
    </w:p>
    <w:bookmarkEnd w:id="652"/>
    <w:bookmarkStart w:name="z668" w:id="653"/>
    <w:p>
      <w:pPr>
        <w:spacing w:after="0"/>
        <w:ind w:left="0"/>
        <w:jc w:val="both"/>
      </w:pPr>
      <w:r>
        <w:rPr>
          <w:rFonts w:ascii="Times New Roman"/>
          <w:b w:val="false"/>
          <w:i w:val="false"/>
          <w:color w:val="000000"/>
          <w:sz w:val="28"/>
        </w:rPr>
        <w:t xml:space="preserve">
      улица А. Иманова - № 100, 101, 103, 107в, 111, 111а, 112, 114, 116, 118, 120, 122, 131, 133; </w:t>
      </w:r>
    </w:p>
    <w:bookmarkEnd w:id="653"/>
    <w:bookmarkStart w:name="z669" w:id="654"/>
    <w:p>
      <w:pPr>
        <w:spacing w:after="0"/>
        <w:ind w:left="0"/>
        <w:jc w:val="both"/>
      </w:pPr>
      <w:r>
        <w:rPr>
          <w:rFonts w:ascii="Times New Roman"/>
          <w:b w:val="false"/>
          <w:i w:val="false"/>
          <w:color w:val="000000"/>
          <w:sz w:val="28"/>
        </w:rPr>
        <w:t>
      улица Женис - № 98, 107, 108, 108а, 137;</w:t>
      </w:r>
    </w:p>
    <w:bookmarkEnd w:id="654"/>
    <w:bookmarkStart w:name="z670" w:id="655"/>
    <w:p>
      <w:pPr>
        <w:spacing w:after="0"/>
        <w:ind w:left="0"/>
        <w:jc w:val="both"/>
      </w:pPr>
      <w:r>
        <w:rPr>
          <w:rFonts w:ascii="Times New Roman"/>
          <w:b w:val="false"/>
          <w:i w:val="false"/>
          <w:color w:val="000000"/>
          <w:sz w:val="28"/>
        </w:rPr>
        <w:t>
      улица А. Даулетбаева (полностью);</w:t>
      </w:r>
    </w:p>
    <w:bookmarkEnd w:id="655"/>
    <w:bookmarkStart w:name="z671" w:id="656"/>
    <w:p>
      <w:pPr>
        <w:spacing w:after="0"/>
        <w:ind w:left="0"/>
        <w:jc w:val="both"/>
      </w:pPr>
      <w:r>
        <w:rPr>
          <w:rFonts w:ascii="Times New Roman"/>
          <w:b w:val="false"/>
          <w:i w:val="false"/>
          <w:color w:val="000000"/>
          <w:sz w:val="28"/>
        </w:rPr>
        <w:t xml:space="preserve">
      микрорайон "Саулет" - № 8, 12; </w:t>
      </w:r>
    </w:p>
    <w:bookmarkEnd w:id="656"/>
    <w:bookmarkStart w:name="z672" w:id="657"/>
    <w:p>
      <w:pPr>
        <w:spacing w:after="0"/>
        <w:ind w:left="0"/>
        <w:jc w:val="both"/>
      </w:pPr>
      <w:r>
        <w:rPr>
          <w:rFonts w:ascii="Times New Roman"/>
          <w:b w:val="false"/>
          <w:i w:val="false"/>
          <w:color w:val="000000"/>
          <w:sz w:val="28"/>
        </w:rPr>
        <w:t>
      улица Ж. Абдрахманова (полностью);</w:t>
      </w:r>
    </w:p>
    <w:bookmarkEnd w:id="657"/>
    <w:bookmarkStart w:name="z673" w:id="658"/>
    <w:p>
      <w:pPr>
        <w:spacing w:after="0"/>
        <w:ind w:left="0"/>
        <w:jc w:val="both"/>
      </w:pPr>
      <w:r>
        <w:rPr>
          <w:rFonts w:ascii="Times New Roman"/>
          <w:b w:val="false"/>
          <w:i w:val="false"/>
          <w:color w:val="000000"/>
          <w:sz w:val="28"/>
        </w:rPr>
        <w:t>
      переулок Б. Уалиева-1 - № 1, 2, 3, 4, 5, 6, 7, 8, 9, 10, 11, 12;</w:t>
      </w:r>
    </w:p>
    <w:bookmarkEnd w:id="658"/>
    <w:bookmarkStart w:name="z674" w:id="659"/>
    <w:p>
      <w:pPr>
        <w:spacing w:after="0"/>
        <w:ind w:left="0"/>
        <w:jc w:val="both"/>
      </w:pPr>
      <w:r>
        <w:rPr>
          <w:rFonts w:ascii="Times New Roman"/>
          <w:b w:val="false"/>
          <w:i w:val="false"/>
          <w:color w:val="000000"/>
          <w:sz w:val="28"/>
        </w:rPr>
        <w:t>
      переулок Б. Уалиева-2 - № 1, 2, 3, 4, 5, 6, 7, 8, 9, 10, 11, 12, 13, 14, 15, 16, 17, 18, 19, 20, 21, 22, 23, 24, 25, 26, 27, 28, 29, 30, 32, 34, 36;</w:t>
      </w:r>
    </w:p>
    <w:bookmarkEnd w:id="659"/>
    <w:bookmarkStart w:name="z675" w:id="660"/>
    <w:p>
      <w:pPr>
        <w:spacing w:after="0"/>
        <w:ind w:left="0"/>
        <w:jc w:val="both"/>
      </w:pPr>
      <w:r>
        <w:rPr>
          <w:rFonts w:ascii="Times New Roman"/>
          <w:b w:val="false"/>
          <w:i w:val="false"/>
          <w:color w:val="000000"/>
          <w:sz w:val="28"/>
        </w:rPr>
        <w:t>
      улица Р. Баглановой (полностью);</w:t>
      </w:r>
    </w:p>
    <w:bookmarkEnd w:id="660"/>
    <w:bookmarkStart w:name="z676" w:id="661"/>
    <w:p>
      <w:pPr>
        <w:spacing w:after="0"/>
        <w:ind w:left="0"/>
        <w:jc w:val="both"/>
      </w:pPr>
      <w:r>
        <w:rPr>
          <w:rFonts w:ascii="Times New Roman"/>
          <w:b w:val="false"/>
          <w:i w:val="false"/>
          <w:color w:val="000000"/>
          <w:sz w:val="28"/>
        </w:rPr>
        <w:t>
      улица А. Дилмановой (полностью);</w:t>
      </w:r>
    </w:p>
    <w:bookmarkEnd w:id="661"/>
    <w:bookmarkStart w:name="z677" w:id="662"/>
    <w:p>
      <w:pPr>
        <w:spacing w:after="0"/>
        <w:ind w:left="0"/>
        <w:jc w:val="both"/>
      </w:pPr>
      <w:r>
        <w:rPr>
          <w:rFonts w:ascii="Times New Roman"/>
          <w:b w:val="false"/>
          <w:i w:val="false"/>
          <w:color w:val="000000"/>
          <w:sz w:val="28"/>
        </w:rPr>
        <w:t>
      улица К. Абуова (полностью);</w:t>
      </w:r>
    </w:p>
    <w:bookmarkEnd w:id="662"/>
    <w:bookmarkStart w:name="z678" w:id="663"/>
    <w:p>
      <w:pPr>
        <w:spacing w:after="0"/>
        <w:ind w:left="0"/>
        <w:jc w:val="both"/>
      </w:pPr>
      <w:r>
        <w:rPr>
          <w:rFonts w:ascii="Times New Roman"/>
          <w:b w:val="false"/>
          <w:i w:val="false"/>
          <w:color w:val="000000"/>
          <w:sz w:val="28"/>
        </w:rPr>
        <w:t>
      улица Евгений хан - № 37, 39, 40, 41, 42, 43, 44, 45, 46, 47, 48, 49, 50, 51;</w:t>
      </w:r>
    </w:p>
    <w:bookmarkEnd w:id="663"/>
    <w:bookmarkStart w:name="z679" w:id="664"/>
    <w:p>
      <w:pPr>
        <w:spacing w:after="0"/>
        <w:ind w:left="0"/>
        <w:jc w:val="both"/>
      </w:pPr>
      <w:r>
        <w:rPr>
          <w:rFonts w:ascii="Times New Roman"/>
          <w:b w:val="false"/>
          <w:i w:val="false"/>
          <w:color w:val="000000"/>
          <w:sz w:val="28"/>
        </w:rPr>
        <w:t>
      улица Б. Уалиева - № 35, 36, 37, 38, 39, 40, 41, 42, 43, 44, 45, 46, 47, 48, 49, 50, 51, 52, 53, 54, 55, 56, 57, 58, 59, 60, 62, 64, 66, 68;</w:t>
      </w:r>
    </w:p>
    <w:bookmarkEnd w:id="664"/>
    <w:bookmarkStart w:name="z680" w:id="665"/>
    <w:p>
      <w:pPr>
        <w:spacing w:after="0"/>
        <w:ind w:left="0"/>
        <w:jc w:val="both"/>
      </w:pPr>
      <w:r>
        <w:rPr>
          <w:rFonts w:ascii="Times New Roman"/>
          <w:b w:val="false"/>
          <w:i w:val="false"/>
          <w:color w:val="000000"/>
          <w:sz w:val="28"/>
        </w:rPr>
        <w:t>
      улица А. Пазылова - № 33, 35, 36, 37, 38, 39, 40, 41, 42, 43, 44, 45, 46, 47, 48, 49, 50, 51, 52, 53, 54, 55, 56, 57, 58, 59, 60, 61, 62, 63, 64, 66;</w:t>
      </w:r>
    </w:p>
    <w:bookmarkEnd w:id="665"/>
    <w:bookmarkStart w:name="z681" w:id="666"/>
    <w:p>
      <w:pPr>
        <w:spacing w:after="0"/>
        <w:ind w:left="0"/>
        <w:jc w:val="both"/>
      </w:pPr>
      <w:r>
        <w:rPr>
          <w:rFonts w:ascii="Times New Roman"/>
          <w:b w:val="false"/>
          <w:i w:val="false"/>
          <w:color w:val="000000"/>
          <w:sz w:val="28"/>
        </w:rPr>
        <w:t>
      проспект Астана - № 39, 41, 43, 45, 47, 49, 51, 53, 55, 57, 59, 61, 63, 65, 67, 69, 71;</w:t>
      </w:r>
    </w:p>
    <w:bookmarkEnd w:id="666"/>
    <w:bookmarkStart w:name="z682" w:id="667"/>
    <w:p>
      <w:pPr>
        <w:spacing w:after="0"/>
        <w:ind w:left="0"/>
        <w:jc w:val="both"/>
      </w:pPr>
      <w:r>
        <w:rPr>
          <w:rFonts w:ascii="Times New Roman"/>
          <w:b w:val="false"/>
          <w:i w:val="false"/>
          <w:color w:val="000000"/>
          <w:sz w:val="28"/>
        </w:rPr>
        <w:t>
      улица Е. Кошербаева - № 1а, 114, 116, 118, 120, 122, 124, 126, 128, 130, 132, 134, 136, 138, 140, 142, 144, 146.</w:t>
      </w:r>
    </w:p>
    <w:bookmarkEnd w:id="667"/>
    <w:bookmarkStart w:name="z683" w:id="668"/>
    <w:p>
      <w:pPr>
        <w:spacing w:after="0"/>
        <w:ind w:left="0"/>
        <w:jc w:val="left"/>
      </w:pPr>
      <w:r>
        <w:rPr>
          <w:rFonts w:ascii="Times New Roman"/>
          <w:b/>
          <w:i w:val="false"/>
          <w:color w:val="000000"/>
        </w:rPr>
        <w:t xml:space="preserve"> Избирательный участок № 215</w:t>
      </w:r>
    </w:p>
    <w:bookmarkEnd w:id="668"/>
    <w:bookmarkStart w:name="z684" w:id="669"/>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информационных технологий № 187 имени М. Шокая (IT-школа-лицей)" отдела образования по городу Кызылорда управления образования Кызылординской области, улица М. Шокай, № 147.</w:t>
      </w:r>
    </w:p>
    <w:bookmarkEnd w:id="669"/>
    <w:bookmarkStart w:name="z685" w:id="670"/>
    <w:p>
      <w:pPr>
        <w:spacing w:after="0"/>
        <w:ind w:left="0"/>
        <w:jc w:val="both"/>
      </w:pPr>
      <w:r>
        <w:rPr>
          <w:rFonts w:ascii="Times New Roman"/>
          <w:b w:val="false"/>
          <w:i w:val="false"/>
          <w:color w:val="000000"/>
          <w:sz w:val="28"/>
        </w:rPr>
        <w:t>
      Границы: город Кызылорда:</w:t>
      </w:r>
    </w:p>
    <w:bookmarkEnd w:id="670"/>
    <w:bookmarkStart w:name="z686" w:id="671"/>
    <w:p>
      <w:pPr>
        <w:spacing w:after="0"/>
        <w:ind w:left="0"/>
        <w:jc w:val="both"/>
      </w:pPr>
      <w:r>
        <w:rPr>
          <w:rFonts w:ascii="Times New Roman"/>
          <w:b w:val="false"/>
          <w:i w:val="false"/>
          <w:color w:val="000000"/>
          <w:sz w:val="28"/>
        </w:rPr>
        <w:t>
      улица А. Бокейхана - № 64а, 64б, 66а, 68, 70, 72а, 74а, 76, 78, 80, 82, 84, 86, 88, 90, 92, 94, 96, 98а;</w:t>
      </w:r>
    </w:p>
    <w:bookmarkEnd w:id="671"/>
    <w:bookmarkStart w:name="z687" w:id="672"/>
    <w:p>
      <w:pPr>
        <w:spacing w:after="0"/>
        <w:ind w:left="0"/>
        <w:jc w:val="both"/>
      </w:pPr>
      <w:r>
        <w:rPr>
          <w:rFonts w:ascii="Times New Roman"/>
          <w:b w:val="false"/>
          <w:i w:val="false"/>
          <w:color w:val="000000"/>
          <w:sz w:val="28"/>
        </w:rPr>
        <w:t>
      улица Б. Матеновой - № 3, 4, 5, 6, 7, 8, 9, 10, 11, 12, 13, 14, 15, 16, 17, 18, 19, 20, 21, 22, 23, 24, 25, 26, 27, 28, 29, 30, 31, 32, 33, 34, 35, 36, 37, 38, 39, 40, 41, 42, 43, 44, 45, 46, 47, 48, 49, 50, 51, 52, 53, 54, 55, 56, 57, 58, 59, 60, 61, 62, 63, 64, 65, 66, 67;</w:t>
      </w:r>
    </w:p>
    <w:bookmarkEnd w:id="672"/>
    <w:bookmarkStart w:name="z688" w:id="673"/>
    <w:p>
      <w:pPr>
        <w:spacing w:after="0"/>
        <w:ind w:left="0"/>
        <w:jc w:val="both"/>
      </w:pPr>
      <w:r>
        <w:rPr>
          <w:rFonts w:ascii="Times New Roman"/>
          <w:b w:val="false"/>
          <w:i w:val="false"/>
          <w:color w:val="000000"/>
          <w:sz w:val="28"/>
        </w:rPr>
        <w:t>
      улица Е. Кошербаева - № 103, 111, 115, 117, 121, 123, 125, 127, 129, 131, 133, 135, 139, 147 149, 151, 153, 155, 157, 159, 161;</w:t>
      </w:r>
    </w:p>
    <w:bookmarkEnd w:id="673"/>
    <w:bookmarkStart w:name="z689" w:id="674"/>
    <w:p>
      <w:pPr>
        <w:spacing w:after="0"/>
        <w:ind w:left="0"/>
        <w:jc w:val="both"/>
      </w:pPr>
      <w:r>
        <w:rPr>
          <w:rFonts w:ascii="Times New Roman"/>
          <w:b w:val="false"/>
          <w:i w:val="false"/>
          <w:color w:val="000000"/>
          <w:sz w:val="28"/>
        </w:rPr>
        <w:t>
      улица Б. Ибраевой - № 1, 2, 3, 4, 5, 6, 7, 8, 9, 10, 11, 12, 13, 14, 15, 16, 17, 18, 19, 20, 21, 22, 23, 24, 25, 26, 27, 28, 29, 30, 31, 32, 33, 34;</w:t>
      </w:r>
    </w:p>
    <w:bookmarkEnd w:id="674"/>
    <w:bookmarkStart w:name="z690" w:id="675"/>
    <w:p>
      <w:pPr>
        <w:spacing w:after="0"/>
        <w:ind w:left="0"/>
        <w:jc w:val="both"/>
      </w:pPr>
      <w:r>
        <w:rPr>
          <w:rFonts w:ascii="Times New Roman"/>
          <w:b w:val="false"/>
          <w:i w:val="false"/>
          <w:color w:val="000000"/>
          <w:sz w:val="28"/>
        </w:rPr>
        <w:t>
      улица А. Оразалиева - № 1, 2, 3, 4, 5, 6, 7, 8, 9, 10, 11, 12, 13, 14, 15, 16, 17, 18, 19, 20, 21, 22, 23, 24, 25, 26, 27, 28, 29, 30, 31, 32, 33, 34, 35, 36, 37, 38, 39, 40, 41;</w:t>
      </w:r>
    </w:p>
    <w:bookmarkEnd w:id="675"/>
    <w:bookmarkStart w:name="z691" w:id="676"/>
    <w:p>
      <w:pPr>
        <w:spacing w:after="0"/>
        <w:ind w:left="0"/>
        <w:jc w:val="both"/>
      </w:pPr>
      <w:r>
        <w:rPr>
          <w:rFonts w:ascii="Times New Roman"/>
          <w:b w:val="false"/>
          <w:i w:val="false"/>
          <w:color w:val="000000"/>
          <w:sz w:val="28"/>
        </w:rPr>
        <w:t>
      улица А. Науанова - № 1, 2, 3, 4, 5, 6, 7, 8, 9, 10, 11, 12, 13, 14, 15, 16, 17, 18, 19, 20, 21, 22, 23, 24, 25, 26, 27, 28, 29, 30, 31;</w:t>
      </w:r>
    </w:p>
    <w:bookmarkEnd w:id="676"/>
    <w:bookmarkStart w:name="z692" w:id="677"/>
    <w:p>
      <w:pPr>
        <w:spacing w:after="0"/>
        <w:ind w:left="0"/>
        <w:jc w:val="both"/>
      </w:pPr>
      <w:r>
        <w:rPr>
          <w:rFonts w:ascii="Times New Roman"/>
          <w:b w:val="false"/>
          <w:i w:val="false"/>
          <w:color w:val="000000"/>
          <w:sz w:val="28"/>
        </w:rPr>
        <w:t>
      улица О. Камардинова - № 1, 2, 3, 4, 5, 6, 7, 8, 9, 10, 11, 12, 13, 14, 15, 16, 17, 18, 19, 20, 21, 22, 23, 24, 25, 26, 27, 28, 29, 30, 31, 32, 33;</w:t>
      </w:r>
    </w:p>
    <w:bookmarkEnd w:id="677"/>
    <w:bookmarkStart w:name="z693" w:id="678"/>
    <w:p>
      <w:pPr>
        <w:spacing w:after="0"/>
        <w:ind w:left="0"/>
        <w:jc w:val="both"/>
      </w:pPr>
      <w:r>
        <w:rPr>
          <w:rFonts w:ascii="Times New Roman"/>
          <w:b w:val="false"/>
          <w:i w:val="false"/>
          <w:color w:val="000000"/>
          <w:sz w:val="28"/>
        </w:rPr>
        <w:t>
      улица Б. Уалиева - № 61, 63, 65, 67, 69, 70, 71, 72, 73, 74, 75, 77, 79, 80, 81, 82, 83, 84, 85 86, 88, 90, 92, 94, 98;</w:t>
      </w:r>
    </w:p>
    <w:bookmarkEnd w:id="678"/>
    <w:bookmarkStart w:name="z694" w:id="679"/>
    <w:p>
      <w:pPr>
        <w:spacing w:after="0"/>
        <w:ind w:left="0"/>
        <w:jc w:val="both"/>
      </w:pPr>
      <w:r>
        <w:rPr>
          <w:rFonts w:ascii="Times New Roman"/>
          <w:b w:val="false"/>
          <w:i w:val="false"/>
          <w:color w:val="000000"/>
          <w:sz w:val="28"/>
        </w:rPr>
        <w:t>
      улица Шиели - № 1, 2, 3, 4, 5, 6, 7, 8, 9, 10, 11, 12, 13, 14, 15, 16, 17, 18, 19, 20, 21, 22, 23, 24, 25, 26, 27;</w:t>
      </w:r>
    </w:p>
    <w:bookmarkEnd w:id="679"/>
    <w:bookmarkStart w:name="z695" w:id="680"/>
    <w:p>
      <w:pPr>
        <w:spacing w:after="0"/>
        <w:ind w:left="0"/>
        <w:jc w:val="both"/>
      </w:pPr>
      <w:r>
        <w:rPr>
          <w:rFonts w:ascii="Times New Roman"/>
          <w:b w:val="false"/>
          <w:i w:val="false"/>
          <w:color w:val="000000"/>
          <w:sz w:val="28"/>
        </w:rPr>
        <w:t>
      проспект Астана - № 73, 75, 77, 79, 91, 97, 99, 101, 105, 107, 115, 117, 121, 123, 127, 129, 131;</w:t>
      </w:r>
    </w:p>
    <w:bookmarkEnd w:id="680"/>
    <w:bookmarkStart w:name="z696" w:id="681"/>
    <w:p>
      <w:pPr>
        <w:spacing w:after="0"/>
        <w:ind w:left="0"/>
        <w:jc w:val="both"/>
      </w:pPr>
      <w:r>
        <w:rPr>
          <w:rFonts w:ascii="Times New Roman"/>
          <w:b w:val="false"/>
          <w:i w:val="false"/>
          <w:color w:val="000000"/>
          <w:sz w:val="28"/>
        </w:rPr>
        <w:t>
      улица М. Шокая - № 143, 145, 151, 152, 153, 154, 156, 158, 160, 161, 162, 164, 165, 166, 167, 168, 169, 172, 173, 174, 176, 177, 178, 179, 180, 181, 182, 184, 187, 188, 189, 189а, 190, 191, 193, 195, 197, 199, 201, 203, 205, 207, 209, 211, 213, 215;</w:t>
      </w:r>
    </w:p>
    <w:bookmarkEnd w:id="681"/>
    <w:bookmarkStart w:name="z697" w:id="682"/>
    <w:p>
      <w:pPr>
        <w:spacing w:after="0"/>
        <w:ind w:left="0"/>
        <w:jc w:val="both"/>
      </w:pPr>
      <w:r>
        <w:rPr>
          <w:rFonts w:ascii="Times New Roman"/>
          <w:b w:val="false"/>
          <w:i w:val="false"/>
          <w:color w:val="000000"/>
          <w:sz w:val="28"/>
        </w:rPr>
        <w:t>
      улица П. Абдрахманова - № 54, 56, 56б, 58, 60, 61, 62, 64, 65, 66, 67, 68, 69, 70, 71, 73, 75, 77, 78, 78а, 79, 80, 81, 83, 85, 86, 87, 88, 89, 90, 91, 92, 93, 95, 97, 99, 101, 103, 105, 107, 109, 111, 113, 115, 117;</w:t>
      </w:r>
    </w:p>
    <w:bookmarkEnd w:id="682"/>
    <w:bookmarkStart w:name="z698" w:id="683"/>
    <w:p>
      <w:pPr>
        <w:spacing w:after="0"/>
        <w:ind w:left="0"/>
        <w:jc w:val="both"/>
      </w:pPr>
      <w:r>
        <w:rPr>
          <w:rFonts w:ascii="Times New Roman"/>
          <w:b w:val="false"/>
          <w:i w:val="false"/>
          <w:color w:val="000000"/>
          <w:sz w:val="28"/>
        </w:rPr>
        <w:t>
      улица А. Алтынбекова - № 3, 5, 7, 8, 9, 10, 11, 12, 13, 14, 15, 16, 17, 18, 19, 20, 21, 22, 23, 24, 25, 26, 27, 28, 29, 30, 31, 32;</w:t>
      </w:r>
    </w:p>
    <w:bookmarkEnd w:id="683"/>
    <w:bookmarkStart w:name="z699" w:id="684"/>
    <w:p>
      <w:pPr>
        <w:spacing w:after="0"/>
        <w:ind w:left="0"/>
        <w:jc w:val="both"/>
      </w:pPr>
      <w:r>
        <w:rPr>
          <w:rFonts w:ascii="Times New Roman"/>
          <w:b w:val="false"/>
          <w:i w:val="false"/>
          <w:color w:val="000000"/>
          <w:sz w:val="28"/>
        </w:rPr>
        <w:t>
      улица Саулет-1 - № 2, 3, 4, 5, 6, 7, 8, 9, 9а, 10, 11, 12, 13, 14, 15, 16, 17, 18, 19, 20, 21, 22, 23, 24, 25, 26, 27, 28, 30, 32, 34;</w:t>
      </w:r>
    </w:p>
    <w:bookmarkEnd w:id="684"/>
    <w:bookmarkStart w:name="z700" w:id="685"/>
    <w:p>
      <w:pPr>
        <w:spacing w:after="0"/>
        <w:ind w:left="0"/>
        <w:jc w:val="both"/>
      </w:pPr>
      <w:r>
        <w:rPr>
          <w:rFonts w:ascii="Times New Roman"/>
          <w:b w:val="false"/>
          <w:i w:val="false"/>
          <w:color w:val="000000"/>
          <w:sz w:val="28"/>
        </w:rPr>
        <w:t>
      улица Саулет-2 - № 1, 3, 4, 5, 6, 7, 8, 9, 10, 11, 12, 13, 14, 15, 16, 17, 18, 19, 20, 21, 22, 23, 24, 25, 26, 27, 28, 29, 31, 33, 35;</w:t>
      </w:r>
    </w:p>
    <w:bookmarkEnd w:id="685"/>
    <w:bookmarkStart w:name="z701" w:id="686"/>
    <w:p>
      <w:pPr>
        <w:spacing w:after="0"/>
        <w:ind w:left="0"/>
        <w:jc w:val="both"/>
      </w:pPr>
      <w:r>
        <w:rPr>
          <w:rFonts w:ascii="Times New Roman"/>
          <w:b w:val="false"/>
          <w:i w:val="false"/>
          <w:color w:val="000000"/>
          <w:sz w:val="28"/>
        </w:rPr>
        <w:t>
      улица Саулет-3 - № 2, 4, 7, 8, 9, 10, 11, 13, 14, 14а, 15, 16, 17, 18, 18а, 19, 20, 21, 23.</w:t>
      </w:r>
    </w:p>
    <w:bookmarkEnd w:id="686"/>
    <w:bookmarkStart w:name="z702" w:id="687"/>
    <w:p>
      <w:pPr>
        <w:spacing w:after="0"/>
        <w:ind w:left="0"/>
        <w:jc w:val="left"/>
      </w:pPr>
      <w:r>
        <w:rPr>
          <w:rFonts w:ascii="Times New Roman"/>
          <w:b/>
          <w:i w:val="false"/>
          <w:color w:val="000000"/>
        </w:rPr>
        <w:t xml:space="preserve"> Избирательный участок № 216</w:t>
      </w:r>
    </w:p>
    <w:bookmarkEnd w:id="687"/>
    <w:bookmarkStart w:name="z703" w:id="688"/>
    <w:p>
      <w:pPr>
        <w:spacing w:after="0"/>
        <w:ind w:left="0"/>
        <w:jc w:val="both"/>
      </w:pPr>
      <w:r>
        <w:rPr>
          <w:rFonts w:ascii="Times New Roman"/>
          <w:b w:val="false"/>
          <w:i w:val="false"/>
          <w:color w:val="000000"/>
          <w:sz w:val="28"/>
        </w:rPr>
        <w:t>
      Местонахождение: Коммунальное государственное учреждение "Кызылординский центр оказания специальных социальных услуг № 1" управления координации занятости и социальных программ Кызылординской области", улица Г. Муратбаева, здание № 60.</w:t>
      </w:r>
    </w:p>
    <w:bookmarkEnd w:id="688"/>
    <w:bookmarkStart w:name="z704" w:id="689"/>
    <w:p>
      <w:pPr>
        <w:spacing w:after="0"/>
        <w:ind w:left="0"/>
        <w:jc w:val="both"/>
      </w:pPr>
      <w:r>
        <w:rPr>
          <w:rFonts w:ascii="Times New Roman"/>
          <w:b w:val="false"/>
          <w:i w:val="false"/>
          <w:color w:val="000000"/>
          <w:sz w:val="28"/>
        </w:rPr>
        <w:t>
      Граница: Здание коммунального государственного учреждения "Кызылординский центр оказания специальных социальных услуг № 1" управления координации занятости и социальных программ Кызылординской области".</w:t>
      </w:r>
    </w:p>
    <w:bookmarkEnd w:id="689"/>
    <w:bookmarkStart w:name="z705" w:id="690"/>
    <w:p>
      <w:pPr>
        <w:spacing w:after="0"/>
        <w:ind w:left="0"/>
        <w:jc w:val="left"/>
      </w:pPr>
      <w:r>
        <w:rPr>
          <w:rFonts w:ascii="Times New Roman"/>
          <w:b/>
          <w:i w:val="false"/>
          <w:color w:val="000000"/>
        </w:rPr>
        <w:t xml:space="preserve"> Избирательный участок № 217</w:t>
      </w:r>
    </w:p>
    <w:bookmarkEnd w:id="690"/>
    <w:bookmarkStart w:name="z706" w:id="691"/>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235 имени Комекбая Каракозова" отдела образования по городу Кызылорда управления образования Кызылординской области, улица Г. Муратбаева № 47.</w:t>
      </w:r>
    </w:p>
    <w:bookmarkEnd w:id="691"/>
    <w:bookmarkStart w:name="z707" w:id="692"/>
    <w:p>
      <w:pPr>
        <w:spacing w:after="0"/>
        <w:ind w:left="0"/>
        <w:jc w:val="both"/>
      </w:pPr>
      <w:r>
        <w:rPr>
          <w:rFonts w:ascii="Times New Roman"/>
          <w:b w:val="false"/>
          <w:i w:val="false"/>
          <w:color w:val="000000"/>
          <w:sz w:val="28"/>
        </w:rPr>
        <w:t xml:space="preserve">
      Границы: город Кызылорда: </w:t>
      </w:r>
    </w:p>
    <w:bookmarkEnd w:id="692"/>
    <w:bookmarkStart w:name="z708" w:id="693"/>
    <w:p>
      <w:pPr>
        <w:spacing w:after="0"/>
        <w:ind w:left="0"/>
        <w:jc w:val="both"/>
      </w:pPr>
      <w:r>
        <w:rPr>
          <w:rFonts w:ascii="Times New Roman"/>
          <w:b w:val="false"/>
          <w:i w:val="false"/>
          <w:color w:val="000000"/>
          <w:sz w:val="28"/>
        </w:rPr>
        <w:t>
      микрорайон "Шугыла" - № 1, 2, 4, 8, 9, 10, 11, 12, 13, 14, 15, 16, 17, 19, 20, 21, 22, 23.</w:t>
      </w:r>
    </w:p>
    <w:bookmarkEnd w:id="693"/>
    <w:bookmarkStart w:name="z709" w:id="694"/>
    <w:p>
      <w:pPr>
        <w:spacing w:after="0"/>
        <w:ind w:left="0"/>
        <w:jc w:val="left"/>
      </w:pPr>
      <w:r>
        <w:rPr>
          <w:rFonts w:ascii="Times New Roman"/>
          <w:b/>
          <w:i w:val="false"/>
          <w:color w:val="000000"/>
        </w:rPr>
        <w:t xml:space="preserve"> Избирательный участок № 218</w:t>
      </w:r>
    </w:p>
    <w:bookmarkEnd w:id="694"/>
    <w:bookmarkStart w:name="z710" w:id="695"/>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7" отдела образования по городу Кызылорда управления образования Кызылординской области, улица Г. Муратбаева, № 78.</w:t>
      </w:r>
    </w:p>
    <w:bookmarkEnd w:id="695"/>
    <w:bookmarkStart w:name="z711" w:id="696"/>
    <w:p>
      <w:pPr>
        <w:spacing w:after="0"/>
        <w:ind w:left="0"/>
        <w:jc w:val="both"/>
      </w:pPr>
      <w:r>
        <w:rPr>
          <w:rFonts w:ascii="Times New Roman"/>
          <w:b w:val="false"/>
          <w:i w:val="false"/>
          <w:color w:val="000000"/>
          <w:sz w:val="28"/>
        </w:rPr>
        <w:t>
      Границы: город Кызылорда:</w:t>
      </w:r>
    </w:p>
    <w:bookmarkEnd w:id="696"/>
    <w:bookmarkStart w:name="z712" w:id="697"/>
    <w:p>
      <w:pPr>
        <w:spacing w:after="0"/>
        <w:ind w:left="0"/>
        <w:jc w:val="both"/>
      </w:pPr>
      <w:r>
        <w:rPr>
          <w:rFonts w:ascii="Times New Roman"/>
          <w:b w:val="false"/>
          <w:i w:val="false"/>
          <w:color w:val="000000"/>
          <w:sz w:val="28"/>
        </w:rPr>
        <w:t>
      микрорайон "Шугыла" - № 24а, 24б, 25, 26, 26а, 27, 28, 29, 30, 32, 32а, 39, 40, 41, 42, 43, 44, 45.</w:t>
      </w:r>
    </w:p>
    <w:bookmarkEnd w:id="697"/>
    <w:bookmarkStart w:name="z713" w:id="698"/>
    <w:p>
      <w:pPr>
        <w:spacing w:after="0"/>
        <w:ind w:left="0"/>
        <w:jc w:val="left"/>
      </w:pPr>
      <w:r>
        <w:rPr>
          <w:rFonts w:ascii="Times New Roman"/>
          <w:b/>
          <w:i w:val="false"/>
          <w:color w:val="000000"/>
        </w:rPr>
        <w:t xml:space="preserve"> Избирательный участок № 219</w:t>
      </w:r>
    </w:p>
    <w:bookmarkEnd w:id="698"/>
    <w:bookmarkStart w:name="z714" w:id="699"/>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235 имени Комекбая Каракозова" отдела образования по городу Кызылорда управления образования Кызылординской области, улица Г. Муратбаева № 47.</w:t>
      </w:r>
    </w:p>
    <w:bookmarkEnd w:id="699"/>
    <w:bookmarkStart w:name="z715" w:id="700"/>
    <w:p>
      <w:pPr>
        <w:spacing w:after="0"/>
        <w:ind w:left="0"/>
        <w:jc w:val="both"/>
      </w:pPr>
      <w:r>
        <w:rPr>
          <w:rFonts w:ascii="Times New Roman"/>
          <w:b w:val="false"/>
          <w:i w:val="false"/>
          <w:color w:val="000000"/>
          <w:sz w:val="28"/>
        </w:rPr>
        <w:t>
      Границы: город Кызылорда:</w:t>
      </w:r>
    </w:p>
    <w:bookmarkEnd w:id="700"/>
    <w:bookmarkStart w:name="z716" w:id="701"/>
    <w:p>
      <w:pPr>
        <w:spacing w:after="0"/>
        <w:ind w:left="0"/>
        <w:jc w:val="both"/>
      </w:pPr>
      <w:r>
        <w:rPr>
          <w:rFonts w:ascii="Times New Roman"/>
          <w:b w:val="false"/>
          <w:i w:val="false"/>
          <w:color w:val="000000"/>
          <w:sz w:val="28"/>
        </w:rPr>
        <w:t>
      улица Толе би - № 114, 116, 118, 120, 122, 124, 126, 130, 132, 140, 142, 144, 146;</w:t>
      </w:r>
    </w:p>
    <w:bookmarkEnd w:id="701"/>
    <w:bookmarkStart w:name="z717" w:id="702"/>
    <w:p>
      <w:pPr>
        <w:spacing w:after="0"/>
        <w:ind w:left="0"/>
        <w:jc w:val="both"/>
      </w:pPr>
      <w:r>
        <w:rPr>
          <w:rFonts w:ascii="Times New Roman"/>
          <w:b w:val="false"/>
          <w:i w:val="false"/>
          <w:color w:val="000000"/>
          <w:sz w:val="28"/>
        </w:rPr>
        <w:t>
      улица М. Ибраева - № 1, 2, 3, 4, 5, 6, 7, 8, 9, 10, 11, 12, 13, 14, 15;</w:t>
      </w:r>
    </w:p>
    <w:bookmarkEnd w:id="702"/>
    <w:bookmarkStart w:name="z718" w:id="703"/>
    <w:p>
      <w:pPr>
        <w:spacing w:after="0"/>
        <w:ind w:left="0"/>
        <w:jc w:val="both"/>
      </w:pPr>
      <w:r>
        <w:rPr>
          <w:rFonts w:ascii="Times New Roman"/>
          <w:b w:val="false"/>
          <w:i w:val="false"/>
          <w:color w:val="000000"/>
          <w:sz w:val="28"/>
        </w:rPr>
        <w:t>
      улица Ж. Бакишова - № 3, 4, 5, 6, 7, 8, 9, 10, 11, 12, 13, 14, 15, 16, 17, 18, 19, 20, 21, 22, 23, 24, 25, 26;</w:t>
      </w:r>
    </w:p>
    <w:bookmarkEnd w:id="703"/>
    <w:bookmarkStart w:name="z719" w:id="704"/>
    <w:p>
      <w:pPr>
        <w:spacing w:after="0"/>
        <w:ind w:left="0"/>
        <w:jc w:val="both"/>
      </w:pPr>
      <w:r>
        <w:rPr>
          <w:rFonts w:ascii="Times New Roman"/>
          <w:b w:val="false"/>
          <w:i w:val="false"/>
          <w:color w:val="000000"/>
          <w:sz w:val="28"/>
        </w:rPr>
        <w:t>
      улица Ж. Сактаганова - № 1, 2, 3, 4, 5, 6, 7, 8, 9, 10, 11, 12, 13, 15, 17, 19;</w:t>
      </w:r>
    </w:p>
    <w:bookmarkEnd w:id="704"/>
    <w:bookmarkStart w:name="z720" w:id="705"/>
    <w:p>
      <w:pPr>
        <w:spacing w:after="0"/>
        <w:ind w:left="0"/>
        <w:jc w:val="both"/>
      </w:pPr>
      <w:r>
        <w:rPr>
          <w:rFonts w:ascii="Times New Roman"/>
          <w:b w:val="false"/>
          <w:i w:val="false"/>
          <w:color w:val="000000"/>
          <w:sz w:val="28"/>
        </w:rPr>
        <w:t>
      переулок К. Яссауи - № 4, 5, 6, 7;</w:t>
      </w:r>
    </w:p>
    <w:bookmarkEnd w:id="705"/>
    <w:bookmarkStart w:name="z721" w:id="706"/>
    <w:p>
      <w:pPr>
        <w:spacing w:after="0"/>
        <w:ind w:left="0"/>
        <w:jc w:val="both"/>
      </w:pPr>
      <w:r>
        <w:rPr>
          <w:rFonts w:ascii="Times New Roman"/>
          <w:b w:val="false"/>
          <w:i w:val="false"/>
          <w:color w:val="000000"/>
          <w:sz w:val="28"/>
        </w:rPr>
        <w:t>
      улица К. Яссауи - № 25, 27, 29, 31, 33, 35, 37, 39, 41, 43, 45, 47, 49, 51, 53, 55, 57, 59, 61, 63, 65, 67, 67а, 69, 71, 73;</w:t>
      </w:r>
    </w:p>
    <w:bookmarkEnd w:id="706"/>
    <w:bookmarkStart w:name="z722" w:id="707"/>
    <w:p>
      <w:pPr>
        <w:spacing w:after="0"/>
        <w:ind w:left="0"/>
        <w:jc w:val="both"/>
      </w:pPr>
      <w:r>
        <w:rPr>
          <w:rFonts w:ascii="Times New Roman"/>
          <w:b w:val="false"/>
          <w:i w:val="false"/>
          <w:color w:val="000000"/>
          <w:sz w:val="28"/>
        </w:rPr>
        <w:t>
      переулок Толе би (полностью);</w:t>
      </w:r>
    </w:p>
    <w:bookmarkEnd w:id="707"/>
    <w:bookmarkStart w:name="z723" w:id="708"/>
    <w:p>
      <w:pPr>
        <w:spacing w:after="0"/>
        <w:ind w:left="0"/>
        <w:jc w:val="both"/>
      </w:pPr>
      <w:r>
        <w:rPr>
          <w:rFonts w:ascii="Times New Roman"/>
          <w:b w:val="false"/>
          <w:i w:val="false"/>
          <w:color w:val="000000"/>
          <w:sz w:val="28"/>
        </w:rPr>
        <w:t>
      переулок Толе би-3 (полностью);</w:t>
      </w:r>
    </w:p>
    <w:bookmarkEnd w:id="708"/>
    <w:bookmarkStart w:name="z724" w:id="709"/>
    <w:p>
      <w:pPr>
        <w:spacing w:after="0"/>
        <w:ind w:left="0"/>
        <w:jc w:val="both"/>
      </w:pPr>
      <w:r>
        <w:rPr>
          <w:rFonts w:ascii="Times New Roman"/>
          <w:b w:val="false"/>
          <w:i w:val="false"/>
          <w:color w:val="000000"/>
          <w:sz w:val="28"/>
        </w:rPr>
        <w:t>
      улица Н. Торекулова - № 68, 68а, 70, 71, 72, 73, 74, 75, 76, 77, 79, 81, 81а, 83, 85, 85а, 87, 89, 89а, 89б;</w:t>
      </w:r>
    </w:p>
    <w:bookmarkEnd w:id="709"/>
    <w:bookmarkStart w:name="z725" w:id="710"/>
    <w:p>
      <w:pPr>
        <w:spacing w:after="0"/>
        <w:ind w:left="0"/>
        <w:jc w:val="both"/>
      </w:pPr>
      <w:r>
        <w:rPr>
          <w:rFonts w:ascii="Times New Roman"/>
          <w:b w:val="false"/>
          <w:i w:val="false"/>
          <w:color w:val="000000"/>
          <w:sz w:val="28"/>
        </w:rPr>
        <w:t>
      улица А. Садуакасова - № 57, 59, 61, 63, 65, 67, 68, 69, 70, 71, 72, 73, 74, 75, 76, 77, 78, 79, 80, 81, 82, 83, 84, 86, 88, 90, 92, 94, 96;</w:t>
      </w:r>
    </w:p>
    <w:bookmarkEnd w:id="710"/>
    <w:bookmarkStart w:name="z726" w:id="711"/>
    <w:p>
      <w:pPr>
        <w:spacing w:after="0"/>
        <w:ind w:left="0"/>
        <w:jc w:val="both"/>
      </w:pPr>
      <w:r>
        <w:rPr>
          <w:rFonts w:ascii="Times New Roman"/>
          <w:b w:val="false"/>
          <w:i w:val="false"/>
          <w:color w:val="000000"/>
          <w:sz w:val="28"/>
        </w:rPr>
        <w:t>
      улица Ы. Алтынсарина - № 107, 109, 111, 113, 120, 122, 124;</w:t>
      </w:r>
    </w:p>
    <w:bookmarkEnd w:id="711"/>
    <w:bookmarkStart w:name="z727" w:id="712"/>
    <w:p>
      <w:pPr>
        <w:spacing w:after="0"/>
        <w:ind w:left="0"/>
        <w:jc w:val="both"/>
      </w:pPr>
      <w:r>
        <w:rPr>
          <w:rFonts w:ascii="Times New Roman"/>
          <w:b w:val="false"/>
          <w:i w:val="false"/>
          <w:color w:val="000000"/>
          <w:sz w:val="28"/>
        </w:rPr>
        <w:t>
      улица Г. Мусрепова - № 52, 60, 61, 62, 63, 64, 66, 68, 70;</w:t>
      </w:r>
    </w:p>
    <w:bookmarkEnd w:id="712"/>
    <w:bookmarkStart w:name="z728" w:id="713"/>
    <w:p>
      <w:pPr>
        <w:spacing w:after="0"/>
        <w:ind w:left="0"/>
        <w:jc w:val="both"/>
      </w:pPr>
      <w:r>
        <w:rPr>
          <w:rFonts w:ascii="Times New Roman"/>
          <w:b w:val="false"/>
          <w:i w:val="false"/>
          <w:color w:val="000000"/>
          <w:sz w:val="28"/>
        </w:rPr>
        <w:t>
      улица Бухарбай батыра - № 79, 81, 83, 85, 85а, 87, 89, 91, 93, 95, 97, 99, 101, 103, 105, 107, 109, 111, 113;</w:t>
      </w:r>
    </w:p>
    <w:bookmarkEnd w:id="713"/>
    <w:bookmarkStart w:name="z729" w:id="714"/>
    <w:p>
      <w:pPr>
        <w:spacing w:after="0"/>
        <w:ind w:left="0"/>
        <w:jc w:val="both"/>
      </w:pPr>
      <w:r>
        <w:rPr>
          <w:rFonts w:ascii="Times New Roman"/>
          <w:b w:val="false"/>
          <w:i w:val="false"/>
          <w:color w:val="000000"/>
          <w:sz w:val="28"/>
        </w:rPr>
        <w:t>
      микрорайон "Шугыла" - № 3, 5, 6, 7.</w:t>
      </w:r>
    </w:p>
    <w:bookmarkEnd w:id="714"/>
    <w:bookmarkStart w:name="z730" w:id="715"/>
    <w:p>
      <w:pPr>
        <w:spacing w:after="0"/>
        <w:ind w:left="0"/>
        <w:jc w:val="left"/>
      </w:pPr>
      <w:r>
        <w:rPr>
          <w:rFonts w:ascii="Times New Roman"/>
          <w:b/>
          <w:i w:val="false"/>
          <w:color w:val="000000"/>
        </w:rPr>
        <w:t xml:space="preserve"> Избирательный участок № 220</w:t>
      </w:r>
    </w:p>
    <w:bookmarkEnd w:id="715"/>
    <w:bookmarkStart w:name="z731" w:id="716"/>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хозяйственного ведения "Кызылординская областная инфекционная больница" управления здравоохранения Кызылординской области", улица Г. Мусрепова № 75.</w:t>
      </w:r>
    </w:p>
    <w:bookmarkEnd w:id="716"/>
    <w:bookmarkStart w:name="z732" w:id="717"/>
    <w:p>
      <w:pPr>
        <w:spacing w:after="0"/>
        <w:ind w:left="0"/>
        <w:jc w:val="both"/>
      </w:pPr>
      <w:r>
        <w:rPr>
          <w:rFonts w:ascii="Times New Roman"/>
          <w:b w:val="false"/>
          <w:i w:val="false"/>
          <w:color w:val="000000"/>
          <w:sz w:val="28"/>
        </w:rPr>
        <w:t>
      Граница: Здание коммунального государственного предприятия на праве хозяйственного ведения "Кызылординская областная инфекционная больница" управления здравоохранения Кызылординской области".</w:t>
      </w:r>
    </w:p>
    <w:bookmarkEnd w:id="717"/>
    <w:bookmarkStart w:name="z733" w:id="718"/>
    <w:p>
      <w:pPr>
        <w:spacing w:after="0"/>
        <w:ind w:left="0"/>
        <w:jc w:val="left"/>
      </w:pPr>
      <w:r>
        <w:rPr>
          <w:rFonts w:ascii="Times New Roman"/>
          <w:b/>
          <w:i w:val="false"/>
          <w:color w:val="000000"/>
        </w:rPr>
        <w:t xml:space="preserve"> Избирательный участок № 221</w:t>
      </w:r>
    </w:p>
    <w:bookmarkEnd w:id="718"/>
    <w:bookmarkStart w:name="z734" w:id="719"/>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189" отдела образования по городу Кызылорда управления образования Кызылординской области, поселок Белкуль, микрорайон "Жана" № 14.</w:t>
      </w:r>
    </w:p>
    <w:bookmarkEnd w:id="719"/>
    <w:bookmarkStart w:name="z735" w:id="720"/>
    <w:p>
      <w:pPr>
        <w:spacing w:after="0"/>
        <w:ind w:left="0"/>
        <w:jc w:val="both"/>
      </w:pPr>
      <w:r>
        <w:rPr>
          <w:rFonts w:ascii="Times New Roman"/>
          <w:b w:val="false"/>
          <w:i w:val="false"/>
          <w:color w:val="000000"/>
          <w:sz w:val="28"/>
        </w:rPr>
        <w:t>
      Границы: поселок Белкуль:</w:t>
      </w:r>
    </w:p>
    <w:bookmarkEnd w:id="720"/>
    <w:bookmarkStart w:name="z736" w:id="721"/>
    <w:p>
      <w:pPr>
        <w:spacing w:after="0"/>
        <w:ind w:left="0"/>
        <w:jc w:val="both"/>
      </w:pPr>
      <w:r>
        <w:rPr>
          <w:rFonts w:ascii="Times New Roman"/>
          <w:b w:val="false"/>
          <w:i w:val="false"/>
          <w:color w:val="000000"/>
          <w:sz w:val="28"/>
        </w:rPr>
        <w:t>
      улица М. Есмаханова - № 1, 2, 3, 4, 5, 6, 7, 8, 9, 10, 11, 12, 13, 14, 15, 16, 17, 18, 19, 20, 21, 22, 23, 24, 25, 26, 27, 28, 29, 30, 31, 32, 33, 34, 35, 36, 37, 38, 39, 40, 41, 42, 43, 44, 45, 46, 47, 48, 49, 50, 51, 52, 53, 54, 55, 56, 57, 58, 59, 60, 61, 62;</w:t>
      </w:r>
    </w:p>
    <w:bookmarkEnd w:id="721"/>
    <w:bookmarkStart w:name="z737" w:id="722"/>
    <w:p>
      <w:pPr>
        <w:spacing w:after="0"/>
        <w:ind w:left="0"/>
        <w:jc w:val="both"/>
      </w:pPr>
      <w:r>
        <w:rPr>
          <w:rFonts w:ascii="Times New Roman"/>
          <w:b w:val="false"/>
          <w:i w:val="false"/>
          <w:color w:val="000000"/>
          <w:sz w:val="28"/>
        </w:rPr>
        <w:t>
      улица Т.Абуова - № 1, 2, 3, 4, 5, 6, 7, 8, 9, 10, 11, 12, 13, 14, 15, 16, 17, 18, 19, 20, 21, 22, 23, 24, 25, 26, 27, 28, 29, 30, 31, 32, 33, 34, 35, 36, 37, 38, 39, 40;</w:t>
      </w:r>
    </w:p>
    <w:bookmarkEnd w:id="722"/>
    <w:bookmarkStart w:name="z738" w:id="723"/>
    <w:p>
      <w:pPr>
        <w:spacing w:after="0"/>
        <w:ind w:left="0"/>
        <w:jc w:val="both"/>
      </w:pPr>
      <w:r>
        <w:rPr>
          <w:rFonts w:ascii="Times New Roman"/>
          <w:b w:val="false"/>
          <w:i w:val="false"/>
          <w:color w:val="000000"/>
          <w:sz w:val="28"/>
        </w:rPr>
        <w:t>
      улица 3-линия - № 39, 40, 41, 42, 43, 44, 45, 46, 47, 48, 49, 50, 51, 52, 53, 54, 55, 56, 57, 58, 59, 60, 61, 62;</w:t>
      </w:r>
    </w:p>
    <w:bookmarkEnd w:id="723"/>
    <w:bookmarkStart w:name="z739" w:id="724"/>
    <w:p>
      <w:pPr>
        <w:spacing w:after="0"/>
        <w:ind w:left="0"/>
        <w:jc w:val="both"/>
      </w:pPr>
      <w:r>
        <w:rPr>
          <w:rFonts w:ascii="Times New Roman"/>
          <w:b w:val="false"/>
          <w:i w:val="false"/>
          <w:color w:val="000000"/>
          <w:sz w:val="28"/>
        </w:rPr>
        <w:t>
      переулок 1-линия - № 51, 52, 53, 54, 55, 56, 57, 58, 59, 60, 61, 62;</w:t>
      </w:r>
    </w:p>
    <w:bookmarkEnd w:id="724"/>
    <w:bookmarkStart w:name="z740" w:id="725"/>
    <w:p>
      <w:pPr>
        <w:spacing w:after="0"/>
        <w:ind w:left="0"/>
        <w:jc w:val="both"/>
      </w:pPr>
      <w:r>
        <w:rPr>
          <w:rFonts w:ascii="Times New Roman"/>
          <w:b w:val="false"/>
          <w:i w:val="false"/>
          <w:color w:val="000000"/>
          <w:sz w:val="28"/>
        </w:rPr>
        <w:t>
      улица Зеленая - № 1, 2, 3, 4, 5, 6, 7, 8, 9, 10, 11, 12, 13, 14, 15, 16, 17, 18, 19, 20, 21, 22, 23;</w:t>
      </w:r>
    </w:p>
    <w:bookmarkEnd w:id="725"/>
    <w:bookmarkStart w:name="z741" w:id="726"/>
    <w:p>
      <w:pPr>
        <w:spacing w:after="0"/>
        <w:ind w:left="0"/>
        <w:jc w:val="both"/>
      </w:pPr>
      <w:r>
        <w:rPr>
          <w:rFonts w:ascii="Times New Roman"/>
          <w:b w:val="false"/>
          <w:i w:val="false"/>
          <w:color w:val="000000"/>
          <w:sz w:val="28"/>
        </w:rPr>
        <w:t>
      улица К. Шахаманова - № 1, 2, 3, 4, 5, 6, 7, 8, 9, 10, 11, 12;</w:t>
      </w:r>
    </w:p>
    <w:bookmarkEnd w:id="726"/>
    <w:bookmarkStart w:name="z742" w:id="727"/>
    <w:p>
      <w:pPr>
        <w:spacing w:after="0"/>
        <w:ind w:left="0"/>
        <w:jc w:val="both"/>
      </w:pPr>
      <w:r>
        <w:rPr>
          <w:rFonts w:ascii="Times New Roman"/>
          <w:b w:val="false"/>
          <w:i w:val="false"/>
          <w:color w:val="000000"/>
          <w:sz w:val="28"/>
        </w:rPr>
        <w:t>
      улица С. Ыбырайулы - № 1, 2, 3, 4, 5, 6, 7, 8, 9, 10, 11, 12, 13;</w:t>
      </w:r>
    </w:p>
    <w:bookmarkEnd w:id="727"/>
    <w:bookmarkStart w:name="z743" w:id="728"/>
    <w:p>
      <w:pPr>
        <w:spacing w:after="0"/>
        <w:ind w:left="0"/>
        <w:jc w:val="both"/>
      </w:pPr>
      <w:r>
        <w:rPr>
          <w:rFonts w:ascii="Times New Roman"/>
          <w:b w:val="false"/>
          <w:i w:val="false"/>
          <w:color w:val="000000"/>
          <w:sz w:val="28"/>
        </w:rPr>
        <w:t>
      переулок Путейцева - № 1, 2, 3, 4, 5, 6, 7, 8, 9, 10;</w:t>
      </w:r>
    </w:p>
    <w:bookmarkEnd w:id="728"/>
    <w:bookmarkStart w:name="z744" w:id="729"/>
    <w:p>
      <w:pPr>
        <w:spacing w:after="0"/>
        <w:ind w:left="0"/>
        <w:jc w:val="both"/>
      </w:pPr>
      <w:r>
        <w:rPr>
          <w:rFonts w:ascii="Times New Roman"/>
          <w:b w:val="false"/>
          <w:i w:val="false"/>
          <w:color w:val="000000"/>
          <w:sz w:val="28"/>
        </w:rPr>
        <w:t>
      улица К. Абдыкадирова - № 1, 2, 3, 4, 5, 6, 7, 8, 9, 10, 11, 12, 13, 14, 15, 16, 17, 18, 19, 20, 21, 22;</w:t>
      </w:r>
    </w:p>
    <w:bookmarkEnd w:id="729"/>
    <w:bookmarkStart w:name="z745" w:id="730"/>
    <w:p>
      <w:pPr>
        <w:spacing w:after="0"/>
        <w:ind w:left="0"/>
        <w:jc w:val="both"/>
      </w:pPr>
      <w:r>
        <w:rPr>
          <w:rFonts w:ascii="Times New Roman"/>
          <w:b w:val="false"/>
          <w:i w:val="false"/>
          <w:color w:val="000000"/>
          <w:sz w:val="28"/>
        </w:rPr>
        <w:t>
      № 1 квартал (полностью);</w:t>
      </w:r>
    </w:p>
    <w:bookmarkEnd w:id="730"/>
    <w:bookmarkStart w:name="z746" w:id="731"/>
    <w:p>
      <w:pPr>
        <w:spacing w:after="0"/>
        <w:ind w:left="0"/>
        <w:jc w:val="both"/>
      </w:pPr>
      <w:r>
        <w:rPr>
          <w:rFonts w:ascii="Times New Roman"/>
          <w:b w:val="false"/>
          <w:i w:val="false"/>
          <w:color w:val="000000"/>
          <w:sz w:val="28"/>
        </w:rPr>
        <w:t>
      № 2 квартал (полностью);</w:t>
      </w:r>
    </w:p>
    <w:bookmarkEnd w:id="731"/>
    <w:bookmarkStart w:name="z747" w:id="732"/>
    <w:p>
      <w:pPr>
        <w:spacing w:after="0"/>
        <w:ind w:left="0"/>
        <w:jc w:val="both"/>
      </w:pPr>
      <w:r>
        <w:rPr>
          <w:rFonts w:ascii="Times New Roman"/>
          <w:b w:val="false"/>
          <w:i w:val="false"/>
          <w:color w:val="000000"/>
          <w:sz w:val="28"/>
        </w:rPr>
        <w:t>
      № 3 квартал (полностью);</w:t>
      </w:r>
    </w:p>
    <w:bookmarkEnd w:id="732"/>
    <w:bookmarkStart w:name="z748" w:id="733"/>
    <w:p>
      <w:pPr>
        <w:spacing w:after="0"/>
        <w:ind w:left="0"/>
        <w:jc w:val="both"/>
      </w:pPr>
      <w:r>
        <w:rPr>
          <w:rFonts w:ascii="Times New Roman"/>
          <w:b w:val="false"/>
          <w:i w:val="false"/>
          <w:color w:val="000000"/>
          <w:sz w:val="28"/>
        </w:rPr>
        <w:t>
      № 4 квартал (полностью);</w:t>
      </w:r>
    </w:p>
    <w:bookmarkEnd w:id="733"/>
    <w:bookmarkStart w:name="z749" w:id="734"/>
    <w:p>
      <w:pPr>
        <w:spacing w:after="0"/>
        <w:ind w:left="0"/>
        <w:jc w:val="both"/>
      </w:pPr>
      <w:r>
        <w:rPr>
          <w:rFonts w:ascii="Times New Roman"/>
          <w:b w:val="false"/>
          <w:i w:val="false"/>
          <w:color w:val="000000"/>
          <w:sz w:val="28"/>
        </w:rPr>
        <w:t>
      № 5 квартал (полностью);</w:t>
      </w:r>
    </w:p>
    <w:bookmarkEnd w:id="734"/>
    <w:bookmarkStart w:name="z750" w:id="735"/>
    <w:p>
      <w:pPr>
        <w:spacing w:after="0"/>
        <w:ind w:left="0"/>
        <w:jc w:val="both"/>
      </w:pPr>
      <w:r>
        <w:rPr>
          <w:rFonts w:ascii="Times New Roman"/>
          <w:b w:val="false"/>
          <w:i w:val="false"/>
          <w:color w:val="000000"/>
          <w:sz w:val="28"/>
        </w:rPr>
        <w:t>
      № 6 квартал (полностью).</w:t>
      </w:r>
    </w:p>
    <w:bookmarkEnd w:id="735"/>
    <w:bookmarkStart w:name="z751" w:id="736"/>
    <w:p>
      <w:pPr>
        <w:spacing w:after="0"/>
        <w:ind w:left="0"/>
        <w:jc w:val="left"/>
      </w:pPr>
      <w:r>
        <w:rPr>
          <w:rFonts w:ascii="Times New Roman"/>
          <w:b/>
          <w:i w:val="false"/>
          <w:color w:val="000000"/>
        </w:rPr>
        <w:t xml:space="preserve"> Избирательный участок № 222</w:t>
      </w:r>
    </w:p>
    <w:bookmarkEnd w:id="736"/>
    <w:bookmarkStart w:name="z752" w:id="737"/>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"Кызылординский политехнический колледж имени Мустахыма Иксанова управления образования Кызылординский области, проспект Н. Назарбаева, № 16.</w:t>
      </w:r>
    </w:p>
    <w:bookmarkEnd w:id="737"/>
    <w:bookmarkStart w:name="z753" w:id="738"/>
    <w:p>
      <w:pPr>
        <w:spacing w:after="0"/>
        <w:ind w:left="0"/>
        <w:jc w:val="both"/>
      </w:pPr>
      <w:r>
        <w:rPr>
          <w:rFonts w:ascii="Times New Roman"/>
          <w:b w:val="false"/>
          <w:i w:val="false"/>
          <w:color w:val="000000"/>
          <w:sz w:val="28"/>
        </w:rPr>
        <w:t>
      Границы: город Кызылорда:</w:t>
      </w:r>
    </w:p>
    <w:bookmarkEnd w:id="738"/>
    <w:bookmarkStart w:name="z754" w:id="739"/>
    <w:p>
      <w:pPr>
        <w:spacing w:after="0"/>
        <w:ind w:left="0"/>
        <w:jc w:val="both"/>
      </w:pPr>
      <w:r>
        <w:rPr>
          <w:rFonts w:ascii="Times New Roman"/>
          <w:b w:val="false"/>
          <w:i w:val="false"/>
          <w:color w:val="000000"/>
          <w:sz w:val="28"/>
        </w:rPr>
        <w:t>
      улица Ш. Абдуллаева - № 1, 3, 5, 7, 9, 11, 13, 15, 17, 19, 21, 23, 25, 27, 29;</w:t>
      </w:r>
    </w:p>
    <w:bookmarkEnd w:id="739"/>
    <w:bookmarkStart w:name="z755" w:id="740"/>
    <w:p>
      <w:pPr>
        <w:spacing w:after="0"/>
        <w:ind w:left="0"/>
        <w:jc w:val="both"/>
      </w:pPr>
      <w:r>
        <w:rPr>
          <w:rFonts w:ascii="Times New Roman"/>
          <w:b w:val="false"/>
          <w:i w:val="false"/>
          <w:color w:val="000000"/>
          <w:sz w:val="28"/>
        </w:rPr>
        <w:t>
      улица Саулет-28 - № 1, 2, 3, 4, 5, 6, 7, 8, 9, 10, 11, 12, 13, 14, 15, 16, 17, 18, 19, 20, 21, 22, 23, 24, 25, 26, 27, 28, 30, 32;</w:t>
      </w:r>
    </w:p>
    <w:bookmarkEnd w:id="740"/>
    <w:bookmarkStart w:name="z756" w:id="741"/>
    <w:p>
      <w:pPr>
        <w:spacing w:after="0"/>
        <w:ind w:left="0"/>
        <w:jc w:val="both"/>
      </w:pPr>
      <w:r>
        <w:rPr>
          <w:rFonts w:ascii="Times New Roman"/>
          <w:b w:val="false"/>
          <w:i w:val="false"/>
          <w:color w:val="000000"/>
          <w:sz w:val="28"/>
        </w:rPr>
        <w:t>
      улица Ж. Сарыбаева - № 1, 2, 3, 4, 5, 6, 7, 8, 9, 10, 11, 12, 13, 14, 15, 16, 17, 18, 19, 20, 21, 22, 23, 24, 25, 26, 27, 28, 29;</w:t>
      </w:r>
    </w:p>
    <w:bookmarkEnd w:id="741"/>
    <w:bookmarkStart w:name="z757" w:id="742"/>
    <w:p>
      <w:pPr>
        <w:spacing w:after="0"/>
        <w:ind w:left="0"/>
        <w:jc w:val="both"/>
      </w:pPr>
      <w:r>
        <w:rPr>
          <w:rFonts w:ascii="Times New Roman"/>
          <w:b w:val="false"/>
          <w:i w:val="false"/>
          <w:color w:val="000000"/>
          <w:sz w:val="28"/>
        </w:rPr>
        <w:t>
      улица Саулет-30 - № 1, 2, 3, 4, 5, 6, 7, 8, 9, 10, 11, 12, 13, 14, 15, 16, 17, 18, 19, 20, 21, 22, 23, 24, 25, 26, 27, 28, 30;</w:t>
      </w:r>
    </w:p>
    <w:bookmarkEnd w:id="742"/>
    <w:bookmarkStart w:name="z758" w:id="743"/>
    <w:p>
      <w:pPr>
        <w:spacing w:after="0"/>
        <w:ind w:left="0"/>
        <w:jc w:val="both"/>
      </w:pPr>
      <w:r>
        <w:rPr>
          <w:rFonts w:ascii="Times New Roman"/>
          <w:b w:val="false"/>
          <w:i w:val="false"/>
          <w:color w:val="000000"/>
          <w:sz w:val="28"/>
        </w:rPr>
        <w:t>
      улица Саулет-31 - № 1, 2, 3, 4, 5, 6, 7, 8, 9, 10, 11, 12, 13, 14, 15, 16, 17, 18, 19, 20, 21, 22, 23, 24, 25, 26, 27, 28;</w:t>
      </w:r>
    </w:p>
    <w:bookmarkEnd w:id="743"/>
    <w:bookmarkStart w:name="z759" w:id="744"/>
    <w:p>
      <w:pPr>
        <w:spacing w:after="0"/>
        <w:ind w:left="0"/>
        <w:jc w:val="both"/>
      </w:pPr>
      <w:r>
        <w:rPr>
          <w:rFonts w:ascii="Times New Roman"/>
          <w:b w:val="false"/>
          <w:i w:val="false"/>
          <w:color w:val="000000"/>
          <w:sz w:val="28"/>
        </w:rPr>
        <w:t>
      улица Саулет-32 - № 1, 2, 3, 4, 5, 6, 7, 8, 9, 10, 11, 12, 13, 14, 15, 16, 17, 18, 19, 20, 21, 22, 23, 24, 25, 26, 27, 28, 29, 30, 31, 32, 33, 34, 35, 36, 37, 38, 39, 40, 41, 42, 43, 44, 45, 46, 47, 48, 49, 50;</w:t>
      </w:r>
    </w:p>
    <w:bookmarkEnd w:id="744"/>
    <w:bookmarkStart w:name="z760" w:id="745"/>
    <w:p>
      <w:pPr>
        <w:spacing w:after="0"/>
        <w:ind w:left="0"/>
        <w:jc w:val="both"/>
      </w:pPr>
      <w:r>
        <w:rPr>
          <w:rFonts w:ascii="Times New Roman"/>
          <w:b w:val="false"/>
          <w:i w:val="false"/>
          <w:color w:val="000000"/>
          <w:sz w:val="28"/>
        </w:rPr>
        <w:t>
      улица Ы. Калиева - № 1, 2, 3, 4, 5, 6, 7, 8, 9, 10, 11, 12, 13, 14, 15, 16, 17, 18, 19, 20, 21, 22, 23, 24, 25, 26, 27, 28, 29, 30, 31, 32, 33, 34, 35, 36, 37, 38, 39, 40, 41, 42, 43, 44, 45, 46, 47, 48, 49, 50, 51;</w:t>
      </w:r>
    </w:p>
    <w:bookmarkEnd w:id="745"/>
    <w:bookmarkStart w:name="z761" w:id="746"/>
    <w:p>
      <w:pPr>
        <w:spacing w:after="0"/>
        <w:ind w:left="0"/>
        <w:jc w:val="both"/>
      </w:pPr>
      <w:r>
        <w:rPr>
          <w:rFonts w:ascii="Times New Roman"/>
          <w:b w:val="false"/>
          <w:i w:val="false"/>
          <w:color w:val="000000"/>
          <w:sz w:val="28"/>
        </w:rPr>
        <w:t>
      улица К. Тореманова - № 1, 2, 3, 4, 5, 6, 7, 8, 9, 10, 11, 12, 13, 14, 15, 16, 17, 18, 19, 20, 21, 22, 23, 24, 25, 26, 27, 28, 29, 30, 31, 32, 33, 34, 35, 36, 37, 38, 39, 40, 41, 42, 43, 44, 45, 46, 47, 48, 50, 52;</w:t>
      </w:r>
    </w:p>
    <w:bookmarkEnd w:id="746"/>
    <w:bookmarkStart w:name="z762" w:id="747"/>
    <w:p>
      <w:pPr>
        <w:spacing w:after="0"/>
        <w:ind w:left="0"/>
        <w:jc w:val="both"/>
      </w:pPr>
      <w:r>
        <w:rPr>
          <w:rFonts w:ascii="Times New Roman"/>
          <w:b w:val="false"/>
          <w:i w:val="false"/>
          <w:color w:val="000000"/>
          <w:sz w:val="28"/>
        </w:rPr>
        <w:t>
      улица С. Сулейменова - № 2, 4, 6, 8, 10, 12, 14, 16, 18, 20, 22, 24, 26, 28, 30, 32, 34, 36, 38, 40, 42, 46, 48;</w:t>
      </w:r>
    </w:p>
    <w:bookmarkEnd w:id="747"/>
    <w:bookmarkStart w:name="z763" w:id="748"/>
    <w:p>
      <w:pPr>
        <w:spacing w:after="0"/>
        <w:ind w:left="0"/>
        <w:jc w:val="both"/>
      </w:pPr>
      <w:r>
        <w:rPr>
          <w:rFonts w:ascii="Times New Roman"/>
          <w:b w:val="false"/>
          <w:i w:val="false"/>
          <w:color w:val="000000"/>
          <w:sz w:val="28"/>
        </w:rPr>
        <w:t>
      улица Саулет-36 - № 1, 3, 4, 5, 6, 7, 8, 9, 10, 12, 14;</w:t>
      </w:r>
    </w:p>
    <w:bookmarkEnd w:id="748"/>
    <w:bookmarkStart w:name="z764" w:id="749"/>
    <w:p>
      <w:pPr>
        <w:spacing w:after="0"/>
        <w:ind w:left="0"/>
        <w:jc w:val="both"/>
      </w:pPr>
      <w:r>
        <w:rPr>
          <w:rFonts w:ascii="Times New Roman"/>
          <w:b w:val="false"/>
          <w:i w:val="false"/>
          <w:color w:val="000000"/>
          <w:sz w:val="28"/>
        </w:rPr>
        <w:t>
      улица Саулет-37 - № 1, 2, 3, 4, 5, 6, 7, 8, 9, 10;</w:t>
      </w:r>
    </w:p>
    <w:bookmarkEnd w:id="749"/>
    <w:bookmarkStart w:name="z765" w:id="750"/>
    <w:p>
      <w:pPr>
        <w:spacing w:after="0"/>
        <w:ind w:left="0"/>
        <w:jc w:val="both"/>
      </w:pPr>
      <w:r>
        <w:rPr>
          <w:rFonts w:ascii="Times New Roman"/>
          <w:b w:val="false"/>
          <w:i w:val="false"/>
          <w:color w:val="000000"/>
          <w:sz w:val="28"/>
        </w:rPr>
        <w:t>
      улица Саулет-38 - № 3, 5, 6, 7, 8, 9, 11, 13, 15, 17, 19, 21, 23;</w:t>
      </w:r>
    </w:p>
    <w:bookmarkEnd w:id="750"/>
    <w:bookmarkStart w:name="z766" w:id="751"/>
    <w:p>
      <w:pPr>
        <w:spacing w:after="0"/>
        <w:ind w:left="0"/>
        <w:jc w:val="both"/>
      </w:pPr>
      <w:r>
        <w:rPr>
          <w:rFonts w:ascii="Times New Roman"/>
          <w:b w:val="false"/>
          <w:i w:val="false"/>
          <w:color w:val="000000"/>
          <w:sz w:val="28"/>
        </w:rPr>
        <w:t>
      проспект Н. Назарбаева - № 2б;</w:t>
      </w:r>
    </w:p>
    <w:bookmarkEnd w:id="751"/>
    <w:bookmarkStart w:name="z767" w:id="752"/>
    <w:p>
      <w:pPr>
        <w:spacing w:after="0"/>
        <w:ind w:left="0"/>
        <w:jc w:val="both"/>
      </w:pPr>
      <w:r>
        <w:rPr>
          <w:rFonts w:ascii="Times New Roman"/>
          <w:b w:val="false"/>
          <w:i w:val="false"/>
          <w:color w:val="000000"/>
          <w:sz w:val="28"/>
        </w:rPr>
        <w:t>
      улица Южной промышленной зоны - № 1, 3, 5, 7, 24, 26, 28, 30, 32, 34, 36, 38;</w:t>
      </w:r>
    </w:p>
    <w:bookmarkEnd w:id="752"/>
    <w:bookmarkStart w:name="z768" w:id="753"/>
    <w:p>
      <w:pPr>
        <w:spacing w:after="0"/>
        <w:ind w:left="0"/>
        <w:jc w:val="both"/>
      </w:pPr>
      <w:r>
        <w:rPr>
          <w:rFonts w:ascii="Times New Roman"/>
          <w:b w:val="false"/>
          <w:i w:val="false"/>
          <w:color w:val="000000"/>
          <w:sz w:val="28"/>
        </w:rPr>
        <w:t>
      улица Е. Керейтбаева - № 1, 2, 3, 4, 5, 6, 7, 8, 9, 10, 11, 12, 13, 14, 15, 16, 17, 18, 19, 20, 21, 22, 23, 24, 25, 26, 27, 29, 31, 33;</w:t>
      </w:r>
    </w:p>
    <w:bookmarkEnd w:id="753"/>
    <w:bookmarkStart w:name="z769" w:id="754"/>
    <w:p>
      <w:pPr>
        <w:spacing w:after="0"/>
        <w:ind w:left="0"/>
        <w:jc w:val="both"/>
      </w:pPr>
      <w:r>
        <w:rPr>
          <w:rFonts w:ascii="Times New Roman"/>
          <w:b w:val="false"/>
          <w:i w:val="false"/>
          <w:color w:val="000000"/>
          <w:sz w:val="28"/>
        </w:rPr>
        <w:t>
      улица Братья Кожыковых - № 1, 2, 3, 4, 5, 6, 7, 8, 9, 10, 11, 12, 14, 16, 18, 20, 22, 24, 26, 28, 30, 32, 34;</w:t>
      </w:r>
    </w:p>
    <w:bookmarkEnd w:id="754"/>
    <w:bookmarkStart w:name="z770" w:id="755"/>
    <w:p>
      <w:pPr>
        <w:spacing w:after="0"/>
        <w:ind w:left="0"/>
        <w:jc w:val="both"/>
      </w:pPr>
      <w:r>
        <w:rPr>
          <w:rFonts w:ascii="Times New Roman"/>
          <w:b w:val="false"/>
          <w:i w:val="false"/>
          <w:color w:val="000000"/>
          <w:sz w:val="28"/>
        </w:rPr>
        <w:t>
      улица М. Исаева - № 1, 2, 3, 4, 5, 6, 7, 8, 9, 10, 11, 12, 13, 14, 15, 16, 17, 18, 19, 20, 21, 22, 23, 24, 25;</w:t>
      </w:r>
    </w:p>
    <w:bookmarkEnd w:id="755"/>
    <w:bookmarkStart w:name="z771" w:id="756"/>
    <w:p>
      <w:pPr>
        <w:spacing w:after="0"/>
        <w:ind w:left="0"/>
        <w:jc w:val="both"/>
      </w:pPr>
      <w:r>
        <w:rPr>
          <w:rFonts w:ascii="Times New Roman"/>
          <w:b w:val="false"/>
          <w:i w:val="false"/>
          <w:color w:val="000000"/>
          <w:sz w:val="28"/>
        </w:rPr>
        <w:t>
      улица Ж. Ондырбаева - № 1, 2, 3, 4, 5, 6, 7, 8, 9, 10, 11, 12, 13, 14, 15, 16, 17, 18, 19, 20, 21, 22, 23, 24, 25, 26, 27, 28, 29, 30, 31, 32, 33, 34, 35, 36, 37, 38, 39, 40, 41, 42, 43, 44, 45, 46, 47, 48, 49, 50, 51, 52;</w:t>
      </w:r>
    </w:p>
    <w:bookmarkEnd w:id="756"/>
    <w:bookmarkStart w:name="z772" w:id="757"/>
    <w:p>
      <w:pPr>
        <w:spacing w:after="0"/>
        <w:ind w:left="0"/>
        <w:jc w:val="both"/>
      </w:pPr>
      <w:r>
        <w:rPr>
          <w:rFonts w:ascii="Times New Roman"/>
          <w:b w:val="false"/>
          <w:i w:val="false"/>
          <w:color w:val="000000"/>
          <w:sz w:val="28"/>
        </w:rPr>
        <w:t>
      улица А. Сарынова - № 1, 2, 3, 4, 5, 6, 7, 8, 9, 10, 11, 12, 13, 14, 15, 16, 17, 18, 19, 20, 21, 22, 23, 24, 25, 26, 27, 28, 29, 30, 31, 32, 33, 34, 35, 36, 37, 38, 39, 40, 41, 42, 43, 44, 45, 46, 47, 48, 49, 50, 51, 52, 53, 54, 55, 56, 57, 58, 59, 60, 61;</w:t>
      </w:r>
    </w:p>
    <w:bookmarkEnd w:id="757"/>
    <w:bookmarkStart w:name="z773" w:id="758"/>
    <w:p>
      <w:pPr>
        <w:spacing w:after="0"/>
        <w:ind w:left="0"/>
        <w:jc w:val="both"/>
      </w:pPr>
      <w:r>
        <w:rPr>
          <w:rFonts w:ascii="Times New Roman"/>
          <w:b w:val="false"/>
          <w:i w:val="false"/>
          <w:color w:val="000000"/>
          <w:sz w:val="28"/>
        </w:rPr>
        <w:t>
      улица С. Макашевой - № 1, 2, 3, 4, 5, 6, 7, 8, 9, 10, 11, 12, 13, 14, 15, 16, 17, 18, 19, 20, 21, 22, 23, 24, 25, 26, 27, 28, 29, 30, 31, 32, 33, 34, 35, 36, 37, 38, 39, 40, 41, 42, 43, 44, 45, 46, 47, 48, 49, 50, 51, 52, 53, 54, 55, 56;</w:t>
      </w:r>
    </w:p>
    <w:bookmarkEnd w:id="758"/>
    <w:bookmarkStart w:name="z774" w:id="759"/>
    <w:p>
      <w:pPr>
        <w:spacing w:after="0"/>
        <w:ind w:left="0"/>
        <w:jc w:val="both"/>
      </w:pPr>
      <w:r>
        <w:rPr>
          <w:rFonts w:ascii="Times New Roman"/>
          <w:b w:val="false"/>
          <w:i w:val="false"/>
          <w:color w:val="000000"/>
          <w:sz w:val="28"/>
        </w:rPr>
        <w:t>
      улица Ш. Жалгасбаева - № 1, 2, 3, 4, 5, 6, 7, 8, 9, 10, 11, 12, 13, 14, 15, 16, 17, 18, 19, 20, 21, 22, 23, 24, 25, 26, 27, 28, 29, 30, 31, 32, 33, 34, 35, 36, 37, 38, 39, 40, 41, 42, 43, 44, 45, 46, 47, 48, 50, 52, 54;</w:t>
      </w:r>
    </w:p>
    <w:bookmarkEnd w:id="759"/>
    <w:bookmarkStart w:name="z775" w:id="760"/>
    <w:p>
      <w:pPr>
        <w:spacing w:after="0"/>
        <w:ind w:left="0"/>
        <w:jc w:val="both"/>
      </w:pPr>
      <w:r>
        <w:rPr>
          <w:rFonts w:ascii="Times New Roman"/>
          <w:b w:val="false"/>
          <w:i w:val="false"/>
          <w:color w:val="000000"/>
          <w:sz w:val="28"/>
        </w:rPr>
        <w:t>
      улица Койсары батыра - № 1, 2, 3, 4, 5, 6, 7, 8, 9,10, 11, 12, 13, 14, 15, 16, 17, 18, 19, 20, 21, 22, 23, 24, 25, 26, 27, 28, 29, 30, 31, 32, 33, 34, 37, 45.</w:t>
      </w:r>
    </w:p>
    <w:bookmarkEnd w:id="760"/>
    <w:bookmarkStart w:name="z776" w:id="761"/>
    <w:p>
      <w:pPr>
        <w:spacing w:after="0"/>
        <w:ind w:left="0"/>
        <w:jc w:val="left"/>
      </w:pPr>
      <w:r>
        <w:rPr>
          <w:rFonts w:ascii="Times New Roman"/>
          <w:b/>
          <w:i w:val="false"/>
          <w:color w:val="000000"/>
        </w:rPr>
        <w:t xml:space="preserve"> Избирательный участок № 223</w:t>
      </w:r>
    </w:p>
    <w:bookmarkEnd w:id="761"/>
    <w:bookmarkStart w:name="z777" w:id="762"/>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172 имени Налхожа Ергешбаева" отдела образования по городу Кызылорда управления образования Кызылординской области, поселок Тасбугет, улица О. Сейтпенбетова, № 54.</w:t>
      </w:r>
    </w:p>
    <w:bookmarkEnd w:id="762"/>
    <w:bookmarkStart w:name="z778" w:id="763"/>
    <w:p>
      <w:pPr>
        <w:spacing w:after="0"/>
        <w:ind w:left="0"/>
        <w:jc w:val="both"/>
      </w:pPr>
      <w:r>
        <w:rPr>
          <w:rFonts w:ascii="Times New Roman"/>
          <w:b w:val="false"/>
          <w:i w:val="false"/>
          <w:color w:val="000000"/>
          <w:sz w:val="28"/>
        </w:rPr>
        <w:t>
      Границы: поселок Тасбугет:</w:t>
      </w:r>
    </w:p>
    <w:bookmarkEnd w:id="763"/>
    <w:bookmarkStart w:name="z779" w:id="764"/>
    <w:p>
      <w:pPr>
        <w:spacing w:after="0"/>
        <w:ind w:left="0"/>
        <w:jc w:val="both"/>
      </w:pPr>
      <w:r>
        <w:rPr>
          <w:rFonts w:ascii="Times New Roman"/>
          <w:b w:val="false"/>
          <w:i w:val="false"/>
          <w:color w:val="000000"/>
          <w:sz w:val="28"/>
        </w:rPr>
        <w:t>
      улица К. Исмаилов - №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164, 166, 168, 170, 172, 174, 176, 178, 180, 182, 184, 186, 188;</w:t>
      </w:r>
    </w:p>
    <w:bookmarkEnd w:id="764"/>
    <w:bookmarkStart w:name="z780" w:id="765"/>
    <w:p>
      <w:pPr>
        <w:spacing w:after="0"/>
        <w:ind w:left="0"/>
        <w:jc w:val="both"/>
      </w:pPr>
      <w:r>
        <w:rPr>
          <w:rFonts w:ascii="Times New Roman"/>
          <w:b w:val="false"/>
          <w:i w:val="false"/>
          <w:color w:val="000000"/>
          <w:sz w:val="28"/>
        </w:rPr>
        <w:t>
      улица А. Абдибаев - № 37, 39, 40, 41, 42, 43, 44, 45, 46, 47, 48, 49, 50, 51, 52, 53, 54, 55, 57, 59, 61, 63, 65, 67, 69, 71, 73, 75, 77, 79, 81, 83, 85, 87, 89, 91, 93, 95, 97, 99, 101, 103, 105, 107, 109, 111, 113, 115, 117, 119, 121, 123, 125, 127, 129, 131, 133, 135, 137, 139, 141, 143, 145, 147, 149, 151, 153;</w:t>
      </w:r>
    </w:p>
    <w:bookmarkEnd w:id="765"/>
    <w:bookmarkStart w:name="z781" w:id="766"/>
    <w:p>
      <w:pPr>
        <w:spacing w:after="0"/>
        <w:ind w:left="0"/>
        <w:jc w:val="both"/>
      </w:pPr>
      <w:r>
        <w:rPr>
          <w:rFonts w:ascii="Times New Roman"/>
          <w:b w:val="false"/>
          <w:i w:val="false"/>
          <w:color w:val="000000"/>
          <w:sz w:val="28"/>
        </w:rPr>
        <w:t>
      улица Е. Ертуганов - № 28, 30, 32, 34, 36, 38, 40, 42, 44, 46, 48, 50,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138, 140, 142, 144, 146, 148, 150, 152, 154, 156, 158, 160, 162, 164, 166, 168, 170, 172, 174, 176, 178, 180, 182, 184, 186, 188, 190, 192, 194, 196, 198, 200, 202, 204, 206, 208, 210, 212, 214, 216, 218;</w:t>
      </w:r>
    </w:p>
    <w:bookmarkEnd w:id="766"/>
    <w:bookmarkStart w:name="z782" w:id="767"/>
    <w:p>
      <w:pPr>
        <w:spacing w:after="0"/>
        <w:ind w:left="0"/>
        <w:jc w:val="both"/>
      </w:pPr>
      <w:r>
        <w:rPr>
          <w:rFonts w:ascii="Times New Roman"/>
          <w:b w:val="false"/>
          <w:i w:val="false"/>
          <w:color w:val="000000"/>
          <w:sz w:val="28"/>
        </w:rPr>
        <w:t>
      улица С. Оразбаев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123а, 124, 126, 128, 130, 132, 134, 136, 138, 140, 142, 144, 146, 148, 150, 152;</w:t>
      </w:r>
    </w:p>
    <w:bookmarkEnd w:id="767"/>
    <w:bookmarkStart w:name="z783" w:id="768"/>
    <w:p>
      <w:pPr>
        <w:spacing w:after="0"/>
        <w:ind w:left="0"/>
        <w:jc w:val="both"/>
      </w:pPr>
      <w:r>
        <w:rPr>
          <w:rFonts w:ascii="Times New Roman"/>
          <w:b w:val="false"/>
          <w:i w:val="false"/>
          <w:color w:val="000000"/>
          <w:sz w:val="28"/>
        </w:rPr>
        <w:t>
      улица Сарыарка - № 1, 2, 2а, 3, 4, 5, 6, 7, 8, 9, 10, 11, 12, 13, 14, 15, 16, 17, 18, 19, 20, 21, 22, 23, 24, 25, 26, 27, 28, 29, 30, 30а, 31, 33, 35, 37, 39;</w:t>
      </w:r>
    </w:p>
    <w:bookmarkEnd w:id="768"/>
    <w:bookmarkStart w:name="z784" w:id="769"/>
    <w:p>
      <w:pPr>
        <w:spacing w:after="0"/>
        <w:ind w:left="0"/>
        <w:jc w:val="both"/>
      </w:pPr>
      <w:r>
        <w:rPr>
          <w:rFonts w:ascii="Times New Roman"/>
          <w:b w:val="false"/>
          <w:i w:val="false"/>
          <w:color w:val="000000"/>
          <w:sz w:val="28"/>
        </w:rPr>
        <w:t>
      улица К. Юсупов - № 22, 22а, 24, 26, 28, 30, 32, 34, 36, 38, 40, 42, 43, 44, 45, 46, 47, 48, 49, 50, 51, 52, 53, 54, 55, 56, 57, 58, 59, 60, 61, 62, 63, 64, 65, 66, 67, 68, 69, 70, 71, 72, 73, 74, 75, 76, 77, 78, 79, 80, 80а, 81, 83, 85, 87, 89, 91, 93, 95, 97, 99, 101, 103, 105, 107, 109, 111, 113, 115, 117, 119, 121, 123, 125, 127, 129;</w:t>
      </w:r>
    </w:p>
    <w:bookmarkEnd w:id="769"/>
    <w:bookmarkStart w:name="z785" w:id="770"/>
    <w:p>
      <w:pPr>
        <w:spacing w:after="0"/>
        <w:ind w:left="0"/>
        <w:jc w:val="both"/>
      </w:pPr>
      <w:r>
        <w:rPr>
          <w:rFonts w:ascii="Times New Roman"/>
          <w:b w:val="false"/>
          <w:i w:val="false"/>
          <w:color w:val="000000"/>
          <w:sz w:val="28"/>
        </w:rPr>
        <w:t>
      улица А. Жалгасбаев - № 14, 16, 18, 20, 22, 24, 26, 27, 28, 29, 30, 31, 32, 33, 34, 35, 36, 37, 38, 39, 40, 41, 42, 43, 44, 45, 46, 47, 48, 49, 50, 51, 52, 53, 54, 55, 56, 57, 58, 59, 60, 61, 62, 63, 64, 65, 66, 67, 69, 71;</w:t>
      </w:r>
    </w:p>
    <w:bookmarkEnd w:id="770"/>
    <w:bookmarkStart w:name="z786" w:id="771"/>
    <w:p>
      <w:pPr>
        <w:spacing w:after="0"/>
        <w:ind w:left="0"/>
        <w:jc w:val="both"/>
      </w:pPr>
      <w:r>
        <w:rPr>
          <w:rFonts w:ascii="Times New Roman"/>
          <w:b w:val="false"/>
          <w:i w:val="false"/>
          <w:color w:val="000000"/>
          <w:sz w:val="28"/>
        </w:rPr>
        <w:t>
      улица С. Шажанбаев - № 6, 8, 10, 12, 14, 16, 18, 20, 22, 24, 26, 28, 30, 32, 33, 34, 35, 36, 37, 38, 39, 40, 41, 42, 43, 44, 45, 46, 47, 48, 49, 50, 51, 52, 53, 54, 55, 56, 57, 58, 59, 60, 61, 62, 63, 64, 65, 66, 67, 68, 69, 70, 71, 72, 73, 74, 75, 76, 77, 78, 79, 80, 81, 82, 83, 84, 85, 86, 87, 88, 89, 90, 92, 94;</w:t>
      </w:r>
    </w:p>
    <w:bookmarkEnd w:id="771"/>
    <w:bookmarkStart w:name="z787" w:id="772"/>
    <w:p>
      <w:pPr>
        <w:spacing w:after="0"/>
        <w:ind w:left="0"/>
        <w:jc w:val="both"/>
      </w:pPr>
      <w:r>
        <w:rPr>
          <w:rFonts w:ascii="Times New Roman"/>
          <w:b w:val="false"/>
          <w:i w:val="false"/>
          <w:color w:val="000000"/>
          <w:sz w:val="28"/>
        </w:rPr>
        <w:t>
      улица К. Байдаулетов - № 52, 63;</w:t>
      </w:r>
    </w:p>
    <w:bookmarkEnd w:id="772"/>
    <w:bookmarkStart w:name="z788" w:id="773"/>
    <w:p>
      <w:pPr>
        <w:spacing w:after="0"/>
        <w:ind w:left="0"/>
        <w:jc w:val="both"/>
      </w:pPr>
      <w:r>
        <w:rPr>
          <w:rFonts w:ascii="Times New Roman"/>
          <w:b w:val="false"/>
          <w:i w:val="false"/>
          <w:color w:val="000000"/>
          <w:sz w:val="28"/>
        </w:rPr>
        <w:t>
      улица К. Тилеубергенов - № 14, 16, 17, 18, 19, 20, 21, 22, 23, 24, 25, 26, 27, 28, 29, 30, 31, 32, 33, 34, 35, 36, 37, 38, 39, 40, 41, 42, 43, 44, 45, 46, 47, 48, 49, 50, 51, 52, 53, 54, 55, 56, 57, 58, 59, 60, 61, 62, 63, 64, 65, 66, 67, 68, 69, 70, 71, 72, 73, 74, 75, 76, 77, 78, 79, 80, 81, 82, 83, 84, 85, 86, 87, 88, 89, 90, 91, 92, 93, 94, 95, 96, 97, 98, 99, 100, 101, 102, 103, 105, 107, 109, 111, 113, 115, 117, 119, 121, 123, 125, 127;</w:t>
      </w:r>
    </w:p>
    <w:bookmarkEnd w:id="773"/>
    <w:bookmarkStart w:name="z789" w:id="774"/>
    <w:p>
      <w:pPr>
        <w:spacing w:after="0"/>
        <w:ind w:left="0"/>
        <w:jc w:val="both"/>
      </w:pPr>
      <w:r>
        <w:rPr>
          <w:rFonts w:ascii="Times New Roman"/>
          <w:b w:val="false"/>
          <w:i w:val="false"/>
          <w:color w:val="000000"/>
          <w:sz w:val="28"/>
        </w:rPr>
        <w:t>
      улица Ж. Тажимович (полностью).</w:t>
      </w:r>
    </w:p>
    <w:bookmarkEnd w:id="774"/>
    <w:bookmarkStart w:name="z790" w:id="775"/>
    <w:p>
      <w:pPr>
        <w:spacing w:after="0"/>
        <w:ind w:left="0"/>
        <w:jc w:val="left"/>
      </w:pPr>
      <w:r>
        <w:rPr>
          <w:rFonts w:ascii="Times New Roman"/>
          <w:b/>
          <w:i w:val="false"/>
          <w:color w:val="000000"/>
        </w:rPr>
        <w:t xml:space="preserve"> Избирательный участок № 224</w:t>
      </w:r>
    </w:p>
    <w:bookmarkEnd w:id="775"/>
    <w:bookmarkStart w:name="z791" w:id="776"/>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176" отдела образования по городу Кызылорда управления образования Кызылординской области, поселок Тасбугет, улица Г. Муратбаева, № 29.</w:t>
      </w:r>
    </w:p>
    <w:bookmarkEnd w:id="776"/>
    <w:bookmarkStart w:name="z792" w:id="777"/>
    <w:p>
      <w:pPr>
        <w:spacing w:after="0"/>
        <w:ind w:left="0"/>
        <w:jc w:val="both"/>
      </w:pPr>
      <w:r>
        <w:rPr>
          <w:rFonts w:ascii="Times New Roman"/>
          <w:b w:val="false"/>
          <w:i w:val="false"/>
          <w:color w:val="000000"/>
          <w:sz w:val="28"/>
        </w:rPr>
        <w:t>
      Границы: поселок Тасбугет:</w:t>
      </w:r>
    </w:p>
    <w:bookmarkEnd w:id="777"/>
    <w:bookmarkStart w:name="z793" w:id="778"/>
    <w:p>
      <w:pPr>
        <w:spacing w:after="0"/>
        <w:ind w:left="0"/>
        <w:jc w:val="both"/>
      </w:pPr>
      <w:r>
        <w:rPr>
          <w:rFonts w:ascii="Times New Roman"/>
          <w:b w:val="false"/>
          <w:i w:val="false"/>
          <w:color w:val="000000"/>
          <w:sz w:val="28"/>
        </w:rPr>
        <w:t>
      улица С. Майкановой - № 1, 2, 3, 4, 5, 6, 7, 8, 9, 10, 11, 12, 14, 16, 18, 20, 22;</w:t>
      </w:r>
    </w:p>
    <w:bookmarkEnd w:id="778"/>
    <w:bookmarkStart w:name="z794" w:id="779"/>
    <w:p>
      <w:pPr>
        <w:spacing w:after="0"/>
        <w:ind w:left="0"/>
        <w:jc w:val="both"/>
      </w:pPr>
      <w:r>
        <w:rPr>
          <w:rFonts w:ascii="Times New Roman"/>
          <w:b w:val="false"/>
          <w:i w:val="false"/>
          <w:color w:val="000000"/>
          <w:sz w:val="28"/>
        </w:rPr>
        <w:t>
      улица Ш. Есенова - № 1, 2, 3, 4, 5, 6, 7, 8, 9, 10, 11, 12, 13, 14, 15, 16, 17, 18, 19, 20, 21, 22, 23, 24, 25, 26, 27, 28, 29, 30, 31, 32, 33, 34, 35, 36, 37, 47, 49;</w:t>
      </w:r>
    </w:p>
    <w:bookmarkEnd w:id="779"/>
    <w:bookmarkStart w:name="z795" w:id="780"/>
    <w:p>
      <w:pPr>
        <w:spacing w:after="0"/>
        <w:ind w:left="0"/>
        <w:jc w:val="both"/>
      </w:pPr>
      <w:r>
        <w:rPr>
          <w:rFonts w:ascii="Times New Roman"/>
          <w:b w:val="false"/>
          <w:i w:val="false"/>
          <w:color w:val="000000"/>
          <w:sz w:val="28"/>
        </w:rPr>
        <w:t>
      улица Тауелсиздик - № 1, 2, 3, 4, 4а, 5, 5а, 6, 7, 8, 9, 9а, 10, 10а, 11, 11а, 12, 12а, 13, 13а, 14, 15, 15а, 16, 17, 17а, 18, 19, 20;</w:t>
      </w:r>
    </w:p>
    <w:bookmarkEnd w:id="780"/>
    <w:bookmarkStart w:name="z796" w:id="781"/>
    <w:p>
      <w:pPr>
        <w:spacing w:after="0"/>
        <w:ind w:left="0"/>
        <w:jc w:val="both"/>
      </w:pPr>
      <w:r>
        <w:rPr>
          <w:rFonts w:ascii="Times New Roman"/>
          <w:b w:val="false"/>
          <w:i w:val="false"/>
          <w:color w:val="000000"/>
          <w:sz w:val="28"/>
        </w:rPr>
        <w:t>
      улица Абая - № 1, 2, 3, 4, 5, 6, 7, 8, 9, 10, 11, 12, 13, 14, 15, 16, 17, 18, 19, 20, 21, 22, 23, 24, 25, 26, 27, 28, 29, 30, 31, 32, 33, 34, 35, 36, 37, 38, 39, 40, 41, 42, 43, 44, 45, 45а, 46, 47, 48, 49, 50;</w:t>
      </w:r>
    </w:p>
    <w:bookmarkEnd w:id="781"/>
    <w:bookmarkStart w:name="z797" w:id="782"/>
    <w:p>
      <w:pPr>
        <w:spacing w:after="0"/>
        <w:ind w:left="0"/>
        <w:jc w:val="both"/>
      </w:pPr>
      <w:r>
        <w:rPr>
          <w:rFonts w:ascii="Times New Roman"/>
          <w:b w:val="false"/>
          <w:i w:val="false"/>
          <w:color w:val="000000"/>
          <w:sz w:val="28"/>
        </w:rPr>
        <w:t>
      улица С. Сейфуллина - № 1, 2, 3, 4, 5, 6, 7, 8, 9, 10, 11, 12, 13, 14, 15, 16, 17, 18, 19, 20, 21, 22, 23, 23а, 24, 25, 26, 27, 28, 29, 30, 31, 32, 33, 34, 35, 36, 37, 38, 39, 40, 41, 42, 43, 44, 45, 46, 47, 48, 49, 50, 51, 52, 53, 54, 55, 56, 57, 58, 59, 60, 61, 62, 63, 64, 66, 68, 70, 72;</w:t>
      </w:r>
    </w:p>
    <w:bookmarkEnd w:id="782"/>
    <w:bookmarkStart w:name="z798" w:id="783"/>
    <w:p>
      <w:pPr>
        <w:spacing w:after="0"/>
        <w:ind w:left="0"/>
        <w:jc w:val="both"/>
      </w:pPr>
      <w:r>
        <w:rPr>
          <w:rFonts w:ascii="Times New Roman"/>
          <w:b w:val="false"/>
          <w:i w:val="false"/>
          <w:color w:val="000000"/>
          <w:sz w:val="28"/>
        </w:rPr>
        <w:t>
      улица Г. Муратбаева - № 1, 2, 3, 4, 5, 6, 7, 8, 9, 10, 11, 12, 13, 14, 15, 16, 17, 18, 19, 20, 21, 22, 23, 24, 25, 26, 27, 28, 29, 30, 31, 32, 33, 34, 35, 36, 37, 38, 39, 40, 41, 42, 43, 44, 45, 46, 47, 48, 49, 50, 51, 52, 53, 54, 55, 56, 57, 58, 59, 60, 61, 62, 63, 64, 65, 66, 67, 68, 69, 70, 71, 72, 73, 75, 77, 79, 81, 83;</w:t>
      </w:r>
    </w:p>
    <w:bookmarkEnd w:id="783"/>
    <w:bookmarkStart w:name="z799" w:id="784"/>
    <w:p>
      <w:pPr>
        <w:spacing w:after="0"/>
        <w:ind w:left="0"/>
        <w:jc w:val="both"/>
      </w:pPr>
      <w:r>
        <w:rPr>
          <w:rFonts w:ascii="Times New Roman"/>
          <w:b w:val="false"/>
          <w:i w:val="false"/>
          <w:color w:val="000000"/>
          <w:sz w:val="28"/>
        </w:rPr>
        <w:t>
      улица Ж.Махамбетова - № 1, 2, 3, 4, 5, 6, 7, 8, 9, 10, 11, 12, 13, 14, 15, 16, 17, 18, 19, 20, 21, 22, 23, 24, 25, 26, 27, 28, 29, 30, 31, 32, 33, 34, 35, 36, 37, 38, 39, 40, 41, 42, 43, 44, 45, 46, 47, 48, 49, 50, 51, 52, 53, 54, 55, 56, 57, 58, 59, 60, 61;</w:t>
      </w:r>
    </w:p>
    <w:bookmarkEnd w:id="784"/>
    <w:bookmarkStart w:name="z800" w:id="785"/>
    <w:p>
      <w:pPr>
        <w:spacing w:after="0"/>
        <w:ind w:left="0"/>
        <w:jc w:val="both"/>
      </w:pPr>
      <w:r>
        <w:rPr>
          <w:rFonts w:ascii="Times New Roman"/>
          <w:b w:val="false"/>
          <w:i w:val="false"/>
          <w:color w:val="000000"/>
          <w:sz w:val="28"/>
        </w:rPr>
        <w:t>
      улица А. Молдагуловой - № 1, 2, 3, 4, 5, 6, 7, 8, 9, 10, 11, 12, 13, 14, 15, 16, 17, 18, 19, 20, 21, 22, 23, 24, 25, 26, 27, 28, 29, 30, 31, 32, 33, 34, 35, 36, 37, 38, 39, 40, 41, 42, 43, 44, 45, 46, 47, 48, 49, 50, 51, 52, 53, 54, 55, 56, 57, 58, 59, 60, 61, 62, 63, 64, 65, 66, 67, 68, 69, 70, 71, 73, 75, 77, 79, 81, 83, 85, 87, 89, 91;</w:t>
      </w:r>
    </w:p>
    <w:bookmarkEnd w:id="785"/>
    <w:bookmarkStart w:name="z801" w:id="786"/>
    <w:p>
      <w:pPr>
        <w:spacing w:after="0"/>
        <w:ind w:left="0"/>
        <w:jc w:val="both"/>
      </w:pPr>
      <w:r>
        <w:rPr>
          <w:rFonts w:ascii="Times New Roman"/>
          <w:b w:val="false"/>
          <w:i w:val="false"/>
          <w:color w:val="000000"/>
          <w:sz w:val="28"/>
        </w:rPr>
        <w:t>
      улица Н. Откелбаева - № 1, 2, 3, 4, 5, 6, 7, 8, 9, 10, 11, 12, 13, 14, 15, 16, 17, 18, 19, 20, 21, 22, 23, 24, 25, 26, 27, 28, 29, 30, 31, 32, 33, 34, 35, 36, 37, 38, 39, 40, 41, 42, 43, 44, 45, 46, 47, 48, 49, 50, 51, 52, 53, 54, 55, 56, 56а, 57, 59, 61, 63, 65, 67, 69, 71, 73;</w:t>
      </w:r>
    </w:p>
    <w:bookmarkEnd w:id="786"/>
    <w:bookmarkStart w:name="z802" w:id="787"/>
    <w:p>
      <w:pPr>
        <w:spacing w:after="0"/>
        <w:ind w:left="0"/>
        <w:jc w:val="both"/>
      </w:pPr>
      <w:r>
        <w:rPr>
          <w:rFonts w:ascii="Times New Roman"/>
          <w:b w:val="false"/>
          <w:i w:val="false"/>
          <w:color w:val="000000"/>
          <w:sz w:val="28"/>
        </w:rPr>
        <w:t>
      улица А. Жанкелдина - № 1, 2, 3, 4, 5, 6, 7, 8, 9, 10, 11, 12, 13, 14, 15, 16, 17, 18, 19, 20, 21, 22, 23, 24, 25, 27, 29, 31, 33, 35, 37, 38, 38а, 39, 41, 43, 45, 47, 48, 48а, 49, 51, 53, 55, 57, 57а;</w:t>
      </w:r>
    </w:p>
    <w:bookmarkEnd w:id="787"/>
    <w:bookmarkStart w:name="z803" w:id="788"/>
    <w:p>
      <w:pPr>
        <w:spacing w:after="0"/>
        <w:ind w:left="0"/>
        <w:jc w:val="both"/>
      </w:pPr>
      <w:r>
        <w:rPr>
          <w:rFonts w:ascii="Times New Roman"/>
          <w:b w:val="false"/>
          <w:i w:val="false"/>
          <w:color w:val="000000"/>
          <w:sz w:val="28"/>
        </w:rPr>
        <w:t>
      улица А. Жанкина - № 2, 3, 4, 5, 6, 7, 8, 9, 10, 11, 12, 13, 14, 15, 16, 17, 18, 19, 20, 21, 22, 23, 24, 25, 26, 27, 28, 29, 30, 31, 32, 33, 34, 35, 36, 37, 38, 39, 40, 40а, 41, 43, 47, 47а, 55, 55а, 57;</w:t>
      </w:r>
    </w:p>
    <w:bookmarkEnd w:id="788"/>
    <w:bookmarkStart w:name="z804" w:id="789"/>
    <w:p>
      <w:pPr>
        <w:spacing w:after="0"/>
        <w:ind w:left="0"/>
        <w:jc w:val="both"/>
      </w:pPr>
      <w:r>
        <w:rPr>
          <w:rFonts w:ascii="Times New Roman"/>
          <w:b w:val="false"/>
          <w:i w:val="false"/>
          <w:color w:val="000000"/>
          <w:sz w:val="28"/>
        </w:rPr>
        <w:t>
      улица Ж. Абилкасымова - № 1, 2, 3, 4, 5, 6, 7, 8, 9, 10, 11, 12, 13, 14, 15, 16, 17, 18, 19, 20, 21, 22, 23, 24, 25, 26, 27, 28, 29, 30, 31, 32, 33, 34, 35, 36, 37, 38, 39, 40, 41, 42, 43, 44, 45, 46, 47, 48, 49, 50, 51, 52, 53, 54, 55, 57, 59, 61;</w:t>
      </w:r>
    </w:p>
    <w:bookmarkEnd w:id="789"/>
    <w:bookmarkStart w:name="z805" w:id="790"/>
    <w:p>
      <w:pPr>
        <w:spacing w:after="0"/>
        <w:ind w:left="0"/>
        <w:jc w:val="both"/>
      </w:pPr>
      <w:r>
        <w:rPr>
          <w:rFonts w:ascii="Times New Roman"/>
          <w:b w:val="false"/>
          <w:i w:val="false"/>
          <w:color w:val="000000"/>
          <w:sz w:val="28"/>
        </w:rPr>
        <w:t>
      улица Т. Батыршаева - № 1, 2, 3, 4, 5, 6, 7, 8, 9, 10, 11, 12, 13, 14, 15, 16, 17, 18, 19, 20, 21, 22, 23, 24, 25, 26, 27, 28, 29, 30, 31, 32;</w:t>
      </w:r>
    </w:p>
    <w:bookmarkEnd w:id="790"/>
    <w:bookmarkStart w:name="z806" w:id="791"/>
    <w:p>
      <w:pPr>
        <w:spacing w:after="0"/>
        <w:ind w:left="0"/>
        <w:jc w:val="both"/>
      </w:pPr>
      <w:r>
        <w:rPr>
          <w:rFonts w:ascii="Times New Roman"/>
          <w:b w:val="false"/>
          <w:i w:val="false"/>
          <w:color w:val="000000"/>
          <w:sz w:val="28"/>
        </w:rPr>
        <w:t>
      улица К. Исмаилова - № 1а, 3, 3а, 26а.</w:t>
      </w:r>
    </w:p>
    <w:bookmarkEnd w:id="791"/>
    <w:bookmarkStart w:name="z807" w:id="792"/>
    <w:p>
      <w:pPr>
        <w:spacing w:after="0"/>
        <w:ind w:left="0"/>
        <w:jc w:val="left"/>
      </w:pPr>
      <w:r>
        <w:rPr>
          <w:rFonts w:ascii="Times New Roman"/>
          <w:b/>
          <w:i w:val="false"/>
          <w:color w:val="000000"/>
        </w:rPr>
        <w:t xml:space="preserve"> Избирательный участок № 225</w:t>
      </w:r>
    </w:p>
    <w:bookmarkEnd w:id="792"/>
    <w:bookmarkStart w:name="z808" w:id="793"/>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11" отдела образования по городу Кызылорда управления образования Кызылординской области, поселок Тасбугет, улица З. Шукурова, № 8.</w:t>
      </w:r>
    </w:p>
    <w:bookmarkEnd w:id="793"/>
    <w:bookmarkStart w:name="z809" w:id="794"/>
    <w:p>
      <w:pPr>
        <w:spacing w:after="0"/>
        <w:ind w:left="0"/>
        <w:jc w:val="both"/>
      </w:pPr>
      <w:r>
        <w:rPr>
          <w:rFonts w:ascii="Times New Roman"/>
          <w:b w:val="false"/>
          <w:i w:val="false"/>
          <w:color w:val="000000"/>
          <w:sz w:val="28"/>
        </w:rPr>
        <w:t>
      Границы: поселок Тасбугет:</w:t>
      </w:r>
    </w:p>
    <w:bookmarkEnd w:id="794"/>
    <w:bookmarkStart w:name="z810" w:id="795"/>
    <w:p>
      <w:pPr>
        <w:spacing w:after="0"/>
        <w:ind w:left="0"/>
        <w:jc w:val="both"/>
      </w:pPr>
      <w:r>
        <w:rPr>
          <w:rFonts w:ascii="Times New Roman"/>
          <w:b w:val="false"/>
          <w:i w:val="false"/>
          <w:color w:val="000000"/>
          <w:sz w:val="28"/>
        </w:rPr>
        <w:t>
      улица З. Жунусбаева - № 8, 9, 10, 11, 12, 13, 14, 15, 16, 17, 18, 19, 20, 21, 22, 23, 24, 25, 26, 27, 28, 29, 30, 31, 32, 33, 34, 35, 36, 37, 38, 39;</w:t>
      </w:r>
    </w:p>
    <w:bookmarkEnd w:id="795"/>
    <w:bookmarkStart w:name="z811" w:id="796"/>
    <w:p>
      <w:pPr>
        <w:spacing w:after="0"/>
        <w:ind w:left="0"/>
        <w:jc w:val="both"/>
      </w:pPr>
      <w:r>
        <w:rPr>
          <w:rFonts w:ascii="Times New Roman"/>
          <w:b w:val="false"/>
          <w:i w:val="false"/>
          <w:color w:val="000000"/>
          <w:sz w:val="28"/>
        </w:rPr>
        <w:t>
      улица З. Шукурова - № 1, 2, 3, 4, 5, 6, 7, 8, 9, 10, 11, 12, 13, 14, 15, 16, 17, 18, 19, 20, 21, 22, 23, 24, 25, 26, 27, 28, 29, 30, 31, 32, 33, 34, 35, 36, 37, 38, 39, 40, 41, 42, 43, 44, 45, 46, 47, 48, 49, 50, 51, 52, 53, 54, 55, 56, 57, 58, 59, 60, 61, 62, 63, 64, 65, 66, 67, 68, 69, 70, 71, 72, 73, 74, 75, 76, 77, 78;</w:t>
      </w:r>
    </w:p>
    <w:bookmarkEnd w:id="796"/>
    <w:bookmarkStart w:name="z812" w:id="797"/>
    <w:p>
      <w:pPr>
        <w:spacing w:after="0"/>
        <w:ind w:left="0"/>
        <w:jc w:val="both"/>
      </w:pPr>
      <w:r>
        <w:rPr>
          <w:rFonts w:ascii="Times New Roman"/>
          <w:b w:val="false"/>
          <w:i w:val="false"/>
          <w:color w:val="000000"/>
          <w:sz w:val="28"/>
        </w:rPr>
        <w:t>
      улица С. Мауленова - № 1, 2, 3, 4, 5, 6, 7, 8, 9, 10;</w:t>
      </w:r>
    </w:p>
    <w:bookmarkEnd w:id="797"/>
    <w:bookmarkStart w:name="z813" w:id="798"/>
    <w:p>
      <w:pPr>
        <w:spacing w:after="0"/>
        <w:ind w:left="0"/>
        <w:jc w:val="both"/>
      </w:pPr>
      <w:r>
        <w:rPr>
          <w:rFonts w:ascii="Times New Roman"/>
          <w:b w:val="false"/>
          <w:i w:val="false"/>
          <w:color w:val="000000"/>
          <w:sz w:val="28"/>
        </w:rPr>
        <w:t>
      улица А. Бекходжаева - № 1, 2, 3, 4, 5, 6, 7, 8, 9, 10;</w:t>
      </w:r>
    </w:p>
    <w:bookmarkEnd w:id="798"/>
    <w:bookmarkStart w:name="z814" w:id="799"/>
    <w:p>
      <w:pPr>
        <w:spacing w:after="0"/>
        <w:ind w:left="0"/>
        <w:jc w:val="both"/>
      </w:pPr>
      <w:r>
        <w:rPr>
          <w:rFonts w:ascii="Times New Roman"/>
          <w:b w:val="false"/>
          <w:i w:val="false"/>
          <w:color w:val="000000"/>
          <w:sz w:val="28"/>
        </w:rPr>
        <w:t>
      улица М. Маметовой - № 1, 2, 3, 4, 5, 6, 7, 8, 9, 10, 11, 12, 13, 14, 15, 16, 17, 18, 19, 20, 21, 22, 23, 24, 25, 26, 27, 28, 29, 30, 31;</w:t>
      </w:r>
    </w:p>
    <w:bookmarkEnd w:id="799"/>
    <w:bookmarkStart w:name="z815" w:id="800"/>
    <w:p>
      <w:pPr>
        <w:spacing w:after="0"/>
        <w:ind w:left="0"/>
        <w:jc w:val="both"/>
      </w:pPr>
      <w:r>
        <w:rPr>
          <w:rFonts w:ascii="Times New Roman"/>
          <w:b w:val="false"/>
          <w:i w:val="false"/>
          <w:color w:val="000000"/>
          <w:sz w:val="28"/>
        </w:rPr>
        <w:t>
      улица М. Шокая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w:t>
      </w:r>
    </w:p>
    <w:bookmarkEnd w:id="800"/>
    <w:bookmarkStart w:name="z816" w:id="801"/>
    <w:p>
      <w:pPr>
        <w:spacing w:after="0"/>
        <w:ind w:left="0"/>
        <w:jc w:val="both"/>
      </w:pPr>
      <w:r>
        <w:rPr>
          <w:rFonts w:ascii="Times New Roman"/>
          <w:b w:val="false"/>
          <w:i w:val="false"/>
          <w:color w:val="000000"/>
          <w:sz w:val="28"/>
        </w:rPr>
        <w:t>
      улица Тауелсиздик - № 19, 21,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w:t>
      </w:r>
    </w:p>
    <w:bookmarkEnd w:id="801"/>
    <w:bookmarkStart w:name="z817" w:id="802"/>
    <w:p>
      <w:pPr>
        <w:spacing w:after="0"/>
        <w:ind w:left="0"/>
        <w:jc w:val="both"/>
      </w:pPr>
      <w:r>
        <w:rPr>
          <w:rFonts w:ascii="Times New Roman"/>
          <w:b w:val="false"/>
          <w:i w:val="false"/>
          <w:color w:val="000000"/>
          <w:sz w:val="28"/>
        </w:rPr>
        <w:t>
      улица Абая - № 21, 23, 25, 27, 29, 31, 33, 35, 37, 39, 41, 43, 45, 47, 49, 51, 53, 55, 57, 59, 61, 63, 65, 67, 69, 71, 73, 75, 77, 79, 81, 83, 85, 87, 89, 91, 93, 95, 97, 99, 101, 103, 105, 107, 109, 111, 113, 115, 117, 119, 121, 123, 125, 127, 129, 131, 133, 135, 137, 139, 141, 143, 145, 147, 149, 151, 153, 155, 157, 159, 161, 163, 165, 167, 169, 171, 173, 175, 177, 179, 181, 183, 185, 187, 189, 191, 193, 195, 197, 199, 201, 203, 205, 207, 209, 211, 213, 215, 217, 219, 221, 223, 225;</w:t>
      </w:r>
    </w:p>
    <w:bookmarkEnd w:id="802"/>
    <w:bookmarkStart w:name="z818" w:id="803"/>
    <w:p>
      <w:pPr>
        <w:spacing w:after="0"/>
        <w:ind w:left="0"/>
        <w:jc w:val="both"/>
      </w:pPr>
      <w:r>
        <w:rPr>
          <w:rFonts w:ascii="Times New Roman"/>
          <w:b w:val="false"/>
          <w:i w:val="false"/>
          <w:color w:val="000000"/>
          <w:sz w:val="28"/>
        </w:rPr>
        <w:t>
      улица Жанкожа батыра - № 20, 22, 24;</w:t>
      </w:r>
    </w:p>
    <w:bookmarkEnd w:id="803"/>
    <w:bookmarkStart w:name="z819" w:id="804"/>
    <w:p>
      <w:pPr>
        <w:spacing w:after="0"/>
        <w:ind w:left="0"/>
        <w:jc w:val="both"/>
      </w:pPr>
      <w:r>
        <w:rPr>
          <w:rFonts w:ascii="Times New Roman"/>
          <w:b w:val="false"/>
          <w:i w:val="false"/>
          <w:color w:val="000000"/>
          <w:sz w:val="28"/>
        </w:rPr>
        <w:t>
      улица К. Баймаганбетова - № 1, 2, 3, 4, 5, 6, 7, 7а, 8, 9, 10, 11, 12, 13, 14, 15, 16, 17, 18, 19, 20, 21;</w:t>
      </w:r>
    </w:p>
    <w:bookmarkEnd w:id="804"/>
    <w:bookmarkStart w:name="z820" w:id="805"/>
    <w:p>
      <w:pPr>
        <w:spacing w:after="0"/>
        <w:ind w:left="0"/>
        <w:jc w:val="both"/>
      </w:pPr>
      <w:r>
        <w:rPr>
          <w:rFonts w:ascii="Times New Roman"/>
          <w:b w:val="false"/>
          <w:i w:val="false"/>
          <w:color w:val="000000"/>
          <w:sz w:val="28"/>
        </w:rPr>
        <w:t>
      улица А. Сапарбаева (полностью);</w:t>
      </w:r>
    </w:p>
    <w:bookmarkEnd w:id="805"/>
    <w:bookmarkStart w:name="z821" w:id="806"/>
    <w:p>
      <w:pPr>
        <w:spacing w:after="0"/>
        <w:ind w:left="0"/>
        <w:jc w:val="both"/>
      </w:pPr>
      <w:r>
        <w:rPr>
          <w:rFonts w:ascii="Times New Roman"/>
          <w:b w:val="false"/>
          <w:i w:val="false"/>
          <w:color w:val="000000"/>
          <w:sz w:val="28"/>
        </w:rPr>
        <w:t>
      улица Ж. Бакишева (полностью);</w:t>
      </w:r>
    </w:p>
    <w:bookmarkEnd w:id="806"/>
    <w:bookmarkStart w:name="z822" w:id="807"/>
    <w:p>
      <w:pPr>
        <w:spacing w:after="0"/>
        <w:ind w:left="0"/>
        <w:jc w:val="both"/>
      </w:pPr>
      <w:r>
        <w:rPr>
          <w:rFonts w:ascii="Times New Roman"/>
          <w:b w:val="false"/>
          <w:i w:val="false"/>
          <w:color w:val="000000"/>
          <w:sz w:val="28"/>
        </w:rPr>
        <w:t>
      улица К. Ешмаханова - № 1, 2, 3, 4, 5, 6, 7, 8, 9, 10, 11, 12, 13, 14, 15, 16, 17, 18, 19, 149;</w:t>
      </w:r>
    </w:p>
    <w:bookmarkEnd w:id="807"/>
    <w:bookmarkStart w:name="z823" w:id="808"/>
    <w:p>
      <w:pPr>
        <w:spacing w:after="0"/>
        <w:ind w:left="0"/>
        <w:jc w:val="both"/>
      </w:pPr>
      <w:r>
        <w:rPr>
          <w:rFonts w:ascii="Times New Roman"/>
          <w:b w:val="false"/>
          <w:i w:val="false"/>
          <w:color w:val="000000"/>
          <w:sz w:val="28"/>
        </w:rPr>
        <w:t>
      улица К. Абенова - № 1, 2, 3, 4, 5, 6, 7, 8, 10, 12, 14, 16, 25;</w:t>
      </w:r>
    </w:p>
    <w:bookmarkEnd w:id="808"/>
    <w:bookmarkStart w:name="z824" w:id="809"/>
    <w:p>
      <w:pPr>
        <w:spacing w:after="0"/>
        <w:ind w:left="0"/>
        <w:jc w:val="both"/>
      </w:pPr>
      <w:r>
        <w:rPr>
          <w:rFonts w:ascii="Times New Roman"/>
          <w:b w:val="false"/>
          <w:i w:val="false"/>
          <w:color w:val="000000"/>
          <w:sz w:val="28"/>
        </w:rPr>
        <w:t>
      переулок Абая - № 159, 165, 163, 167;</w:t>
      </w:r>
    </w:p>
    <w:bookmarkEnd w:id="809"/>
    <w:bookmarkStart w:name="z825" w:id="810"/>
    <w:p>
      <w:pPr>
        <w:spacing w:after="0"/>
        <w:ind w:left="0"/>
        <w:jc w:val="both"/>
      </w:pPr>
      <w:r>
        <w:rPr>
          <w:rFonts w:ascii="Times New Roman"/>
          <w:b w:val="false"/>
          <w:i w:val="false"/>
          <w:color w:val="000000"/>
          <w:sz w:val="28"/>
        </w:rPr>
        <w:t>
      улица М. Абдраманова - № 1, 2, 3, 4, 5, 6, 7, 8, 9, 10, 167, 169, 171, 172;</w:t>
      </w:r>
    </w:p>
    <w:bookmarkEnd w:id="810"/>
    <w:bookmarkStart w:name="z826" w:id="811"/>
    <w:p>
      <w:pPr>
        <w:spacing w:after="0"/>
        <w:ind w:left="0"/>
        <w:jc w:val="both"/>
      </w:pPr>
      <w:r>
        <w:rPr>
          <w:rFonts w:ascii="Times New Roman"/>
          <w:b w:val="false"/>
          <w:i w:val="false"/>
          <w:color w:val="000000"/>
          <w:sz w:val="28"/>
        </w:rPr>
        <w:t>
      улица Ж. Дуйсенова - № 1, 3, 10, 11, 17, 18, 19, 20, 22, 165;</w:t>
      </w:r>
    </w:p>
    <w:bookmarkEnd w:id="811"/>
    <w:bookmarkStart w:name="z827" w:id="812"/>
    <w:p>
      <w:pPr>
        <w:spacing w:after="0"/>
        <w:ind w:left="0"/>
        <w:jc w:val="both"/>
      </w:pPr>
      <w:r>
        <w:rPr>
          <w:rFonts w:ascii="Times New Roman"/>
          <w:b w:val="false"/>
          <w:i w:val="false"/>
          <w:color w:val="000000"/>
          <w:sz w:val="28"/>
        </w:rPr>
        <w:t>
      улица Рахмет жырау - № 1, 2, 3, 4, 5, 6, 7, 8, 9, 10;</w:t>
      </w:r>
    </w:p>
    <w:bookmarkEnd w:id="812"/>
    <w:bookmarkStart w:name="z828" w:id="813"/>
    <w:p>
      <w:pPr>
        <w:spacing w:after="0"/>
        <w:ind w:left="0"/>
        <w:jc w:val="both"/>
      </w:pPr>
      <w:r>
        <w:rPr>
          <w:rFonts w:ascii="Times New Roman"/>
          <w:b w:val="false"/>
          <w:i w:val="false"/>
          <w:color w:val="000000"/>
          <w:sz w:val="28"/>
        </w:rPr>
        <w:t>
      улица Школьная - № 1, 2, 3, 4, 5, 6, 7, 8, 9.</w:t>
      </w:r>
    </w:p>
    <w:bookmarkEnd w:id="813"/>
    <w:bookmarkStart w:name="z829" w:id="814"/>
    <w:p>
      <w:pPr>
        <w:spacing w:after="0"/>
        <w:ind w:left="0"/>
        <w:jc w:val="left"/>
      </w:pPr>
      <w:r>
        <w:rPr>
          <w:rFonts w:ascii="Times New Roman"/>
          <w:b/>
          <w:i w:val="false"/>
          <w:color w:val="000000"/>
        </w:rPr>
        <w:t xml:space="preserve"> Избирательный участок № 226</w:t>
      </w:r>
    </w:p>
    <w:bookmarkEnd w:id="814"/>
    <w:bookmarkStart w:name="z830" w:id="815"/>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"Дом культуры имени Сабиры Майкановой" коммунального государственного учреждения "Аппарат акима поселка Тасбугет города Кызылорды" акимата города Кызылорда, поселок Тасбугет, улица Ш. Есенова, № 5.</w:t>
      </w:r>
    </w:p>
    <w:bookmarkEnd w:id="815"/>
    <w:bookmarkStart w:name="z831" w:id="816"/>
    <w:p>
      <w:pPr>
        <w:spacing w:after="0"/>
        <w:ind w:left="0"/>
        <w:jc w:val="both"/>
      </w:pPr>
      <w:r>
        <w:rPr>
          <w:rFonts w:ascii="Times New Roman"/>
          <w:b w:val="false"/>
          <w:i w:val="false"/>
          <w:color w:val="000000"/>
          <w:sz w:val="28"/>
        </w:rPr>
        <w:t>
      Границы: поселок Тасбугет:</w:t>
      </w:r>
    </w:p>
    <w:bookmarkEnd w:id="816"/>
    <w:bookmarkStart w:name="z832" w:id="817"/>
    <w:p>
      <w:pPr>
        <w:spacing w:after="0"/>
        <w:ind w:left="0"/>
        <w:jc w:val="both"/>
      </w:pPr>
      <w:r>
        <w:rPr>
          <w:rFonts w:ascii="Times New Roman"/>
          <w:b w:val="false"/>
          <w:i w:val="false"/>
          <w:color w:val="000000"/>
          <w:sz w:val="28"/>
        </w:rPr>
        <w:t>
      улица Е. Жунусбаева - № 1, 2, 3, 4, 6;</w:t>
      </w:r>
    </w:p>
    <w:bookmarkEnd w:id="817"/>
    <w:bookmarkStart w:name="z833" w:id="818"/>
    <w:p>
      <w:pPr>
        <w:spacing w:after="0"/>
        <w:ind w:left="0"/>
        <w:jc w:val="both"/>
      </w:pPr>
      <w:r>
        <w:rPr>
          <w:rFonts w:ascii="Times New Roman"/>
          <w:b w:val="false"/>
          <w:i w:val="false"/>
          <w:color w:val="000000"/>
          <w:sz w:val="28"/>
        </w:rPr>
        <w:t>
      улица А. Иманова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w:t>
      </w:r>
    </w:p>
    <w:bookmarkEnd w:id="818"/>
    <w:bookmarkStart w:name="z834" w:id="819"/>
    <w:p>
      <w:pPr>
        <w:spacing w:after="0"/>
        <w:ind w:left="0"/>
        <w:jc w:val="both"/>
      </w:pPr>
      <w:r>
        <w:rPr>
          <w:rFonts w:ascii="Times New Roman"/>
          <w:b w:val="false"/>
          <w:i w:val="false"/>
          <w:color w:val="000000"/>
          <w:sz w:val="28"/>
        </w:rPr>
        <w:t>
      улица С. Мыканова - № 1, 2, 3, 4, 5, 6, 7, 8, 9, 10, 11, 12, 13, 14, 15, 16, 17, 18, 19, 20, 21, 22, 23, 24, 25, 26, 27, 28, 29, 30, 31, 32, 33, 34, 35, 36, 37, 38, 39, 40, 41, 42, 43, 44, 46, 48, 50, 52, 54, 56;</w:t>
      </w:r>
    </w:p>
    <w:bookmarkEnd w:id="819"/>
    <w:bookmarkStart w:name="z835" w:id="820"/>
    <w:p>
      <w:pPr>
        <w:spacing w:after="0"/>
        <w:ind w:left="0"/>
        <w:jc w:val="both"/>
      </w:pPr>
      <w:r>
        <w:rPr>
          <w:rFonts w:ascii="Times New Roman"/>
          <w:b w:val="false"/>
          <w:i w:val="false"/>
          <w:color w:val="000000"/>
          <w:sz w:val="28"/>
        </w:rPr>
        <w:t>
      улица Ш. Есенова - № 40, 42, 44;</w:t>
      </w:r>
    </w:p>
    <w:bookmarkEnd w:id="820"/>
    <w:bookmarkStart w:name="z836" w:id="821"/>
    <w:p>
      <w:pPr>
        <w:spacing w:after="0"/>
        <w:ind w:left="0"/>
        <w:jc w:val="both"/>
      </w:pPr>
      <w:r>
        <w:rPr>
          <w:rFonts w:ascii="Times New Roman"/>
          <w:b w:val="false"/>
          <w:i w:val="false"/>
          <w:color w:val="000000"/>
          <w:sz w:val="28"/>
        </w:rPr>
        <w:t>
      улица Жанкожа батыра - № 1, 2, 3, 4, 5, 6, 7, 8, 9, 10, 11, 12, 13, 14, 15, 16, 17, 18, 19, 20, 21, 22, 23, 23а, 24;</w:t>
      </w:r>
    </w:p>
    <w:bookmarkEnd w:id="821"/>
    <w:bookmarkStart w:name="z837" w:id="822"/>
    <w:p>
      <w:pPr>
        <w:spacing w:after="0"/>
        <w:ind w:left="0"/>
        <w:jc w:val="both"/>
      </w:pPr>
      <w:r>
        <w:rPr>
          <w:rFonts w:ascii="Times New Roman"/>
          <w:b w:val="false"/>
          <w:i w:val="false"/>
          <w:color w:val="000000"/>
          <w:sz w:val="28"/>
        </w:rPr>
        <w:t>
      переулок М. Копирбаева - № 1, 2, 3, 4, 5, 6;</w:t>
      </w:r>
    </w:p>
    <w:bookmarkEnd w:id="822"/>
    <w:bookmarkStart w:name="z838" w:id="823"/>
    <w:p>
      <w:pPr>
        <w:spacing w:after="0"/>
        <w:ind w:left="0"/>
        <w:jc w:val="both"/>
      </w:pPr>
      <w:r>
        <w:rPr>
          <w:rFonts w:ascii="Times New Roman"/>
          <w:b w:val="false"/>
          <w:i w:val="false"/>
          <w:color w:val="000000"/>
          <w:sz w:val="28"/>
        </w:rPr>
        <w:t xml:space="preserve">
      микрорайон "Наурыз" - № 7, 8, 9 10, 11, 11а, 13, 14, 15, 17, 18, 20, 22, 24, 26, 28, 30, 32, 34, 40, 78, 80; </w:t>
      </w:r>
    </w:p>
    <w:bookmarkEnd w:id="823"/>
    <w:bookmarkStart w:name="z839" w:id="824"/>
    <w:p>
      <w:pPr>
        <w:spacing w:after="0"/>
        <w:ind w:left="0"/>
        <w:jc w:val="both"/>
      </w:pPr>
      <w:r>
        <w:rPr>
          <w:rFonts w:ascii="Times New Roman"/>
          <w:b w:val="false"/>
          <w:i w:val="false"/>
          <w:color w:val="000000"/>
          <w:sz w:val="28"/>
        </w:rPr>
        <w:t>
      дачи "Мелиоратор", "Аэропорт", "Тепловик".</w:t>
      </w:r>
    </w:p>
    <w:bookmarkEnd w:id="824"/>
    <w:bookmarkStart w:name="z840" w:id="825"/>
    <w:p>
      <w:pPr>
        <w:spacing w:after="0"/>
        <w:ind w:left="0"/>
        <w:jc w:val="left"/>
      </w:pPr>
      <w:r>
        <w:rPr>
          <w:rFonts w:ascii="Times New Roman"/>
          <w:b/>
          <w:i w:val="false"/>
          <w:color w:val="000000"/>
        </w:rPr>
        <w:t xml:space="preserve"> Избирательный участок № 227</w:t>
      </w:r>
    </w:p>
    <w:bookmarkEnd w:id="825"/>
    <w:bookmarkStart w:name="z841" w:id="826"/>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143" отдела образования по городу Кызылорда управления образования Кызылординской области, сельский округ Аксуат, село Ж. Махамбетова, улица Абая, № 48а.</w:t>
      </w:r>
    </w:p>
    <w:bookmarkEnd w:id="826"/>
    <w:bookmarkStart w:name="z842" w:id="827"/>
    <w:p>
      <w:pPr>
        <w:spacing w:after="0"/>
        <w:ind w:left="0"/>
        <w:jc w:val="both"/>
      </w:pPr>
      <w:r>
        <w:rPr>
          <w:rFonts w:ascii="Times New Roman"/>
          <w:b w:val="false"/>
          <w:i w:val="false"/>
          <w:color w:val="000000"/>
          <w:sz w:val="28"/>
        </w:rPr>
        <w:t>
      Граница: сельский округ Аксуат, село Ж. Махамбетова:</w:t>
      </w:r>
    </w:p>
    <w:bookmarkEnd w:id="827"/>
    <w:bookmarkStart w:name="z843" w:id="828"/>
    <w:p>
      <w:pPr>
        <w:spacing w:after="0"/>
        <w:ind w:left="0"/>
        <w:jc w:val="both"/>
      </w:pPr>
      <w:r>
        <w:rPr>
          <w:rFonts w:ascii="Times New Roman"/>
          <w:b w:val="false"/>
          <w:i w:val="false"/>
          <w:color w:val="000000"/>
          <w:sz w:val="28"/>
        </w:rPr>
        <w:t>
      улица Токтамысова - № 1, 2, 3, 4, 5, 6, 7, 8, 9, 10, 11, 12, 13, 14, 15, 16, 17, 18, 19, 20, 21, 22, 23, 24, 25, 26, 27, 28, 29, 30, 31, 32, 33, 34, 35, 36, 37, 38, 39, 40, 41, 42, 43, 44, 45, 46, 47, 48, 49, 50, 51, 52, 53, 54, 55, 57, 59, 61, 63, 65;</w:t>
      </w:r>
    </w:p>
    <w:bookmarkEnd w:id="828"/>
    <w:bookmarkStart w:name="z844" w:id="829"/>
    <w:p>
      <w:pPr>
        <w:spacing w:after="0"/>
        <w:ind w:left="0"/>
        <w:jc w:val="both"/>
      </w:pPr>
      <w:r>
        <w:rPr>
          <w:rFonts w:ascii="Times New Roman"/>
          <w:b w:val="false"/>
          <w:i w:val="false"/>
          <w:color w:val="000000"/>
          <w:sz w:val="28"/>
        </w:rPr>
        <w:t>
      улица А. Найзагараева - № 1, 2, 3, 4, 5, 6, 7, 8, 9, 10, 11, 12, 13, 14, 15, 16, 17, 18, 19, 20, 21, 22, 23, 24;</w:t>
      </w:r>
    </w:p>
    <w:bookmarkEnd w:id="829"/>
    <w:bookmarkStart w:name="z845" w:id="830"/>
    <w:p>
      <w:pPr>
        <w:spacing w:after="0"/>
        <w:ind w:left="0"/>
        <w:jc w:val="both"/>
      </w:pPr>
      <w:r>
        <w:rPr>
          <w:rFonts w:ascii="Times New Roman"/>
          <w:b w:val="false"/>
          <w:i w:val="false"/>
          <w:color w:val="000000"/>
          <w:sz w:val="28"/>
        </w:rPr>
        <w:t>
      переулок А. Найзагараева (полностью);</w:t>
      </w:r>
    </w:p>
    <w:bookmarkEnd w:id="830"/>
    <w:bookmarkStart w:name="z846" w:id="831"/>
    <w:p>
      <w:pPr>
        <w:spacing w:after="0"/>
        <w:ind w:left="0"/>
        <w:jc w:val="both"/>
      </w:pPr>
      <w:r>
        <w:rPr>
          <w:rFonts w:ascii="Times New Roman"/>
          <w:b w:val="false"/>
          <w:i w:val="false"/>
          <w:color w:val="000000"/>
          <w:sz w:val="28"/>
        </w:rPr>
        <w:t>
      улица Б. Жукенов (полностью);</w:t>
      </w:r>
    </w:p>
    <w:bookmarkEnd w:id="831"/>
    <w:bookmarkStart w:name="z847" w:id="832"/>
    <w:p>
      <w:pPr>
        <w:spacing w:after="0"/>
        <w:ind w:left="0"/>
        <w:jc w:val="both"/>
      </w:pPr>
      <w:r>
        <w:rPr>
          <w:rFonts w:ascii="Times New Roman"/>
          <w:b w:val="false"/>
          <w:i w:val="false"/>
          <w:color w:val="000000"/>
          <w:sz w:val="28"/>
        </w:rPr>
        <w:t>
      улица И. Дауылбаев (полностью);</w:t>
      </w:r>
    </w:p>
    <w:bookmarkEnd w:id="832"/>
    <w:bookmarkStart w:name="z848" w:id="833"/>
    <w:p>
      <w:pPr>
        <w:spacing w:after="0"/>
        <w:ind w:left="0"/>
        <w:jc w:val="both"/>
      </w:pPr>
      <w:r>
        <w:rPr>
          <w:rFonts w:ascii="Times New Roman"/>
          <w:b w:val="false"/>
          <w:i w:val="false"/>
          <w:color w:val="000000"/>
          <w:sz w:val="28"/>
        </w:rPr>
        <w:t>
      улица Бажиева (полностью);</w:t>
      </w:r>
    </w:p>
    <w:bookmarkEnd w:id="833"/>
    <w:bookmarkStart w:name="z849" w:id="834"/>
    <w:p>
      <w:pPr>
        <w:spacing w:after="0"/>
        <w:ind w:left="0"/>
        <w:jc w:val="both"/>
      </w:pPr>
      <w:r>
        <w:rPr>
          <w:rFonts w:ascii="Times New Roman"/>
          <w:b w:val="false"/>
          <w:i w:val="false"/>
          <w:color w:val="000000"/>
          <w:sz w:val="28"/>
        </w:rPr>
        <w:t>
      улица О. Кульманова (полностью);</w:t>
      </w:r>
    </w:p>
    <w:bookmarkEnd w:id="834"/>
    <w:bookmarkStart w:name="z850" w:id="835"/>
    <w:p>
      <w:pPr>
        <w:spacing w:after="0"/>
        <w:ind w:left="0"/>
        <w:jc w:val="both"/>
      </w:pPr>
      <w:r>
        <w:rPr>
          <w:rFonts w:ascii="Times New Roman"/>
          <w:b w:val="false"/>
          <w:i w:val="false"/>
          <w:color w:val="000000"/>
          <w:sz w:val="28"/>
        </w:rPr>
        <w:t>
      улица М. Дүйсенбаева (полностью);</w:t>
      </w:r>
    </w:p>
    <w:bookmarkEnd w:id="835"/>
    <w:bookmarkStart w:name="z851" w:id="836"/>
    <w:p>
      <w:pPr>
        <w:spacing w:after="0"/>
        <w:ind w:left="0"/>
        <w:jc w:val="both"/>
      </w:pPr>
      <w:r>
        <w:rPr>
          <w:rFonts w:ascii="Times New Roman"/>
          <w:b w:val="false"/>
          <w:i w:val="false"/>
          <w:color w:val="000000"/>
          <w:sz w:val="28"/>
        </w:rPr>
        <w:t>
      улица Жүсипбекова (полностью);</w:t>
      </w:r>
    </w:p>
    <w:bookmarkEnd w:id="836"/>
    <w:bookmarkStart w:name="z852" w:id="837"/>
    <w:p>
      <w:pPr>
        <w:spacing w:after="0"/>
        <w:ind w:left="0"/>
        <w:jc w:val="both"/>
      </w:pPr>
      <w:r>
        <w:rPr>
          <w:rFonts w:ascii="Times New Roman"/>
          <w:b w:val="false"/>
          <w:i w:val="false"/>
          <w:color w:val="000000"/>
          <w:sz w:val="28"/>
        </w:rPr>
        <w:t>
      улица А. Абдиева (полностью);</w:t>
      </w:r>
    </w:p>
    <w:bookmarkEnd w:id="837"/>
    <w:bookmarkStart w:name="z853" w:id="838"/>
    <w:p>
      <w:pPr>
        <w:spacing w:after="0"/>
        <w:ind w:left="0"/>
        <w:jc w:val="both"/>
      </w:pPr>
      <w:r>
        <w:rPr>
          <w:rFonts w:ascii="Times New Roman"/>
          <w:b w:val="false"/>
          <w:i w:val="false"/>
          <w:color w:val="000000"/>
          <w:sz w:val="28"/>
        </w:rPr>
        <w:t>
      улица К. Иманбердиева - № 40, 41, 42, 43, 44, 45, 46, 47, 48, 49, 50, 51, 52, 53, 54, 55, 56, 57, 58, 59, 60, 61, 62, 63, 64, 65, 66, 67, 68, 69, 70, 71, 72, 73, 74, 75, 76, 77, 78;</w:t>
      </w:r>
    </w:p>
    <w:bookmarkEnd w:id="838"/>
    <w:bookmarkStart w:name="z854" w:id="839"/>
    <w:p>
      <w:pPr>
        <w:spacing w:after="0"/>
        <w:ind w:left="0"/>
        <w:jc w:val="both"/>
      </w:pPr>
      <w:r>
        <w:rPr>
          <w:rFonts w:ascii="Times New Roman"/>
          <w:b w:val="false"/>
          <w:i w:val="false"/>
          <w:color w:val="000000"/>
          <w:sz w:val="28"/>
        </w:rPr>
        <w:t>
      улица А. Кунанбаева - № 58, 59, 60, 61, 62, 63, 64, 65, 66, 67, 68, 69, 70, 71, 72, 73, 74, 75, 76, 77, 78, 79, 79А;</w:t>
      </w:r>
    </w:p>
    <w:bookmarkEnd w:id="839"/>
    <w:bookmarkStart w:name="z855" w:id="840"/>
    <w:p>
      <w:pPr>
        <w:spacing w:after="0"/>
        <w:ind w:left="0"/>
        <w:jc w:val="both"/>
      </w:pPr>
      <w:r>
        <w:rPr>
          <w:rFonts w:ascii="Times New Roman"/>
          <w:b w:val="false"/>
          <w:i w:val="false"/>
          <w:color w:val="000000"/>
          <w:sz w:val="28"/>
        </w:rPr>
        <w:t>
      улица Токмаганбетова - № 45, 46, 47, 48, 49, 50, 51, 52, 53, 54, 55, 56, 57, 58, 59, 60, 61, 62, 63, 64, 65, 66, 67, 68, 69, 70, 71, 72, 73, 74, 75, 76, 77, 78, 79, 80, 81, 82, 83, 84, 85, 86, 87, 88, 89, 90, 91, 92, 93, 94;</w:t>
      </w:r>
    </w:p>
    <w:bookmarkEnd w:id="840"/>
    <w:bookmarkStart w:name="z856" w:id="841"/>
    <w:p>
      <w:pPr>
        <w:spacing w:after="0"/>
        <w:ind w:left="0"/>
        <w:jc w:val="both"/>
      </w:pPr>
      <w:r>
        <w:rPr>
          <w:rFonts w:ascii="Times New Roman"/>
          <w:b w:val="false"/>
          <w:i w:val="false"/>
          <w:color w:val="000000"/>
          <w:sz w:val="28"/>
        </w:rPr>
        <w:t>
      улица А. Иманова - № 39, 40, 41, 42, 43, 44, 45, 46, 47, 48, 49, 50, 51, 52, 53, 54, 55, 56, 57, 58, 59, 60, 61, 62, 63, 64, 65, 66, 67, 68, 69, 70, 71, 72, 73, 74, 75, 76, 77, 78, 79;</w:t>
      </w:r>
    </w:p>
    <w:bookmarkEnd w:id="841"/>
    <w:bookmarkStart w:name="z857" w:id="842"/>
    <w:p>
      <w:pPr>
        <w:spacing w:after="0"/>
        <w:ind w:left="0"/>
        <w:jc w:val="both"/>
      </w:pPr>
      <w:r>
        <w:rPr>
          <w:rFonts w:ascii="Times New Roman"/>
          <w:b w:val="false"/>
          <w:i w:val="false"/>
          <w:color w:val="000000"/>
          <w:sz w:val="28"/>
        </w:rPr>
        <w:t>
      улица Б. Елеусизова - № 9, 10, 11, 12, 13, 14, 15, 16, 17, 18, 19, 20, 21, 22, 23, 24, 25.</w:t>
      </w:r>
    </w:p>
    <w:bookmarkEnd w:id="842"/>
    <w:bookmarkStart w:name="z858" w:id="843"/>
    <w:p>
      <w:pPr>
        <w:spacing w:after="0"/>
        <w:ind w:left="0"/>
        <w:jc w:val="both"/>
      </w:pPr>
      <w:r>
        <w:rPr>
          <w:rFonts w:ascii="Times New Roman"/>
          <w:b w:val="false"/>
          <w:i w:val="false"/>
          <w:color w:val="000000"/>
          <w:sz w:val="28"/>
        </w:rPr>
        <w:t>
      улицы 1, 3, 8В, 10В, 11, 12В, 31, 43 (полностью).</w:t>
      </w:r>
    </w:p>
    <w:bookmarkEnd w:id="843"/>
    <w:bookmarkStart w:name="z859" w:id="844"/>
    <w:p>
      <w:pPr>
        <w:spacing w:after="0"/>
        <w:ind w:left="0"/>
        <w:jc w:val="left"/>
      </w:pPr>
      <w:r>
        <w:rPr>
          <w:rFonts w:ascii="Times New Roman"/>
          <w:b/>
          <w:i w:val="false"/>
          <w:color w:val="000000"/>
        </w:rPr>
        <w:t xml:space="preserve"> Избирательный участок № 228</w:t>
      </w:r>
    </w:p>
    <w:bookmarkEnd w:id="844"/>
    <w:bookmarkStart w:name="z860" w:id="845"/>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"Дом культуры Акжарма", сельский округ Акжарма, село Баймурат батыра, улица Н. Тасымов, № 20А.</w:t>
      </w:r>
    </w:p>
    <w:bookmarkEnd w:id="845"/>
    <w:bookmarkStart w:name="z861" w:id="846"/>
    <w:p>
      <w:pPr>
        <w:spacing w:after="0"/>
        <w:ind w:left="0"/>
        <w:jc w:val="both"/>
      </w:pPr>
      <w:r>
        <w:rPr>
          <w:rFonts w:ascii="Times New Roman"/>
          <w:b w:val="false"/>
          <w:i w:val="false"/>
          <w:color w:val="000000"/>
          <w:sz w:val="28"/>
        </w:rPr>
        <w:t>
      Границы: село Акжарма и жилой массив Гидроузел сельского округа Акжарма.</w:t>
      </w:r>
    </w:p>
    <w:bookmarkEnd w:id="846"/>
    <w:bookmarkStart w:name="z862" w:id="847"/>
    <w:p>
      <w:pPr>
        <w:spacing w:after="0"/>
        <w:ind w:left="0"/>
        <w:jc w:val="left"/>
      </w:pPr>
      <w:r>
        <w:rPr>
          <w:rFonts w:ascii="Times New Roman"/>
          <w:b/>
          <w:i w:val="false"/>
          <w:color w:val="000000"/>
        </w:rPr>
        <w:t xml:space="preserve"> Избирательный участок № 229</w:t>
      </w:r>
    </w:p>
    <w:bookmarkEnd w:id="847"/>
    <w:bookmarkStart w:name="z863" w:id="848"/>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215" отдела образования по городу Кызылорда управления образования Кызылординской области, сельский округ Акжарма, населенный пункт Талдыарал, улица Талдыарал-2, № 15.</w:t>
      </w:r>
    </w:p>
    <w:bookmarkEnd w:id="848"/>
    <w:bookmarkStart w:name="z864" w:id="849"/>
    <w:p>
      <w:pPr>
        <w:spacing w:after="0"/>
        <w:ind w:left="0"/>
        <w:jc w:val="both"/>
      </w:pPr>
      <w:r>
        <w:rPr>
          <w:rFonts w:ascii="Times New Roman"/>
          <w:b w:val="false"/>
          <w:i w:val="false"/>
          <w:color w:val="000000"/>
          <w:sz w:val="28"/>
        </w:rPr>
        <w:t>
      Границы: населенные пункты Талдыарал, Кубас, Калгандария сельского округа Акжарма.</w:t>
      </w:r>
    </w:p>
    <w:bookmarkEnd w:id="849"/>
    <w:bookmarkStart w:name="z865" w:id="850"/>
    <w:p>
      <w:pPr>
        <w:spacing w:after="0"/>
        <w:ind w:left="0"/>
        <w:jc w:val="left"/>
      </w:pPr>
      <w:r>
        <w:rPr>
          <w:rFonts w:ascii="Times New Roman"/>
          <w:b/>
          <w:i w:val="false"/>
          <w:color w:val="000000"/>
        </w:rPr>
        <w:t xml:space="preserve"> Избирательный участок № 230</w:t>
      </w:r>
    </w:p>
    <w:bookmarkEnd w:id="850"/>
    <w:bookmarkStart w:name="z866" w:id="851"/>
    <w:p>
      <w:pPr>
        <w:spacing w:after="0"/>
        <w:ind w:left="0"/>
        <w:jc w:val="both"/>
      </w:pPr>
      <w:r>
        <w:rPr>
          <w:rFonts w:ascii="Times New Roman"/>
          <w:b w:val="false"/>
          <w:i w:val="false"/>
          <w:color w:val="000000"/>
          <w:sz w:val="28"/>
        </w:rPr>
        <w:t>
      Местонахождение: Государственное учреждение "Казахский Республиканский лепрозорий" Министерства здравоохранения Республики Казахстан, сельский округ Акжарма, село Баймурат батыра, урочище Сарыбай строение № 2.</w:t>
      </w:r>
    </w:p>
    <w:bookmarkEnd w:id="851"/>
    <w:bookmarkStart w:name="z867" w:id="852"/>
    <w:p>
      <w:pPr>
        <w:spacing w:after="0"/>
        <w:ind w:left="0"/>
        <w:jc w:val="both"/>
      </w:pPr>
      <w:r>
        <w:rPr>
          <w:rFonts w:ascii="Times New Roman"/>
          <w:b w:val="false"/>
          <w:i w:val="false"/>
          <w:color w:val="000000"/>
          <w:sz w:val="28"/>
        </w:rPr>
        <w:t>
      Граница: Здание государственного учреждения "Казахский Республиканский лепрозорий" Министерства здравоохранения Республики Казахстан.</w:t>
      </w:r>
    </w:p>
    <w:bookmarkEnd w:id="852"/>
    <w:bookmarkStart w:name="z868" w:id="853"/>
    <w:p>
      <w:pPr>
        <w:spacing w:after="0"/>
        <w:ind w:left="0"/>
        <w:jc w:val="left"/>
      </w:pPr>
      <w:r>
        <w:rPr>
          <w:rFonts w:ascii="Times New Roman"/>
          <w:b/>
          <w:i w:val="false"/>
          <w:color w:val="000000"/>
        </w:rPr>
        <w:t xml:space="preserve"> Избирательный участок № 231</w:t>
      </w:r>
    </w:p>
    <w:bookmarkEnd w:id="853"/>
    <w:bookmarkStart w:name="z869" w:id="854"/>
    <w:p>
      <w:pPr>
        <w:spacing w:after="0"/>
        <w:ind w:left="0"/>
        <w:jc w:val="both"/>
      </w:pPr>
      <w:r>
        <w:rPr>
          <w:rFonts w:ascii="Times New Roman"/>
          <w:b w:val="false"/>
          <w:i w:val="false"/>
          <w:color w:val="000000"/>
          <w:sz w:val="28"/>
        </w:rPr>
        <w:t>
      Местонахождение: Государственное коммунальное казенное предприятие "Дом культуры Абая" аппарата акима сельского окурга Косшынырау", сельский округ Косшынырау, село Абай, улица Бейбитшилик, № 12.</w:t>
      </w:r>
    </w:p>
    <w:bookmarkEnd w:id="854"/>
    <w:bookmarkStart w:name="z870" w:id="855"/>
    <w:p>
      <w:pPr>
        <w:spacing w:after="0"/>
        <w:ind w:left="0"/>
        <w:jc w:val="both"/>
      </w:pPr>
      <w:r>
        <w:rPr>
          <w:rFonts w:ascii="Times New Roman"/>
          <w:b w:val="false"/>
          <w:i w:val="false"/>
          <w:color w:val="000000"/>
          <w:sz w:val="28"/>
        </w:rPr>
        <w:t>
      Границы: село Абай и Досан сельского округа Косшынырау.</w:t>
      </w:r>
    </w:p>
    <w:bookmarkEnd w:id="855"/>
    <w:bookmarkStart w:name="z871" w:id="856"/>
    <w:p>
      <w:pPr>
        <w:spacing w:after="0"/>
        <w:ind w:left="0"/>
        <w:jc w:val="left"/>
      </w:pPr>
      <w:r>
        <w:rPr>
          <w:rFonts w:ascii="Times New Roman"/>
          <w:b/>
          <w:i w:val="false"/>
          <w:color w:val="000000"/>
        </w:rPr>
        <w:t xml:space="preserve"> Избирательный участок № 232</w:t>
      </w:r>
    </w:p>
    <w:bookmarkEnd w:id="856"/>
    <w:bookmarkStart w:name="z872" w:id="857"/>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179 имени А. Хангелдина" отдела образования по городу Кызылорда управления образования Кызылординской области, сельский округ Караултобе, улица А. Иманова строение № 1А.</w:t>
      </w:r>
    </w:p>
    <w:bookmarkEnd w:id="857"/>
    <w:bookmarkStart w:name="z873" w:id="858"/>
    <w:p>
      <w:pPr>
        <w:spacing w:after="0"/>
        <w:ind w:left="0"/>
        <w:jc w:val="both"/>
      </w:pPr>
      <w:r>
        <w:rPr>
          <w:rFonts w:ascii="Times New Roman"/>
          <w:b w:val="false"/>
          <w:i w:val="false"/>
          <w:color w:val="000000"/>
          <w:sz w:val="28"/>
        </w:rPr>
        <w:t>
      Граница: сельский округ Караултобе.</w:t>
      </w:r>
    </w:p>
    <w:bookmarkEnd w:id="858"/>
    <w:bookmarkStart w:name="z874" w:id="859"/>
    <w:p>
      <w:pPr>
        <w:spacing w:after="0"/>
        <w:ind w:left="0"/>
        <w:jc w:val="left"/>
      </w:pPr>
      <w:r>
        <w:rPr>
          <w:rFonts w:ascii="Times New Roman"/>
          <w:b/>
          <w:i w:val="false"/>
          <w:color w:val="000000"/>
        </w:rPr>
        <w:t xml:space="preserve"> Избирательный участок № 233</w:t>
      </w:r>
    </w:p>
    <w:bookmarkEnd w:id="859"/>
    <w:bookmarkStart w:name="z875" w:id="86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39 "Кызылозек" отдела образования по городу Кызылорда управления образования Кызылординской области, сельский округ Кызылозек, село Караозек, улица Е. Даутбаева, № 2.</w:t>
      </w:r>
    </w:p>
    <w:bookmarkEnd w:id="860"/>
    <w:bookmarkStart w:name="z876" w:id="861"/>
    <w:p>
      <w:pPr>
        <w:spacing w:after="0"/>
        <w:ind w:left="0"/>
        <w:jc w:val="both"/>
      </w:pPr>
      <w:r>
        <w:rPr>
          <w:rFonts w:ascii="Times New Roman"/>
          <w:b w:val="false"/>
          <w:i w:val="false"/>
          <w:color w:val="000000"/>
          <w:sz w:val="28"/>
        </w:rPr>
        <w:t>
      Граница: село Караозек сельского округа Кызылозек.</w:t>
      </w:r>
    </w:p>
    <w:bookmarkEnd w:id="861"/>
    <w:bookmarkStart w:name="z877" w:id="862"/>
    <w:p>
      <w:pPr>
        <w:spacing w:after="0"/>
        <w:ind w:left="0"/>
        <w:jc w:val="left"/>
      </w:pPr>
      <w:r>
        <w:rPr>
          <w:rFonts w:ascii="Times New Roman"/>
          <w:b/>
          <w:i w:val="false"/>
          <w:color w:val="000000"/>
        </w:rPr>
        <w:t xml:space="preserve"> Избирательный участок № 234</w:t>
      </w:r>
    </w:p>
    <w:bookmarkEnd w:id="862"/>
    <w:bookmarkStart w:name="z878" w:id="863"/>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178" отдела образования по городу Кызылорда управления образования Кызылординской области, сельский округ Талсуат, населенный пункт Талсуат, улица А. Кунанбаева, № 42.</w:t>
      </w:r>
    </w:p>
    <w:bookmarkEnd w:id="863"/>
    <w:bookmarkStart w:name="z879" w:id="864"/>
    <w:p>
      <w:pPr>
        <w:spacing w:after="0"/>
        <w:ind w:left="0"/>
        <w:jc w:val="both"/>
      </w:pPr>
      <w:r>
        <w:rPr>
          <w:rFonts w:ascii="Times New Roman"/>
          <w:b w:val="false"/>
          <w:i w:val="false"/>
          <w:color w:val="000000"/>
          <w:sz w:val="28"/>
        </w:rPr>
        <w:t>
      Границы: населенные пункты Талсуат, Геолог, 11 разъезд и дачи "Стройтель", "Дружба", "Бозыаркаш", "Прудхоз-Жулдыз" сельского округа Талсуат.</w:t>
      </w:r>
    </w:p>
    <w:bookmarkEnd w:id="864"/>
    <w:bookmarkStart w:name="z880" w:id="865"/>
    <w:p>
      <w:pPr>
        <w:spacing w:after="0"/>
        <w:ind w:left="0"/>
        <w:jc w:val="left"/>
      </w:pPr>
      <w:r>
        <w:rPr>
          <w:rFonts w:ascii="Times New Roman"/>
          <w:b/>
          <w:i w:val="false"/>
          <w:color w:val="000000"/>
        </w:rPr>
        <w:t xml:space="preserve"> Избирательный участок № 235</w:t>
      </w:r>
    </w:p>
    <w:bookmarkEnd w:id="865"/>
    <w:bookmarkStart w:name="z881" w:id="866"/>
    <w:p>
      <w:pPr>
        <w:spacing w:after="0"/>
        <w:ind w:left="0"/>
        <w:jc w:val="both"/>
      </w:pPr>
      <w:r>
        <w:rPr>
          <w:rFonts w:ascii="Times New Roman"/>
          <w:b w:val="false"/>
          <w:i w:val="false"/>
          <w:color w:val="000000"/>
          <w:sz w:val="28"/>
        </w:rPr>
        <w:t>
      Местонахождение: Республиканское государственное учреждение "Учреждение ЗК - № 169/1" комитета уголовно-исполнительной системы Министерства внутренних дел Республики Казахстан, улица Толе би, № 136.</w:t>
      </w:r>
    </w:p>
    <w:bookmarkEnd w:id="866"/>
    <w:bookmarkStart w:name="z882" w:id="867"/>
    <w:p>
      <w:pPr>
        <w:spacing w:after="0"/>
        <w:ind w:left="0"/>
        <w:jc w:val="both"/>
      </w:pPr>
      <w:r>
        <w:rPr>
          <w:rFonts w:ascii="Times New Roman"/>
          <w:b w:val="false"/>
          <w:i w:val="false"/>
          <w:color w:val="000000"/>
          <w:sz w:val="28"/>
        </w:rPr>
        <w:t xml:space="preserve">
      Граница: Здание республиканского государственного учреждения "Учреждение ЗК - № 169/1" Комитета уголовно-исполнительной системы Министерства внутренных дел Республики Казахстан. </w:t>
      </w:r>
    </w:p>
    <w:bookmarkEnd w:id="867"/>
    <w:bookmarkStart w:name="z883" w:id="868"/>
    <w:p>
      <w:pPr>
        <w:spacing w:after="0"/>
        <w:ind w:left="0"/>
        <w:jc w:val="left"/>
      </w:pPr>
      <w:r>
        <w:rPr>
          <w:rFonts w:ascii="Times New Roman"/>
          <w:b/>
          <w:i w:val="false"/>
          <w:color w:val="000000"/>
        </w:rPr>
        <w:t xml:space="preserve"> Избирательный участок № 236</w:t>
      </w:r>
    </w:p>
    <w:bookmarkEnd w:id="868"/>
    <w:bookmarkStart w:name="z884" w:id="869"/>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145 "Бирказан" отдела образования по городу Кызылорда управления образования Кызылординской области, поселок Белкуль, разъезд Кокжиде, улица Кожиде, строение № 6.</w:t>
      </w:r>
    </w:p>
    <w:bookmarkEnd w:id="869"/>
    <w:bookmarkStart w:name="z885" w:id="870"/>
    <w:p>
      <w:pPr>
        <w:spacing w:after="0"/>
        <w:ind w:left="0"/>
        <w:jc w:val="both"/>
      </w:pPr>
      <w:r>
        <w:rPr>
          <w:rFonts w:ascii="Times New Roman"/>
          <w:b w:val="false"/>
          <w:i w:val="false"/>
          <w:color w:val="000000"/>
          <w:sz w:val="28"/>
        </w:rPr>
        <w:t>
      Границы: село Бирказан и разъезд Кокжиде поселка Белкуль.</w:t>
      </w:r>
    </w:p>
    <w:bookmarkEnd w:id="870"/>
    <w:bookmarkStart w:name="z886" w:id="871"/>
    <w:p>
      <w:pPr>
        <w:spacing w:after="0"/>
        <w:ind w:left="0"/>
        <w:jc w:val="left"/>
      </w:pPr>
      <w:r>
        <w:rPr>
          <w:rFonts w:ascii="Times New Roman"/>
          <w:b/>
          <w:i w:val="false"/>
          <w:color w:val="000000"/>
        </w:rPr>
        <w:t xml:space="preserve"> Избирательный участок № 237</w:t>
      </w:r>
    </w:p>
    <w:bookmarkEnd w:id="871"/>
    <w:bookmarkStart w:name="z887" w:id="872"/>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11" отдела образования по городу Кызылорда управления образования Кызылординской области, поселок Тасбугет, улица З. Шукурова № 8.</w:t>
      </w:r>
    </w:p>
    <w:bookmarkEnd w:id="872"/>
    <w:bookmarkStart w:name="z888" w:id="873"/>
    <w:p>
      <w:pPr>
        <w:spacing w:after="0"/>
        <w:ind w:left="0"/>
        <w:jc w:val="both"/>
      </w:pPr>
      <w:r>
        <w:rPr>
          <w:rFonts w:ascii="Times New Roman"/>
          <w:b w:val="false"/>
          <w:i w:val="false"/>
          <w:color w:val="000000"/>
          <w:sz w:val="28"/>
        </w:rPr>
        <w:t>
      Границы: поселок Тасбугет:</w:t>
      </w:r>
    </w:p>
    <w:bookmarkEnd w:id="873"/>
    <w:bookmarkStart w:name="z889" w:id="874"/>
    <w:p>
      <w:pPr>
        <w:spacing w:after="0"/>
        <w:ind w:left="0"/>
        <w:jc w:val="both"/>
      </w:pPr>
      <w:r>
        <w:rPr>
          <w:rFonts w:ascii="Times New Roman"/>
          <w:b w:val="false"/>
          <w:i w:val="false"/>
          <w:color w:val="000000"/>
          <w:sz w:val="28"/>
        </w:rPr>
        <w:t>
      улица Абая - № 31, 33, 35, 37, 39, 41, 43, 45, 47, 49, 51, 53, 55, 57, 59, 61, 63, 65, 67, 69, 71, 73, 75, 79, 81, 83, 85, 87, 89, 91, 93, 95, 97, 99, 101, 103, 105, 107, 109, 111, 113, 115, 117, 119, 121, 123, 125, 127, 129, 131, 133, 135, 137, 139, 141, 143, 145, 147, 149, 151, 153, 155, 157, 159, 161;</w:t>
      </w:r>
    </w:p>
    <w:bookmarkEnd w:id="874"/>
    <w:bookmarkStart w:name="z890" w:id="875"/>
    <w:p>
      <w:pPr>
        <w:spacing w:after="0"/>
        <w:ind w:left="0"/>
        <w:jc w:val="both"/>
      </w:pPr>
      <w:r>
        <w:rPr>
          <w:rFonts w:ascii="Times New Roman"/>
          <w:b w:val="false"/>
          <w:i w:val="false"/>
          <w:color w:val="000000"/>
          <w:sz w:val="28"/>
        </w:rPr>
        <w:t>
      улица С. Сейфуллина - № 23, 25, 27, 29, 31, 33, 35, 37, 39, 41, 43, 45, 47, 49, 51, 53, 55, 57, 59, 61, 63, 65, 67, 69, 71,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192, 194, 196, 198, 200;</w:t>
      </w:r>
    </w:p>
    <w:bookmarkEnd w:id="875"/>
    <w:bookmarkStart w:name="z891" w:id="876"/>
    <w:p>
      <w:pPr>
        <w:spacing w:after="0"/>
        <w:ind w:left="0"/>
        <w:jc w:val="both"/>
      </w:pPr>
      <w:r>
        <w:rPr>
          <w:rFonts w:ascii="Times New Roman"/>
          <w:b w:val="false"/>
          <w:i w:val="false"/>
          <w:color w:val="000000"/>
          <w:sz w:val="28"/>
        </w:rPr>
        <w:t>
      улица Г. Муратбаева - № 39, 41, 43, 45, 47, 49, 51, 53, 55, 57, 59, 61, 63, 65, 67, 69, 71, 73, 75, 79, 81, 83, 85, 87, 89, 91, 93, 95, 97, 99, 101, 103, 105, 107, 109, 111, 113, 115, 116, 117, 118, 119, 120, 121, 122, 123, 124, 125, 126, 127, 128, 129, 130, 131, 132, 133, 134, 135, 136, 137, 138, 139, 140, 141, 142, 143, 144, 145, 146, 147, 148, 149, 150, 151, 152, 153, 154, 155, 156, 157, 158, 159, 160, 161, 162, 163, 164, 165, 167, 168, 169, 170, 171, 172, 173, 174, 175, 176, 177, 178, 179, 180, 182, 184, 186, 188, 190, 192, 194, 196, 198, 200, 202, 204, 206, 208, 210, 212, 214, 216, 218, 220, 222, 224, 226, 228, 230, 232, 234, 236, 238, 240, 242, 244, 244а;</w:t>
      </w:r>
    </w:p>
    <w:bookmarkEnd w:id="876"/>
    <w:bookmarkStart w:name="z892" w:id="877"/>
    <w:p>
      <w:pPr>
        <w:spacing w:after="0"/>
        <w:ind w:left="0"/>
        <w:jc w:val="both"/>
      </w:pPr>
      <w:r>
        <w:rPr>
          <w:rFonts w:ascii="Times New Roman"/>
          <w:b w:val="false"/>
          <w:i w:val="false"/>
          <w:color w:val="000000"/>
          <w:sz w:val="28"/>
        </w:rPr>
        <w:t xml:space="preserve">
      улица А. Молдагуловой - № 2, 3,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145; </w:t>
      </w:r>
    </w:p>
    <w:bookmarkEnd w:id="877"/>
    <w:bookmarkStart w:name="z893" w:id="878"/>
    <w:p>
      <w:pPr>
        <w:spacing w:after="0"/>
        <w:ind w:left="0"/>
        <w:jc w:val="both"/>
      </w:pPr>
      <w:r>
        <w:rPr>
          <w:rFonts w:ascii="Times New Roman"/>
          <w:b w:val="false"/>
          <w:i w:val="false"/>
          <w:color w:val="000000"/>
          <w:sz w:val="28"/>
        </w:rPr>
        <w:t>
      улица Ж. Маханбетова - № 44, 46, 48, 50, 52, 54, 56, 58, 60, 62, 63, 64, 65, 66, 67, 68, 69, 70, 71, 72, 73, 74, 75, 76, 77, 78, 79, 80, 81, 82, 83, 84, 85, 86, 87, 88, 89, 90, 91, 92, 93, 94, 95;</w:t>
      </w:r>
    </w:p>
    <w:bookmarkEnd w:id="878"/>
    <w:bookmarkStart w:name="z894" w:id="879"/>
    <w:p>
      <w:pPr>
        <w:spacing w:after="0"/>
        <w:ind w:left="0"/>
        <w:jc w:val="both"/>
      </w:pPr>
      <w:r>
        <w:rPr>
          <w:rFonts w:ascii="Times New Roman"/>
          <w:b w:val="false"/>
          <w:i w:val="false"/>
          <w:color w:val="000000"/>
          <w:sz w:val="28"/>
        </w:rPr>
        <w:t>
      улица К. Баймаганбетова - № 20, 22, 24, 26, 27, 28, 29, 30, 31, 32, 33, 34, 35, 36, 37, 38, 39, 40, 41, 42, 43, 45, 47, 49, 51, 53, 55, 57, 59, 61, 63, 65, 67, 69, 71, 73, 75, 77, 79, 81, 83, 85, 87, 89, 91;</w:t>
      </w:r>
    </w:p>
    <w:bookmarkEnd w:id="879"/>
    <w:bookmarkStart w:name="z895" w:id="880"/>
    <w:p>
      <w:pPr>
        <w:spacing w:after="0"/>
        <w:ind w:left="0"/>
        <w:jc w:val="both"/>
      </w:pPr>
      <w:r>
        <w:rPr>
          <w:rFonts w:ascii="Times New Roman"/>
          <w:b w:val="false"/>
          <w:i w:val="false"/>
          <w:color w:val="000000"/>
          <w:sz w:val="28"/>
        </w:rPr>
        <w:t xml:space="preserve">
      микрорайон "Тасарык" - № 2, 7, 7а, 8, 15, 23, 26/2, 28, 30, 31, 34а; </w:t>
      </w:r>
    </w:p>
    <w:bookmarkEnd w:id="880"/>
    <w:bookmarkStart w:name="z896" w:id="881"/>
    <w:p>
      <w:pPr>
        <w:spacing w:after="0"/>
        <w:ind w:left="0"/>
        <w:jc w:val="both"/>
      </w:pPr>
      <w:r>
        <w:rPr>
          <w:rFonts w:ascii="Times New Roman"/>
          <w:b w:val="false"/>
          <w:i w:val="false"/>
          <w:color w:val="000000"/>
          <w:sz w:val="28"/>
        </w:rPr>
        <w:t>
      улица Жанкожа батыра - № 21, 23, 25, 26, 27, 28, 29, 30, 31, 32, 34, 36, 38, 40, 42.</w:t>
      </w:r>
    </w:p>
    <w:bookmarkEnd w:id="881"/>
    <w:bookmarkStart w:name="z897" w:id="882"/>
    <w:p>
      <w:pPr>
        <w:spacing w:after="0"/>
        <w:ind w:left="0"/>
        <w:jc w:val="left"/>
      </w:pPr>
      <w:r>
        <w:rPr>
          <w:rFonts w:ascii="Times New Roman"/>
          <w:b/>
          <w:i w:val="false"/>
          <w:color w:val="000000"/>
        </w:rPr>
        <w:t xml:space="preserve"> Избирательный участок № 238</w:t>
      </w:r>
    </w:p>
    <w:bookmarkEnd w:id="882"/>
    <w:bookmarkStart w:name="z898" w:id="883"/>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хозяйственного ведения "Областной центр фтизиопульмологии" управления здравоохранения Кызылординской области", поселок Тасбугет, улица Ш. Есенова, № 19.</w:t>
      </w:r>
    </w:p>
    <w:bookmarkEnd w:id="883"/>
    <w:bookmarkStart w:name="z899" w:id="884"/>
    <w:p>
      <w:pPr>
        <w:spacing w:after="0"/>
        <w:ind w:left="0"/>
        <w:jc w:val="both"/>
      </w:pPr>
      <w:r>
        <w:rPr>
          <w:rFonts w:ascii="Times New Roman"/>
          <w:b w:val="false"/>
          <w:i w:val="false"/>
          <w:color w:val="000000"/>
          <w:sz w:val="28"/>
        </w:rPr>
        <w:t>
      Граница: Здание корпуса № 1 коммунального государственного предприятия на праве хозяйственного ведения "Областной центр фтизиопульмологии" управления здравоохранения Кызылординской области".</w:t>
      </w:r>
    </w:p>
    <w:bookmarkEnd w:id="884"/>
    <w:bookmarkStart w:name="z900" w:id="885"/>
    <w:p>
      <w:pPr>
        <w:spacing w:after="0"/>
        <w:ind w:left="0"/>
        <w:jc w:val="left"/>
      </w:pPr>
      <w:r>
        <w:rPr>
          <w:rFonts w:ascii="Times New Roman"/>
          <w:b/>
          <w:i w:val="false"/>
          <w:color w:val="000000"/>
        </w:rPr>
        <w:t xml:space="preserve"> Избирательный участок № 239</w:t>
      </w:r>
    </w:p>
    <w:bookmarkEnd w:id="885"/>
    <w:bookmarkStart w:name="z901" w:id="886"/>
    <w:p>
      <w:pPr>
        <w:spacing w:after="0"/>
        <w:ind w:left="0"/>
        <w:jc w:val="both"/>
      </w:pPr>
      <w:r>
        <w:rPr>
          <w:rFonts w:ascii="Times New Roman"/>
          <w:b w:val="false"/>
          <w:i w:val="false"/>
          <w:color w:val="000000"/>
          <w:sz w:val="28"/>
        </w:rPr>
        <w:t>
      Местонахождение: Коммунальное государственное учреждение "Основная школа № 128" отдела образования по городу Кызылорда управления образования Кызылординской области, сельский округ Кызылозек, станция Караозек, улица Караозек бекети-1, здание № 3.</w:t>
      </w:r>
    </w:p>
    <w:bookmarkEnd w:id="886"/>
    <w:bookmarkStart w:name="z902" w:id="887"/>
    <w:p>
      <w:pPr>
        <w:spacing w:after="0"/>
        <w:ind w:left="0"/>
        <w:jc w:val="both"/>
      </w:pPr>
      <w:r>
        <w:rPr>
          <w:rFonts w:ascii="Times New Roman"/>
          <w:b w:val="false"/>
          <w:i w:val="false"/>
          <w:color w:val="000000"/>
          <w:sz w:val="28"/>
        </w:rPr>
        <w:t>
      Граница: станция Караозек сельского округа Кызылозек.</w:t>
      </w:r>
    </w:p>
    <w:bookmarkEnd w:id="887"/>
    <w:bookmarkStart w:name="z903" w:id="888"/>
    <w:p>
      <w:pPr>
        <w:spacing w:after="0"/>
        <w:ind w:left="0"/>
        <w:jc w:val="left"/>
      </w:pPr>
      <w:r>
        <w:rPr>
          <w:rFonts w:ascii="Times New Roman"/>
          <w:b/>
          <w:i w:val="false"/>
          <w:color w:val="000000"/>
        </w:rPr>
        <w:t xml:space="preserve"> Избирательный участок № 240</w:t>
      </w:r>
    </w:p>
    <w:bookmarkEnd w:id="888"/>
    <w:bookmarkStart w:name="z904" w:id="889"/>
    <w:p>
      <w:pPr>
        <w:spacing w:after="0"/>
        <w:ind w:left="0"/>
        <w:jc w:val="both"/>
      </w:pPr>
      <w:r>
        <w:rPr>
          <w:rFonts w:ascii="Times New Roman"/>
          <w:b w:val="false"/>
          <w:i w:val="false"/>
          <w:color w:val="000000"/>
          <w:sz w:val="28"/>
        </w:rPr>
        <w:t>
      Местонахождение: Коммунальное государственное учреждение "Оснавная школа № 175" отдела образования по городу Кызылорда управления образования Кызылординской области, сельский округ Кызылозек, село Айнаколь, улица Айнаколь-1, № 13.</w:t>
      </w:r>
    </w:p>
    <w:bookmarkEnd w:id="889"/>
    <w:bookmarkStart w:name="z905" w:id="890"/>
    <w:p>
      <w:pPr>
        <w:spacing w:after="0"/>
        <w:ind w:left="0"/>
        <w:jc w:val="both"/>
      </w:pPr>
      <w:r>
        <w:rPr>
          <w:rFonts w:ascii="Times New Roman"/>
          <w:b w:val="false"/>
          <w:i w:val="false"/>
          <w:color w:val="000000"/>
          <w:sz w:val="28"/>
        </w:rPr>
        <w:t>
      Граница: село Айнаколь сельского округа Кызылозек.</w:t>
      </w:r>
    </w:p>
    <w:bookmarkEnd w:id="890"/>
    <w:bookmarkStart w:name="z906" w:id="891"/>
    <w:p>
      <w:pPr>
        <w:spacing w:after="0"/>
        <w:ind w:left="0"/>
        <w:jc w:val="left"/>
      </w:pPr>
      <w:r>
        <w:rPr>
          <w:rFonts w:ascii="Times New Roman"/>
          <w:b/>
          <w:i w:val="false"/>
          <w:color w:val="000000"/>
        </w:rPr>
        <w:t xml:space="preserve"> Избирательный участок № 242</w:t>
      </w:r>
    </w:p>
    <w:bookmarkEnd w:id="891"/>
    <w:bookmarkStart w:name="z907" w:id="892"/>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хозяйственного ведения "Кызылординский областной центр психического здоровья" управления здравоохранения Кызылординской области, улица З. Шукурова, № 52.</w:t>
      </w:r>
    </w:p>
    <w:bookmarkEnd w:id="892"/>
    <w:bookmarkStart w:name="z908" w:id="893"/>
    <w:p>
      <w:pPr>
        <w:spacing w:after="0"/>
        <w:ind w:left="0"/>
        <w:jc w:val="both"/>
      </w:pPr>
      <w:r>
        <w:rPr>
          <w:rFonts w:ascii="Times New Roman"/>
          <w:b w:val="false"/>
          <w:i w:val="false"/>
          <w:color w:val="000000"/>
          <w:sz w:val="28"/>
        </w:rPr>
        <w:t>
      Граница: Здание коммунального государственного предприятия на праве хозяйственного ведения "Кызылординский областной центр психического здоровья" управления здравоохранения Кызылординской области.</w:t>
      </w:r>
    </w:p>
    <w:bookmarkEnd w:id="893"/>
    <w:bookmarkStart w:name="z909" w:id="894"/>
    <w:p>
      <w:pPr>
        <w:spacing w:after="0"/>
        <w:ind w:left="0"/>
        <w:jc w:val="left"/>
      </w:pPr>
      <w:r>
        <w:rPr>
          <w:rFonts w:ascii="Times New Roman"/>
          <w:b/>
          <w:i w:val="false"/>
          <w:color w:val="000000"/>
        </w:rPr>
        <w:t xml:space="preserve"> Избирательный участок № 243</w:t>
      </w:r>
    </w:p>
    <w:bookmarkEnd w:id="894"/>
    <w:bookmarkStart w:name="z910" w:id="895"/>
    <w:p>
      <w:pPr>
        <w:spacing w:after="0"/>
        <w:ind w:left="0"/>
        <w:jc w:val="both"/>
      </w:pPr>
      <w:r>
        <w:rPr>
          <w:rFonts w:ascii="Times New Roman"/>
          <w:b w:val="false"/>
          <w:i w:val="false"/>
          <w:color w:val="000000"/>
          <w:sz w:val="28"/>
        </w:rPr>
        <w:t>
      Местонахождение: Коммунальное государственное учреждение "Школа имени Абая со специализированными классами для одаренных детей с обучением на трех языках" отдела образования по городу Кызылорда управления образования Кызылординской области, микрорайон "Саулет", улица Туркестан, № 54.</w:t>
      </w:r>
    </w:p>
    <w:bookmarkEnd w:id="895"/>
    <w:bookmarkStart w:name="z911" w:id="896"/>
    <w:p>
      <w:pPr>
        <w:spacing w:after="0"/>
        <w:ind w:left="0"/>
        <w:jc w:val="both"/>
      </w:pPr>
      <w:r>
        <w:rPr>
          <w:rFonts w:ascii="Times New Roman"/>
          <w:b w:val="false"/>
          <w:i w:val="false"/>
          <w:color w:val="000000"/>
          <w:sz w:val="28"/>
        </w:rPr>
        <w:t>
      Границы: город Кызылорда:</w:t>
      </w:r>
    </w:p>
    <w:bookmarkEnd w:id="896"/>
    <w:bookmarkStart w:name="z912" w:id="897"/>
    <w:p>
      <w:pPr>
        <w:spacing w:after="0"/>
        <w:ind w:left="0"/>
        <w:jc w:val="both"/>
      </w:pPr>
      <w:r>
        <w:rPr>
          <w:rFonts w:ascii="Times New Roman"/>
          <w:b w:val="false"/>
          <w:i w:val="false"/>
          <w:color w:val="000000"/>
          <w:sz w:val="28"/>
        </w:rPr>
        <w:t xml:space="preserve">
      проспект Астана - № 46, 48, 50, 52, 54, 56, 58, 60, 62, 64, 66, 68, 70, 72, 74, 76, 78, 80, 82, 84, 86, 88, 90, 92, 94; </w:t>
      </w:r>
    </w:p>
    <w:bookmarkEnd w:id="897"/>
    <w:bookmarkStart w:name="z913" w:id="898"/>
    <w:p>
      <w:pPr>
        <w:spacing w:after="0"/>
        <w:ind w:left="0"/>
        <w:jc w:val="both"/>
      </w:pPr>
      <w:r>
        <w:rPr>
          <w:rFonts w:ascii="Times New Roman"/>
          <w:b w:val="false"/>
          <w:i w:val="false"/>
          <w:color w:val="000000"/>
          <w:sz w:val="28"/>
        </w:rPr>
        <w:t>
      улица М. Шокая - № 194, 196, 198, 200, 202, 204, 206, 208, 210, 212, 214, 216, 217, 218, 219, 220, 221, 222, 223, 224, 225, 226, 227, 228, 229, 230, 231, 232, 233, 234, 235, 236, 237, 238, 239, 240, 241, 242, 243, 244, 245, 246, 247, 248, 249, 250, 251, 252, 253, 254, 255, 256, 257, 259, 261, 263, 265, 267, 269, 271, 273, 275, 277;</w:t>
      </w:r>
    </w:p>
    <w:bookmarkEnd w:id="898"/>
    <w:bookmarkStart w:name="z914" w:id="899"/>
    <w:p>
      <w:pPr>
        <w:spacing w:after="0"/>
        <w:ind w:left="0"/>
        <w:jc w:val="both"/>
      </w:pPr>
      <w:r>
        <w:rPr>
          <w:rFonts w:ascii="Times New Roman"/>
          <w:b w:val="false"/>
          <w:i w:val="false"/>
          <w:color w:val="000000"/>
          <w:sz w:val="28"/>
        </w:rPr>
        <w:t>
      улица Ж. Абдрашева - № 1, 2, 3, 4, 5, 6, 7, 8, 9, 10, 11, 12, 13, 14, 15, 16, 17, 18, 19, 20, 21, 22, 23, 24, 25, 26, 27, 28, 29, 30, 31, 32, 33, 34, 35, 37, 39, 41, 43, 45;</w:t>
      </w:r>
    </w:p>
    <w:bookmarkEnd w:id="899"/>
    <w:bookmarkStart w:name="z915" w:id="900"/>
    <w:p>
      <w:pPr>
        <w:spacing w:after="0"/>
        <w:ind w:left="0"/>
        <w:jc w:val="both"/>
      </w:pPr>
      <w:r>
        <w:rPr>
          <w:rFonts w:ascii="Times New Roman"/>
          <w:b w:val="false"/>
          <w:i w:val="false"/>
          <w:color w:val="000000"/>
          <w:sz w:val="28"/>
        </w:rPr>
        <w:t>
      улица Е. Кошербаева - № 148, 150, 152, 154, 156, 158, 160, 162, 163, 164, 165, 167, 168, 169, 170, 171, 172, 173, 174, 175, 176, 177, 178, 179, 180, 181, 182, 183, 184, 185, 186, 187, 189, 190, 191, 192, 193, 194, 195, 197, 199, 201, 203, 205, 207, 209, 211, 213, 215, 217;</w:t>
      </w:r>
    </w:p>
    <w:bookmarkEnd w:id="900"/>
    <w:bookmarkStart w:name="z916" w:id="901"/>
    <w:p>
      <w:pPr>
        <w:spacing w:after="0"/>
        <w:ind w:left="0"/>
        <w:jc w:val="both"/>
      </w:pPr>
      <w:r>
        <w:rPr>
          <w:rFonts w:ascii="Times New Roman"/>
          <w:b w:val="false"/>
          <w:i w:val="false"/>
          <w:color w:val="000000"/>
          <w:sz w:val="28"/>
        </w:rPr>
        <w:t>
      улица Женис - № 141, 143, 145, 147, 149, 151, 153, 155, 157, 159, 161, 163, 165, 167, 169, 171, 173, 175, 179, 181, 183, 185, 187, 189, 191;</w:t>
      </w:r>
    </w:p>
    <w:bookmarkEnd w:id="901"/>
    <w:bookmarkStart w:name="z917" w:id="902"/>
    <w:p>
      <w:pPr>
        <w:spacing w:after="0"/>
        <w:ind w:left="0"/>
        <w:jc w:val="both"/>
      </w:pPr>
      <w:r>
        <w:rPr>
          <w:rFonts w:ascii="Times New Roman"/>
          <w:b w:val="false"/>
          <w:i w:val="false"/>
          <w:color w:val="000000"/>
          <w:sz w:val="28"/>
        </w:rPr>
        <w:t>
      улица Ж. Беккожаева - № 55, 57, 59, 61, 63, 65, 67, 108, 110, 112, 114, 116, 118, 120, 122, 124, 126, 128, 130, 132, 134, 136, 138, 140, 142, 146, 148, 150;</w:t>
      </w:r>
    </w:p>
    <w:bookmarkEnd w:id="902"/>
    <w:bookmarkStart w:name="z918" w:id="903"/>
    <w:p>
      <w:pPr>
        <w:spacing w:after="0"/>
        <w:ind w:left="0"/>
        <w:jc w:val="both"/>
      </w:pPr>
      <w:r>
        <w:rPr>
          <w:rFonts w:ascii="Times New Roman"/>
          <w:b w:val="false"/>
          <w:i w:val="false"/>
          <w:color w:val="000000"/>
          <w:sz w:val="28"/>
        </w:rPr>
        <w:t>
      улица Х. Сыздыкова - № 1, 2, 3, 4, 5, 6, 7, 8, 9, 10, 11, 12, 13, 14, 15, 16, 17, 18, 19, 20, 21, 22, 23, 24, 25, 26, 27, 28, 29, 30, 31, 32, 33, 34, 35, 36, 37, 38, 39, 40;</w:t>
      </w:r>
    </w:p>
    <w:bookmarkEnd w:id="903"/>
    <w:bookmarkStart w:name="z919" w:id="904"/>
    <w:p>
      <w:pPr>
        <w:spacing w:after="0"/>
        <w:ind w:left="0"/>
        <w:jc w:val="both"/>
      </w:pPr>
      <w:r>
        <w:rPr>
          <w:rFonts w:ascii="Times New Roman"/>
          <w:b w:val="false"/>
          <w:i w:val="false"/>
          <w:color w:val="000000"/>
          <w:sz w:val="28"/>
        </w:rPr>
        <w:t xml:space="preserve">
      улица Б. Сарбасова - № 1, 2, 3, 4, 5, 6, 7, 8, 9, 10, 11, 12, 13, 14, 15, 16, 17, 18, 19, 20, 21, 22, 23, 24, 25, 26, 27, 28, 29, 30, 31, 32, 33, 34; </w:t>
      </w:r>
    </w:p>
    <w:bookmarkEnd w:id="904"/>
    <w:bookmarkStart w:name="z920" w:id="905"/>
    <w:p>
      <w:pPr>
        <w:spacing w:after="0"/>
        <w:ind w:left="0"/>
        <w:jc w:val="both"/>
      </w:pPr>
      <w:r>
        <w:rPr>
          <w:rFonts w:ascii="Times New Roman"/>
          <w:b w:val="false"/>
          <w:i w:val="false"/>
          <w:color w:val="000000"/>
          <w:sz w:val="28"/>
        </w:rPr>
        <w:t>
      улица Т. Мырзабекулы - № 1, 2, 3, 4, 5, 6, 7, 8, 9, 10, 11, 12, 13, 14, 15, 16, 17, 18, 19, 20, 21, 22, 23, 24, 25, 26, 27, 28, 29, 30, 31, 32, 33, 34, 35, 36;</w:t>
      </w:r>
    </w:p>
    <w:bookmarkEnd w:id="905"/>
    <w:bookmarkStart w:name="z921" w:id="906"/>
    <w:p>
      <w:pPr>
        <w:spacing w:after="0"/>
        <w:ind w:left="0"/>
        <w:jc w:val="both"/>
      </w:pPr>
      <w:r>
        <w:rPr>
          <w:rFonts w:ascii="Times New Roman"/>
          <w:b w:val="false"/>
          <w:i w:val="false"/>
          <w:color w:val="000000"/>
          <w:sz w:val="28"/>
        </w:rPr>
        <w:t>
      улица Ж. Туменбаева - № 1, 2, 3, 4, 5, 6, 7, 8, 9, 10, 11, 12, 13, 14, 15, 16, 17, 18, 19, 20, 21, 22, 23, 24, 25, 26, 27, 28, 29, 30, 31, 33, 35, 37;</w:t>
      </w:r>
    </w:p>
    <w:bookmarkEnd w:id="906"/>
    <w:bookmarkStart w:name="z922" w:id="907"/>
    <w:p>
      <w:pPr>
        <w:spacing w:after="0"/>
        <w:ind w:left="0"/>
        <w:jc w:val="both"/>
      </w:pPr>
      <w:r>
        <w:rPr>
          <w:rFonts w:ascii="Times New Roman"/>
          <w:b w:val="false"/>
          <w:i w:val="false"/>
          <w:color w:val="000000"/>
          <w:sz w:val="28"/>
        </w:rPr>
        <w:t xml:space="preserve">
      улица А. Иманова - № 124, 126, 128, 130, 132, 134, 135, 136, 137, 138, 139, 140, 141, 142, 143, 144, 145, 146, 147, 148, 149, 150, 151, 152, 153, 154, 155, 156, 157, 158, 159, 161, 163, 165, 167, 169, 171, 173; </w:t>
      </w:r>
    </w:p>
    <w:bookmarkEnd w:id="907"/>
    <w:bookmarkStart w:name="z923" w:id="908"/>
    <w:p>
      <w:pPr>
        <w:spacing w:after="0"/>
        <w:ind w:left="0"/>
        <w:jc w:val="both"/>
      </w:pPr>
      <w:r>
        <w:rPr>
          <w:rFonts w:ascii="Times New Roman"/>
          <w:b w:val="false"/>
          <w:i w:val="false"/>
          <w:color w:val="000000"/>
          <w:sz w:val="28"/>
        </w:rPr>
        <w:t>
      улица О. Нурхабаева - № 107, 108, 109, 110, 111, 112, 113, 114, 115, 116, 117, 118, 119, 120, 121, 122, 123, 124, 125, 126, 127, 128, 129, 131, 133, 135;</w:t>
      </w:r>
    </w:p>
    <w:bookmarkEnd w:id="908"/>
    <w:bookmarkStart w:name="z924" w:id="909"/>
    <w:p>
      <w:pPr>
        <w:spacing w:after="0"/>
        <w:ind w:left="0"/>
        <w:jc w:val="both"/>
      </w:pPr>
      <w:r>
        <w:rPr>
          <w:rFonts w:ascii="Times New Roman"/>
          <w:b w:val="false"/>
          <w:i w:val="false"/>
          <w:color w:val="000000"/>
          <w:sz w:val="28"/>
        </w:rPr>
        <w:t>
      улица Туркестан - № 107, 109, 111, 113, 115, 117, 119, 121, 123;</w:t>
      </w:r>
    </w:p>
    <w:bookmarkEnd w:id="909"/>
    <w:bookmarkStart w:name="z925" w:id="910"/>
    <w:p>
      <w:pPr>
        <w:spacing w:after="0"/>
        <w:ind w:left="0"/>
        <w:jc w:val="both"/>
      </w:pPr>
      <w:r>
        <w:rPr>
          <w:rFonts w:ascii="Times New Roman"/>
          <w:b w:val="false"/>
          <w:i w:val="false"/>
          <w:color w:val="000000"/>
          <w:sz w:val="28"/>
        </w:rPr>
        <w:t>
      улица Саулет - № 4, 5, 6, 7, 8, 9, 10, 12, 14, 15, 16;</w:t>
      </w:r>
    </w:p>
    <w:bookmarkEnd w:id="910"/>
    <w:bookmarkStart w:name="z926" w:id="911"/>
    <w:p>
      <w:pPr>
        <w:spacing w:after="0"/>
        <w:ind w:left="0"/>
        <w:jc w:val="both"/>
      </w:pPr>
      <w:r>
        <w:rPr>
          <w:rFonts w:ascii="Times New Roman"/>
          <w:b w:val="false"/>
          <w:i w:val="false"/>
          <w:color w:val="000000"/>
          <w:sz w:val="28"/>
        </w:rPr>
        <w:t>
      улица Саулет-11 - № 1, 2, 3, 4, 5, 6, 7, 8, 9, 10, 11, 12, 13, 14, 15, 16, 17, 18, 19, 20, 21, 22, 23, 24, 25, 26, 27, 29, 31, 33, 35, 37, 39, 41, 43, 45, 47, 49, 51, 53;</w:t>
      </w:r>
    </w:p>
    <w:bookmarkEnd w:id="911"/>
    <w:bookmarkStart w:name="z927" w:id="912"/>
    <w:p>
      <w:pPr>
        <w:spacing w:after="0"/>
        <w:ind w:left="0"/>
        <w:jc w:val="both"/>
      </w:pPr>
      <w:r>
        <w:rPr>
          <w:rFonts w:ascii="Times New Roman"/>
          <w:b w:val="false"/>
          <w:i w:val="false"/>
          <w:color w:val="000000"/>
          <w:sz w:val="28"/>
        </w:rPr>
        <w:t>
      улица Ж. Бисариева - № 1, 2, 3, 4, 5, 6, 7, 8, 9, 10, 11, 12, 13, 14, 15, 16, 18, 20, 22.</w:t>
      </w:r>
    </w:p>
    <w:bookmarkEnd w:id="912"/>
    <w:bookmarkStart w:name="z928" w:id="913"/>
    <w:p>
      <w:pPr>
        <w:spacing w:after="0"/>
        <w:ind w:left="0"/>
        <w:jc w:val="left"/>
      </w:pPr>
      <w:r>
        <w:rPr>
          <w:rFonts w:ascii="Times New Roman"/>
          <w:b/>
          <w:i w:val="false"/>
          <w:color w:val="000000"/>
        </w:rPr>
        <w:t xml:space="preserve"> Избирательный участок № 244</w:t>
      </w:r>
    </w:p>
    <w:bookmarkEnd w:id="913"/>
    <w:bookmarkStart w:name="z929" w:id="914"/>
    <w:p>
      <w:pPr>
        <w:spacing w:after="0"/>
        <w:ind w:left="0"/>
        <w:jc w:val="both"/>
      </w:pPr>
      <w:r>
        <w:rPr>
          <w:rFonts w:ascii="Times New Roman"/>
          <w:b w:val="false"/>
          <w:i w:val="false"/>
          <w:color w:val="000000"/>
          <w:sz w:val="28"/>
        </w:rPr>
        <w:t>
      Местонахождение: Центр рудника товарищество с ограниченной ответственностью "Совместное предприятие "КуатАмлонМунай".</w:t>
      </w:r>
    </w:p>
    <w:bookmarkEnd w:id="914"/>
    <w:bookmarkStart w:name="z930" w:id="915"/>
    <w:p>
      <w:pPr>
        <w:spacing w:after="0"/>
        <w:ind w:left="0"/>
        <w:jc w:val="both"/>
      </w:pPr>
      <w:r>
        <w:rPr>
          <w:rFonts w:ascii="Times New Roman"/>
          <w:b w:val="false"/>
          <w:i w:val="false"/>
          <w:color w:val="000000"/>
          <w:sz w:val="28"/>
        </w:rPr>
        <w:t>
      Граница: Вахтовый центр рудника товарищество с ограниченной ответственностью "Совместное предприятие "КуатАмлонМунай".</w:t>
      </w:r>
    </w:p>
    <w:bookmarkEnd w:id="915"/>
    <w:bookmarkStart w:name="z931" w:id="916"/>
    <w:p>
      <w:pPr>
        <w:spacing w:after="0"/>
        <w:ind w:left="0"/>
        <w:jc w:val="left"/>
      </w:pPr>
      <w:r>
        <w:rPr>
          <w:rFonts w:ascii="Times New Roman"/>
          <w:b/>
          <w:i w:val="false"/>
          <w:color w:val="000000"/>
        </w:rPr>
        <w:t xml:space="preserve"> Избирательный участок № 245</w:t>
      </w:r>
    </w:p>
    <w:bookmarkEnd w:id="916"/>
    <w:bookmarkStart w:name="z932" w:id="917"/>
    <w:p>
      <w:pPr>
        <w:spacing w:after="0"/>
        <w:ind w:left="0"/>
        <w:jc w:val="both"/>
      </w:pPr>
      <w:r>
        <w:rPr>
          <w:rFonts w:ascii="Times New Roman"/>
          <w:b w:val="false"/>
          <w:i w:val="false"/>
          <w:color w:val="000000"/>
          <w:sz w:val="28"/>
        </w:rPr>
        <w:t>
      Местонахождение: Центр рудника акционерного общества "СНПС-Ай Дан Мунай".</w:t>
      </w:r>
    </w:p>
    <w:bookmarkEnd w:id="917"/>
    <w:bookmarkStart w:name="z933" w:id="918"/>
    <w:p>
      <w:pPr>
        <w:spacing w:after="0"/>
        <w:ind w:left="0"/>
        <w:jc w:val="both"/>
      </w:pPr>
      <w:r>
        <w:rPr>
          <w:rFonts w:ascii="Times New Roman"/>
          <w:b w:val="false"/>
          <w:i w:val="false"/>
          <w:color w:val="000000"/>
          <w:sz w:val="28"/>
        </w:rPr>
        <w:t>
      Граница: Вахтовый центр рудника акционерного общества "СНПС-Ай Дан Мунай".</w:t>
      </w:r>
    </w:p>
    <w:bookmarkEnd w:id="918"/>
    <w:bookmarkStart w:name="z934" w:id="919"/>
    <w:p>
      <w:pPr>
        <w:spacing w:after="0"/>
        <w:ind w:left="0"/>
        <w:jc w:val="left"/>
      </w:pPr>
      <w:r>
        <w:rPr>
          <w:rFonts w:ascii="Times New Roman"/>
          <w:b/>
          <w:i w:val="false"/>
          <w:color w:val="000000"/>
        </w:rPr>
        <w:t xml:space="preserve"> Избирательный участок № 246</w:t>
      </w:r>
    </w:p>
    <w:bookmarkEnd w:id="919"/>
    <w:bookmarkStart w:name="z935" w:id="920"/>
    <w:p>
      <w:pPr>
        <w:spacing w:after="0"/>
        <w:ind w:left="0"/>
        <w:jc w:val="both"/>
      </w:pPr>
      <w:r>
        <w:rPr>
          <w:rFonts w:ascii="Times New Roman"/>
          <w:b w:val="false"/>
          <w:i w:val="false"/>
          <w:color w:val="000000"/>
          <w:sz w:val="28"/>
        </w:rPr>
        <w:t>
      Местонахождение: Центр рудника товарищество с ограниченной ответственностью "Совместное предприятия "Казгермунай".</w:t>
      </w:r>
    </w:p>
    <w:bookmarkEnd w:id="920"/>
    <w:bookmarkStart w:name="z936" w:id="921"/>
    <w:p>
      <w:pPr>
        <w:spacing w:after="0"/>
        <w:ind w:left="0"/>
        <w:jc w:val="both"/>
      </w:pPr>
      <w:r>
        <w:rPr>
          <w:rFonts w:ascii="Times New Roman"/>
          <w:b w:val="false"/>
          <w:i w:val="false"/>
          <w:color w:val="000000"/>
          <w:sz w:val="28"/>
        </w:rPr>
        <w:t>
      Граница: Вахтовый центр рудника товарищество с ограниченной ответственностью "Совместное предприятия "Казгермунай".</w:t>
      </w:r>
    </w:p>
    <w:bookmarkEnd w:id="921"/>
    <w:bookmarkStart w:name="z937" w:id="922"/>
    <w:p>
      <w:pPr>
        <w:spacing w:after="0"/>
        <w:ind w:left="0"/>
        <w:jc w:val="left"/>
      </w:pPr>
      <w:r>
        <w:rPr>
          <w:rFonts w:ascii="Times New Roman"/>
          <w:b/>
          <w:i w:val="false"/>
          <w:color w:val="000000"/>
        </w:rPr>
        <w:t xml:space="preserve"> Избирательный участок № 247</w:t>
      </w:r>
    </w:p>
    <w:bookmarkEnd w:id="922"/>
    <w:bookmarkStart w:name="z938" w:id="923"/>
    <w:p>
      <w:pPr>
        <w:spacing w:after="0"/>
        <w:ind w:left="0"/>
        <w:jc w:val="both"/>
      </w:pPr>
      <w:r>
        <w:rPr>
          <w:rFonts w:ascii="Times New Roman"/>
          <w:b w:val="false"/>
          <w:i w:val="false"/>
          <w:color w:val="000000"/>
          <w:sz w:val="28"/>
        </w:rPr>
        <w:t>
      Местонахождение: Центр рудника № 1 акционерного общества "Петро Казахстан Кумкол Ресорсиз".</w:t>
      </w:r>
    </w:p>
    <w:bookmarkEnd w:id="923"/>
    <w:bookmarkStart w:name="z939" w:id="924"/>
    <w:p>
      <w:pPr>
        <w:spacing w:after="0"/>
        <w:ind w:left="0"/>
        <w:jc w:val="both"/>
      </w:pPr>
      <w:r>
        <w:rPr>
          <w:rFonts w:ascii="Times New Roman"/>
          <w:b w:val="false"/>
          <w:i w:val="false"/>
          <w:color w:val="000000"/>
          <w:sz w:val="28"/>
        </w:rPr>
        <w:t>
      Граница: Центр вахтового рудника № 1 акционерного общества "Петро Казахстан Кумкол Ресорсиз".</w:t>
      </w:r>
    </w:p>
    <w:bookmarkEnd w:id="924"/>
    <w:bookmarkStart w:name="z940" w:id="925"/>
    <w:p>
      <w:pPr>
        <w:spacing w:after="0"/>
        <w:ind w:left="0"/>
        <w:jc w:val="both"/>
      </w:pPr>
      <w:r>
        <w:rPr>
          <w:rFonts w:ascii="Times New Roman"/>
          <w:b w:val="false"/>
          <w:i w:val="false"/>
          <w:color w:val="000000"/>
          <w:sz w:val="28"/>
        </w:rPr>
        <w:t>
      Избирательный участок № 248</w:t>
      </w:r>
    </w:p>
    <w:bookmarkEnd w:id="925"/>
    <w:bookmarkStart w:name="z941" w:id="926"/>
    <w:p>
      <w:pPr>
        <w:spacing w:after="0"/>
        <w:ind w:left="0"/>
        <w:jc w:val="both"/>
      </w:pPr>
      <w:r>
        <w:rPr>
          <w:rFonts w:ascii="Times New Roman"/>
          <w:b w:val="false"/>
          <w:i w:val="false"/>
          <w:color w:val="000000"/>
          <w:sz w:val="28"/>
        </w:rPr>
        <w:t>
      Местонахождение: Центр рудника № 2 "Арыскум" акционерного общества "Петро Казахстан Кумколь Ресорсиз".</w:t>
      </w:r>
    </w:p>
    <w:bookmarkEnd w:id="926"/>
    <w:bookmarkStart w:name="z942" w:id="927"/>
    <w:p>
      <w:pPr>
        <w:spacing w:after="0"/>
        <w:ind w:left="0"/>
        <w:jc w:val="both"/>
      </w:pPr>
      <w:r>
        <w:rPr>
          <w:rFonts w:ascii="Times New Roman"/>
          <w:b w:val="false"/>
          <w:i w:val="false"/>
          <w:color w:val="000000"/>
          <w:sz w:val="28"/>
        </w:rPr>
        <w:t>
      Граница: Центр вахтового рудника № 2 "Арыскум" акционерного общества "Петро Казахстан Кумколь Ресорсиз".</w:t>
      </w:r>
    </w:p>
    <w:bookmarkEnd w:id="927"/>
    <w:bookmarkStart w:name="z943" w:id="928"/>
    <w:p>
      <w:pPr>
        <w:spacing w:after="0"/>
        <w:ind w:left="0"/>
        <w:jc w:val="left"/>
      </w:pPr>
      <w:r>
        <w:rPr>
          <w:rFonts w:ascii="Times New Roman"/>
          <w:b/>
          <w:i w:val="false"/>
          <w:color w:val="000000"/>
        </w:rPr>
        <w:t xml:space="preserve"> Избирательный участок № 249</w:t>
      </w:r>
    </w:p>
    <w:bookmarkEnd w:id="928"/>
    <w:bookmarkStart w:name="z944" w:id="929"/>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120 имени Жамбыла" отдела образования по городу Кызылорда управления образования Кызылординской области, улица М. Каржаубаева, № 20.</w:t>
      </w:r>
    </w:p>
    <w:bookmarkEnd w:id="929"/>
    <w:bookmarkStart w:name="z945" w:id="930"/>
    <w:p>
      <w:pPr>
        <w:spacing w:after="0"/>
        <w:ind w:left="0"/>
        <w:jc w:val="both"/>
      </w:pPr>
      <w:r>
        <w:rPr>
          <w:rFonts w:ascii="Times New Roman"/>
          <w:b w:val="false"/>
          <w:i w:val="false"/>
          <w:color w:val="000000"/>
          <w:sz w:val="28"/>
        </w:rPr>
        <w:t>
      Границы: город Кызылорда:</w:t>
      </w:r>
    </w:p>
    <w:bookmarkEnd w:id="930"/>
    <w:bookmarkStart w:name="z946" w:id="931"/>
    <w:p>
      <w:pPr>
        <w:spacing w:after="0"/>
        <w:ind w:left="0"/>
        <w:jc w:val="both"/>
      </w:pPr>
      <w:r>
        <w:rPr>
          <w:rFonts w:ascii="Times New Roman"/>
          <w:b w:val="false"/>
          <w:i w:val="false"/>
          <w:color w:val="000000"/>
          <w:sz w:val="28"/>
        </w:rPr>
        <w:t>
      улица Б. Момышулы - № 1, 3, 5, 7, 9, 11, 13, 15, 17, 19, 21, 23, 25, 27, 29, 31, 33, 35, 37, 39, 41, 43, 45, 47, 49, 51, 53, 55, 57, 59, 61, 63, 65, 67, 69, 71, 73, 75;</w:t>
      </w:r>
    </w:p>
    <w:bookmarkEnd w:id="931"/>
    <w:bookmarkStart w:name="z947" w:id="932"/>
    <w:p>
      <w:pPr>
        <w:spacing w:after="0"/>
        <w:ind w:left="0"/>
        <w:jc w:val="both"/>
      </w:pPr>
      <w:r>
        <w:rPr>
          <w:rFonts w:ascii="Times New Roman"/>
          <w:b w:val="false"/>
          <w:i w:val="false"/>
          <w:color w:val="000000"/>
          <w:sz w:val="28"/>
        </w:rPr>
        <w:t>
      улица О. Исаева - № 1, 2, 3, 4, 5, 6, 7, 8, 9, 10, 11, 12, 13, 14, 15, 16, 17, 18, 19, 20, 21, 22, 23, 24, 25, 26, 27, 28, 29, 30, 31, 32, 33, 34, 35, 36, 37, 38, 39, 40, 41, 42, 43, 44, 45, 46, 47, 48, 49, 50, 51, 52, 53, 54, 55, 56, 57, 58, 59, 60, 61, 62, 63, 64, 65, 66, 67, 68, 69, 70, 71, 72, 73, 74, 74а, 75, 77, 79, 81, 83, 85, 87, 89;</w:t>
      </w:r>
    </w:p>
    <w:bookmarkEnd w:id="932"/>
    <w:bookmarkStart w:name="z948" w:id="933"/>
    <w:p>
      <w:pPr>
        <w:spacing w:after="0"/>
        <w:ind w:left="0"/>
        <w:jc w:val="both"/>
      </w:pPr>
      <w:r>
        <w:rPr>
          <w:rFonts w:ascii="Times New Roman"/>
          <w:b w:val="false"/>
          <w:i w:val="false"/>
          <w:color w:val="000000"/>
          <w:sz w:val="28"/>
        </w:rPr>
        <w:t>
      улица М. Дулатова - № 1, 2, 3, 4, 5, 6, 7, 8, 9, 10, 11, 12, 13, 14, 15, 16, 17, 18, 19, 20, 21, 22, 23, 24, 25, 26, 27, 28, 29, 30, 31, 32, 33, 34, 35, 36, 37, 38, 39, 40, 41, 42, 43, 44, 45, 46, 47, 48, 49, 50, 51, 52, 53, 54, 55, 56, 57, 58, 59, 60, 61, 62, 63, 64, 65, 66, 67, 68, 70, 72, 74, 76, 78, 80;</w:t>
      </w:r>
    </w:p>
    <w:bookmarkEnd w:id="933"/>
    <w:bookmarkStart w:name="z949" w:id="934"/>
    <w:p>
      <w:pPr>
        <w:spacing w:after="0"/>
        <w:ind w:left="0"/>
        <w:jc w:val="both"/>
      </w:pPr>
      <w:r>
        <w:rPr>
          <w:rFonts w:ascii="Times New Roman"/>
          <w:b w:val="false"/>
          <w:i w:val="false"/>
          <w:color w:val="000000"/>
          <w:sz w:val="28"/>
        </w:rPr>
        <w:t>
      улица С. Лапина - № 1, 2, 3, 4, 5, 6, 7, 8, 9, 10, 11, 12, 13, 14, 15, 16, 17, 18, 19, 20, 21, 22, 23, 24, 25, 26, 27, 28, 29, 30, 31, 32, 33, 34, 35, 36, 37, 38, 39, 40, 41, 42, 43, 44, 45, 46, 47, 48, 49, 50, 51, 52, 53, 54, 55, 56, 57, 58, 60, 62, 64, 66, 68, 70;</w:t>
      </w:r>
    </w:p>
    <w:bookmarkEnd w:id="934"/>
    <w:bookmarkStart w:name="z950" w:id="935"/>
    <w:p>
      <w:pPr>
        <w:spacing w:after="0"/>
        <w:ind w:left="0"/>
        <w:jc w:val="both"/>
      </w:pPr>
      <w:r>
        <w:rPr>
          <w:rFonts w:ascii="Times New Roman"/>
          <w:b w:val="false"/>
          <w:i w:val="false"/>
          <w:color w:val="000000"/>
          <w:sz w:val="28"/>
        </w:rPr>
        <w:t>
      переулок С. Бокаева - № 1, 3, 3а;</w:t>
      </w:r>
    </w:p>
    <w:bookmarkEnd w:id="935"/>
    <w:bookmarkStart w:name="z951" w:id="936"/>
    <w:p>
      <w:pPr>
        <w:spacing w:after="0"/>
        <w:ind w:left="0"/>
        <w:jc w:val="both"/>
      </w:pPr>
      <w:r>
        <w:rPr>
          <w:rFonts w:ascii="Times New Roman"/>
          <w:b w:val="false"/>
          <w:i w:val="false"/>
          <w:color w:val="000000"/>
          <w:sz w:val="28"/>
        </w:rPr>
        <w:t>
      улица Б. Култекенова - № 1, 2, 3, 4, 5, 6, 7, 8, 9, 10, 11, 12, 13, 14, 15, 16, 17, 18, 19, 20, 21, 22, 23, 24, 25, 26, 27, 28, 29, 30, 31, 32, 33, 34, 35, 37;</w:t>
      </w:r>
    </w:p>
    <w:bookmarkEnd w:id="936"/>
    <w:bookmarkStart w:name="z952" w:id="937"/>
    <w:p>
      <w:pPr>
        <w:spacing w:after="0"/>
        <w:ind w:left="0"/>
        <w:jc w:val="both"/>
      </w:pPr>
      <w:r>
        <w:rPr>
          <w:rFonts w:ascii="Times New Roman"/>
          <w:b w:val="false"/>
          <w:i w:val="false"/>
          <w:color w:val="000000"/>
          <w:sz w:val="28"/>
        </w:rPr>
        <w:t xml:space="preserve">
      улица К. Шакарима - № 49, 51, 53, 55, 57, 59, 61, 63, 65, 67, 68, 69, 70, 71, 72, 73, 74, 75, 76, 77, 78, 79, 80, 81, 82, 83, 84, 85, 86, 87, 88, 90, 92, 92а; </w:t>
      </w:r>
    </w:p>
    <w:bookmarkEnd w:id="937"/>
    <w:bookmarkStart w:name="z953" w:id="938"/>
    <w:p>
      <w:pPr>
        <w:spacing w:after="0"/>
        <w:ind w:left="0"/>
        <w:jc w:val="both"/>
      </w:pPr>
      <w:r>
        <w:rPr>
          <w:rFonts w:ascii="Times New Roman"/>
          <w:b w:val="false"/>
          <w:i w:val="false"/>
          <w:color w:val="000000"/>
          <w:sz w:val="28"/>
        </w:rPr>
        <w:t>
      улица И. Тайманова - № 10, 12, 14, 16, 18, 20, 22, 23, 24, 25, 26, 27, 28, 29, 30, 30а, 31, 33, 35, 37, 39, 41, 43, 45, 47, 49, 51, 53, 55, 57, 59, 61, 63, 65, 67, 69, 71;</w:t>
      </w:r>
    </w:p>
    <w:bookmarkEnd w:id="938"/>
    <w:bookmarkStart w:name="z954" w:id="939"/>
    <w:p>
      <w:pPr>
        <w:spacing w:after="0"/>
        <w:ind w:left="0"/>
        <w:jc w:val="both"/>
      </w:pPr>
      <w:r>
        <w:rPr>
          <w:rFonts w:ascii="Times New Roman"/>
          <w:b w:val="false"/>
          <w:i w:val="false"/>
          <w:color w:val="000000"/>
          <w:sz w:val="28"/>
        </w:rPr>
        <w:t>
      переулок Б. Култекенова - № 1, 2, 3, 4, 5, 6, 7, 8, 9, 10, 11, 12, 13, 14, 15, 16, 17, 18, 19, 20, 21, 22, 23, 24, 25, 26, 27, 28, 29, 30, 31, 32, 33, 34, 35, 36, 37, 38, 39, 41, 43;</w:t>
      </w:r>
    </w:p>
    <w:bookmarkEnd w:id="939"/>
    <w:bookmarkStart w:name="z955" w:id="940"/>
    <w:p>
      <w:pPr>
        <w:spacing w:after="0"/>
        <w:ind w:left="0"/>
        <w:jc w:val="both"/>
      </w:pPr>
      <w:r>
        <w:rPr>
          <w:rFonts w:ascii="Times New Roman"/>
          <w:b w:val="false"/>
          <w:i w:val="false"/>
          <w:color w:val="000000"/>
          <w:sz w:val="28"/>
        </w:rPr>
        <w:t>
      улица М. Каржаубаева-1 - № 1, 2, 3, 4, 5, 6, 7, 8, 9, 10, 11, 12, 13, 14, 15, 16, 17, 18, 19, 20, 21, 22, 23, 24, 25, 26, 27, 28, 29, 30, 31, 32;</w:t>
      </w:r>
    </w:p>
    <w:bookmarkEnd w:id="940"/>
    <w:bookmarkStart w:name="z956" w:id="941"/>
    <w:p>
      <w:pPr>
        <w:spacing w:after="0"/>
        <w:ind w:left="0"/>
        <w:jc w:val="both"/>
      </w:pPr>
      <w:r>
        <w:rPr>
          <w:rFonts w:ascii="Times New Roman"/>
          <w:b w:val="false"/>
          <w:i w:val="false"/>
          <w:color w:val="000000"/>
          <w:sz w:val="28"/>
        </w:rPr>
        <w:t>
      улица М. Каржаубаева-2 - № 1, 2, 3, 4, 5, 6, 7, 8, 9, 10, 11, 12, 13, 14, 15, 16, 17, 18, 19, 20, 21, 22, 23, 24, 25, 27, 29, 31, 33, 35, 37, 39, 41, 43, 45, 47, 49, 51, 53, 55, 57, 59, 61, 63, 65, 67, 69, 71, 73;</w:t>
      </w:r>
    </w:p>
    <w:bookmarkEnd w:id="941"/>
    <w:bookmarkStart w:name="z957" w:id="942"/>
    <w:p>
      <w:pPr>
        <w:spacing w:after="0"/>
        <w:ind w:left="0"/>
        <w:jc w:val="both"/>
      </w:pPr>
      <w:r>
        <w:rPr>
          <w:rFonts w:ascii="Times New Roman"/>
          <w:b w:val="false"/>
          <w:i w:val="false"/>
          <w:color w:val="000000"/>
          <w:sz w:val="28"/>
        </w:rPr>
        <w:t>
      улица Бейбитшилик - № 19, 21, 21б;</w:t>
      </w:r>
    </w:p>
    <w:bookmarkEnd w:id="942"/>
    <w:bookmarkStart w:name="z958" w:id="943"/>
    <w:p>
      <w:pPr>
        <w:spacing w:after="0"/>
        <w:ind w:left="0"/>
        <w:jc w:val="both"/>
      </w:pPr>
      <w:r>
        <w:rPr>
          <w:rFonts w:ascii="Times New Roman"/>
          <w:b w:val="false"/>
          <w:i w:val="false"/>
          <w:color w:val="000000"/>
          <w:sz w:val="28"/>
        </w:rPr>
        <w:t>
      переулок М. Каржаубаева - № 1, 2, 3, 4, 5, 6, 7, 8, 9, 10, 11, 12, 13, 14, 15, 16, 17, 18, 19, 20, 21, 22, 23, 24, 25, 26, 27, 28, 29, 30, 31.</w:t>
      </w:r>
    </w:p>
    <w:bookmarkEnd w:id="943"/>
    <w:bookmarkStart w:name="z959" w:id="944"/>
    <w:p>
      <w:pPr>
        <w:spacing w:after="0"/>
        <w:ind w:left="0"/>
        <w:jc w:val="left"/>
      </w:pPr>
      <w:r>
        <w:rPr>
          <w:rFonts w:ascii="Times New Roman"/>
          <w:b/>
          <w:i w:val="false"/>
          <w:color w:val="000000"/>
        </w:rPr>
        <w:t xml:space="preserve"> Избирательный участок № 250</w:t>
      </w:r>
    </w:p>
    <w:bookmarkEnd w:id="944"/>
    <w:bookmarkStart w:name="z960" w:id="945"/>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261 имени Серали Лапина" отдела образования по городу Кызылорда управления образования Кызылординской области, микрорайон "Абу Насыр Аль-Фараби", улица Абу Насыр Аль-Фараби, строение № 2.</w:t>
      </w:r>
    </w:p>
    <w:bookmarkEnd w:id="945"/>
    <w:bookmarkStart w:name="z961" w:id="946"/>
    <w:p>
      <w:pPr>
        <w:spacing w:after="0"/>
        <w:ind w:left="0"/>
        <w:jc w:val="both"/>
      </w:pPr>
      <w:r>
        <w:rPr>
          <w:rFonts w:ascii="Times New Roman"/>
          <w:b w:val="false"/>
          <w:i w:val="false"/>
          <w:color w:val="000000"/>
          <w:sz w:val="28"/>
        </w:rPr>
        <w:t>
      Границы: город Кызылорда:</w:t>
      </w:r>
    </w:p>
    <w:bookmarkEnd w:id="946"/>
    <w:bookmarkStart w:name="z962" w:id="947"/>
    <w:p>
      <w:pPr>
        <w:spacing w:after="0"/>
        <w:ind w:left="0"/>
        <w:jc w:val="both"/>
      </w:pPr>
      <w:r>
        <w:rPr>
          <w:rFonts w:ascii="Times New Roman"/>
          <w:b w:val="false"/>
          <w:i w:val="false"/>
          <w:color w:val="000000"/>
          <w:sz w:val="28"/>
        </w:rPr>
        <w:t>
      улица Т. Токтарова - № 1, 3, 5, 7, 9, 11;</w:t>
      </w:r>
    </w:p>
    <w:bookmarkEnd w:id="947"/>
    <w:bookmarkStart w:name="z963" w:id="948"/>
    <w:p>
      <w:pPr>
        <w:spacing w:after="0"/>
        <w:ind w:left="0"/>
        <w:jc w:val="both"/>
      </w:pPr>
      <w:r>
        <w:rPr>
          <w:rFonts w:ascii="Times New Roman"/>
          <w:b w:val="false"/>
          <w:i w:val="false"/>
          <w:color w:val="000000"/>
          <w:sz w:val="28"/>
        </w:rPr>
        <w:t>
      улица Аль-Фараби - № 41, 43, 45, 47, 49,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134, 135;</w:t>
      </w:r>
    </w:p>
    <w:bookmarkEnd w:id="948"/>
    <w:bookmarkStart w:name="z964" w:id="949"/>
    <w:p>
      <w:pPr>
        <w:spacing w:after="0"/>
        <w:ind w:left="0"/>
        <w:jc w:val="both"/>
      </w:pPr>
      <w:r>
        <w:rPr>
          <w:rFonts w:ascii="Times New Roman"/>
          <w:b w:val="false"/>
          <w:i w:val="false"/>
          <w:color w:val="000000"/>
          <w:sz w:val="28"/>
        </w:rPr>
        <w:t>
      улица Самал - № 46, 48, 50, 52, 54, 56, 58, 60, 62, 64, 66, 68, 70, 72, 74, 76, 78, 80, 82, 84, 86, 88, 90, 92, 94, 96, 98;</w:t>
      </w:r>
    </w:p>
    <w:bookmarkEnd w:id="949"/>
    <w:bookmarkStart w:name="z965" w:id="950"/>
    <w:p>
      <w:pPr>
        <w:spacing w:after="0"/>
        <w:ind w:left="0"/>
        <w:jc w:val="both"/>
      </w:pPr>
      <w:r>
        <w:rPr>
          <w:rFonts w:ascii="Times New Roman"/>
          <w:b w:val="false"/>
          <w:i w:val="false"/>
          <w:color w:val="000000"/>
          <w:sz w:val="28"/>
        </w:rPr>
        <w:t>
      улица Коктем - № 2, 4, 5, 6, 7, 8, 9, 10, 11, 12, 13, 14, 15, 16, 17, 18, 19, 20, 21, 22, 23, 24, 25, 26, 27, 28, 29, 30, 31, 32, 33, 34, 35, 36, 37, 38, 39, 40, 41, 42, 43, 44, 45, 46, 47, 48, 49, 50, 51, 52, 53, 54, 55, 56, 57, 58, 59, 60, 61, 62;</w:t>
      </w:r>
    </w:p>
    <w:bookmarkEnd w:id="950"/>
    <w:bookmarkStart w:name="z966" w:id="951"/>
    <w:p>
      <w:pPr>
        <w:spacing w:after="0"/>
        <w:ind w:left="0"/>
        <w:jc w:val="both"/>
      </w:pPr>
      <w:r>
        <w:rPr>
          <w:rFonts w:ascii="Times New Roman"/>
          <w:b w:val="false"/>
          <w:i w:val="false"/>
          <w:color w:val="000000"/>
          <w:sz w:val="28"/>
        </w:rPr>
        <w:t xml:space="preserve">
      улица Т. Турлыгулова - № 45, 46, 47, 48, 49, 50, 51, 52, 53, 54, 55, 56, 57, 58, 59, 60, 61, 62, 63, 64, 65, 66, 67, 68, 69, 70, 71, 72, 73, 74, 75, 76, 77, 78, 79, 80, 81, 82, 83, 84, 85, 86, 87, 88, 89, 90, 91, 92, 93, 94, 95, 96, 97, 98, 99, 100, 101, 102, 103, 104, 105, 106, 107, 108, 109, 110, 111, 112, 113, 114, 115, 116, 117, 118, 119, 120, 121; </w:t>
      </w:r>
    </w:p>
    <w:bookmarkEnd w:id="951"/>
    <w:bookmarkStart w:name="z967" w:id="952"/>
    <w:p>
      <w:pPr>
        <w:spacing w:after="0"/>
        <w:ind w:left="0"/>
        <w:jc w:val="both"/>
      </w:pPr>
      <w:r>
        <w:rPr>
          <w:rFonts w:ascii="Times New Roman"/>
          <w:b w:val="false"/>
          <w:i w:val="false"/>
          <w:color w:val="000000"/>
          <w:sz w:val="28"/>
        </w:rPr>
        <w:t>
      улица А. Аширбекова - № 28, 30, 32, 34, 36, 38, 40, 42, 44, 46, 48, 49, 51, 52, 53, 54, 55, 56, 57, 58, 59, 60, 61, 62, 63, 64, 65, 66, 67, 68, 69, 70, 71, 72, 73, 74, 75, 76, 77, 78, 79, 80, 81, 82, 83, 84, 85, 86, 87, 88, 89, 90, 91, 92, 93;</w:t>
      </w:r>
    </w:p>
    <w:bookmarkEnd w:id="952"/>
    <w:bookmarkStart w:name="z968" w:id="953"/>
    <w:p>
      <w:pPr>
        <w:spacing w:after="0"/>
        <w:ind w:left="0"/>
        <w:jc w:val="both"/>
      </w:pPr>
      <w:r>
        <w:rPr>
          <w:rFonts w:ascii="Times New Roman"/>
          <w:b w:val="false"/>
          <w:i w:val="false"/>
          <w:color w:val="000000"/>
          <w:sz w:val="28"/>
        </w:rPr>
        <w:t>
      улица А. Тлеубаева - № 32, 34, 35, 36, 37, 38, 39, 40, 41, 42, 43, 44, 45, 46, 47, 48, 49, 50, 51, 52, 53, 54, 56, 57, 58, 59, 60, 61, 62, 63, 64, 65, 66, 67, 68, 69, 70, 71, 72, 73, 74, 75, 76, 77, 78, 79, 80, 81, 82, 83, 84, 85, 86, 87, 88, 89, 90, 91, 92, 93, 94, 95, 96, 97, 98;,</w:t>
      </w:r>
    </w:p>
    <w:bookmarkEnd w:id="953"/>
    <w:bookmarkStart w:name="z969" w:id="954"/>
    <w:p>
      <w:pPr>
        <w:spacing w:after="0"/>
        <w:ind w:left="0"/>
        <w:jc w:val="both"/>
      </w:pPr>
      <w:r>
        <w:rPr>
          <w:rFonts w:ascii="Times New Roman"/>
          <w:b w:val="false"/>
          <w:i w:val="false"/>
          <w:color w:val="000000"/>
          <w:sz w:val="28"/>
        </w:rPr>
        <w:t>
      улица Болашак - № 58, 59, 60, 61, 62, 63, 64, 65, 66, 67, 68, 69, 70, 71, 72, 73, 74, 75, 76, 77, 78, 79, 80, 81, 82, 83, 84, 85, 86, 87, 88, 89, 90, 91, 92, 93, 94, 95, 96, 97, 98, 99, 100, 101, 102, 103,105, 107;</w:t>
      </w:r>
    </w:p>
    <w:bookmarkEnd w:id="954"/>
    <w:bookmarkStart w:name="z970" w:id="955"/>
    <w:p>
      <w:pPr>
        <w:spacing w:after="0"/>
        <w:ind w:left="0"/>
        <w:jc w:val="both"/>
      </w:pPr>
      <w:r>
        <w:rPr>
          <w:rFonts w:ascii="Times New Roman"/>
          <w:b w:val="false"/>
          <w:i w:val="false"/>
          <w:color w:val="000000"/>
          <w:sz w:val="28"/>
        </w:rPr>
        <w:t>
      улица Жулдыз - № 50, 51, 52, 53, 54, 55, 56, 57, 58, 59, 60, 61, 62, 63, 64, 65, 66, 67, 68, 69, 70, 71, 72, 73, 74, 75, 76, 77, 78, 79, 80, 81, 82, 83, 84, 85, 86, 87, 88, 89;</w:t>
      </w:r>
    </w:p>
    <w:bookmarkEnd w:id="955"/>
    <w:bookmarkStart w:name="z971" w:id="956"/>
    <w:p>
      <w:pPr>
        <w:spacing w:after="0"/>
        <w:ind w:left="0"/>
        <w:jc w:val="both"/>
      </w:pPr>
      <w:r>
        <w:rPr>
          <w:rFonts w:ascii="Times New Roman"/>
          <w:b w:val="false"/>
          <w:i w:val="false"/>
          <w:color w:val="000000"/>
          <w:sz w:val="28"/>
        </w:rPr>
        <w:t>
      улица Талап - № 45, 46, 47, 48, 49, 50, 51, 52, 53, 54, 55, 56, 57, 58, 59, 60, 61, 62, 63, 64, 65, 66, 67, 68, 69, 70, 71, 72, 73;</w:t>
      </w:r>
    </w:p>
    <w:bookmarkEnd w:id="956"/>
    <w:bookmarkStart w:name="z972" w:id="957"/>
    <w:p>
      <w:pPr>
        <w:spacing w:after="0"/>
        <w:ind w:left="0"/>
        <w:jc w:val="both"/>
      </w:pPr>
      <w:r>
        <w:rPr>
          <w:rFonts w:ascii="Times New Roman"/>
          <w:b w:val="false"/>
          <w:i w:val="false"/>
          <w:color w:val="000000"/>
          <w:sz w:val="28"/>
        </w:rPr>
        <w:t>
      улица Акдала- № 1, 2, 3, 4, 5, 6, 7, 8, 9, 10, 11, 12, 13, 14, 15, 16, 17, 18, 19, 20, 21, 22, 23, 24, 25, 26, 27, 28, 29, 30, 31, 32, 33, 34, 35, 36, 37;</w:t>
      </w:r>
    </w:p>
    <w:bookmarkEnd w:id="957"/>
    <w:bookmarkStart w:name="z973" w:id="958"/>
    <w:p>
      <w:pPr>
        <w:spacing w:after="0"/>
        <w:ind w:left="0"/>
        <w:jc w:val="both"/>
      </w:pPr>
      <w:r>
        <w:rPr>
          <w:rFonts w:ascii="Times New Roman"/>
          <w:b w:val="false"/>
          <w:i w:val="false"/>
          <w:color w:val="000000"/>
          <w:sz w:val="28"/>
        </w:rPr>
        <w:t>
      улица Акжар - № 1, 2, 3, 4, 5, 6, 7, 8, 9, 10, 11, 12, 13, 14, 15, 16, 17, 18, 19, 20, 21, 22, 23, 24, 25, 26, 27, 28, 29, 30, 31, 32, 33, 34, 35, 36, 37, 38, 39, 40, 41, 42, 43, 44, 45, 46, 47, 48, 49;</w:t>
      </w:r>
    </w:p>
    <w:bookmarkEnd w:id="958"/>
    <w:bookmarkStart w:name="z974" w:id="959"/>
    <w:p>
      <w:pPr>
        <w:spacing w:after="0"/>
        <w:ind w:left="0"/>
        <w:jc w:val="both"/>
      </w:pPr>
      <w:r>
        <w:rPr>
          <w:rFonts w:ascii="Times New Roman"/>
          <w:b w:val="false"/>
          <w:i w:val="false"/>
          <w:color w:val="000000"/>
          <w:sz w:val="28"/>
        </w:rPr>
        <w:t>
      улица Жидели (полностью);</w:t>
      </w:r>
    </w:p>
    <w:bookmarkEnd w:id="959"/>
    <w:bookmarkStart w:name="z975" w:id="960"/>
    <w:p>
      <w:pPr>
        <w:spacing w:after="0"/>
        <w:ind w:left="0"/>
        <w:jc w:val="both"/>
      </w:pPr>
      <w:r>
        <w:rPr>
          <w:rFonts w:ascii="Times New Roman"/>
          <w:b w:val="false"/>
          <w:i w:val="false"/>
          <w:color w:val="000000"/>
          <w:sz w:val="28"/>
        </w:rPr>
        <w:t>
      улица Аль-Фараби-5 (полностью);</w:t>
      </w:r>
    </w:p>
    <w:bookmarkEnd w:id="960"/>
    <w:bookmarkStart w:name="z976" w:id="961"/>
    <w:p>
      <w:pPr>
        <w:spacing w:after="0"/>
        <w:ind w:left="0"/>
        <w:jc w:val="both"/>
      </w:pPr>
      <w:r>
        <w:rPr>
          <w:rFonts w:ascii="Times New Roman"/>
          <w:b w:val="false"/>
          <w:i w:val="false"/>
          <w:color w:val="000000"/>
          <w:sz w:val="28"/>
        </w:rPr>
        <w:t>
      улица Аль-Фараби-21 - № 1, 2, 3, 4, 5, 6, 7, 8, 9, 10, 11, 12, 13, 14, 15, 16, 17, 18, 19, 20, 21;</w:t>
      </w:r>
    </w:p>
    <w:bookmarkEnd w:id="961"/>
    <w:bookmarkStart w:name="z977" w:id="962"/>
    <w:p>
      <w:pPr>
        <w:spacing w:after="0"/>
        <w:ind w:left="0"/>
        <w:jc w:val="both"/>
      </w:pPr>
      <w:r>
        <w:rPr>
          <w:rFonts w:ascii="Times New Roman"/>
          <w:b w:val="false"/>
          <w:i w:val="false"/>
          <w:color w:val="000000"/>
          <w:sz w:val="28"/>
        </w:rPr>
        <w:t>
      улица Куандария (полностью).</w:t>
      </w:r>
    </w:p>
    <w:bookmarkEnd w:id="962"/>
    <w:bookmarkStart w:name="z978" w:id="963"/>
    <w:p>
      <w:pPr>
        <w:spacing w:after="0"/>
        <w:ind w:left="0"/>
        <w:jc w:val="left"/>
      </w:pPr>
      <w:r>
        <w:rPr>
          <w:rFonts w:ascii="Times New Roman"/>
          <w:b/>
          <w:i w:val="false"/>
          <w:color w:val="000000"/>
        </w:rPr>
        <w:t xml:space="preserve"> Избирательный участок № 251</w:t>
      </w:r>
    </w:p>
    <w:bookmarkEnd w:id="963"/>
    <w:bookmarkStart w:name="z979" w:id="964"/>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211 имени А. Байтурсынова" отдела образования по городу Кызылорда управления образования Кызылординской области, микрорайон "Мерей", здание № 20Б.</w:t>
      </w:r>
    </w:p>
    <w:bookmarkEnd w:id="964"/>
    <w:bookmarkStart w:name="z980" w:id="965"/>
    <w:p>
      <w:pPr>
        <w:spacing w:after="0"/>
        <w:ind w:left="0"/>
        <w:jc w:val="both"/>
      </w:pPr>
      <w:r>
        <w:rPr>
          <w:rFonts w:ascii="Times New Roman"/>
          <w:b w:val="false"/>
          <w:i w:val="false"/>
          <w:color w:val="000000"/>
          <w:sz w:val="28"/>
        </w:rPr>
        <w:t>
      Границы: город Кызылорда:</w:t>
      </w:r>
    </w:p>
    <w:bookmarkEnd w:id="965"/>
    <w:bookmarkStart w:name="z981" w:id="966"/>
    <w:p>
      <w:pPr>
        <w:spacing w:after="0"/>
        <w:ind w:left="0"/>
        <w:jc w:val="both"/>
      </w:pPr>
      <w:r>
        <w:rPr>
          <w:rFonts w:ascii="Times New Roman"/>
          <w:b w:val="false"/>
          <w:i w:val="false"/>
          <w:color w:val="000000"/>
          <w:sz w:val="28"/>
        </w:rPr>
        <w:t xml:space="preserve">
      микрорайон "Мерей" - № 1, 2, 3, 4, 5, 6, 7, 8; </w:t>
      </w:r>
    </w:p>
    <w:bookmarkEnd w:id="966"/>
    <w:bookmarkStart w:name="z982" w:id="967"/>
    <w:p>
      <w:pPr>
        <w:spacing w:after="0"/>
        <w:ind w:left="0"/>
        <w:jc w:val="both"/>
      </w:pPr>
      <w:r>
        <w:rPr>
          <w:rFonts w:ascii="Times New Roman"/>
          <w:b w:val="false"/>
          <w:i w:val="false"/>
          <w:color w:val="000000"/>
          <w:sz w:val="28"/>
        </w:rPr>
        <w:t>
      улица А. Ыдырысова - № 1, 1а, 3, 5, 7, 9, 11, 13, 15, 15а, 17, 19;</w:t>
      </w:r>
    </w:p>
    <w:bookmarkEnd w:id="967"/>
    <w:bookmarkStart w:name="z983" w:id="968"/>
    <w:p>
      <w:pPr>
        <w:spacing w:after="0"/>
        <w:ind w:left="0"/>
        <w:jc w:val="both"/>
      </w:pPr>
      <w:r>
        <w:rPr>
          <w:rFonts w:ascii="Times New Roman"/>
          <w:b w:val="false"/>
          <w:i w:val="false"/>
          <w:color w:val="000000"/>
          <w:sz w:val="28"/>
        </w:rPr>
        <w:t>
      улица Т. Рыскулова - № 2, 2а, 2б,2в, 4, 5, 6, 7, 8, 9, 10, 11, 12, 13, 14, 15, 16, 17, 18, 19, 20, 21, 22, 23, 24, 25, 26, 27, 28, 29, 30, 31, 32, 33, 34, 35, 36, 37, 38, 39, 40, 41, 42, 43, 45, 47, 49, 51, 53, 55, 57, 59, 61, 65, 67, 67а, 69, 71, 73, 75, 77, 77а, 79, 81;</w:t>
      </w:r>
    </w:p>
    <w:bookmarkEnd w:id="968"/>
    <w:bookmarkStart w:name="z984" w:id="969"/>
    <w:p>
      <w:pPr>
        <w:spacing w:after="0"/>
        <w:ind w:left="0"/>
        <w:jc w:val="both"/>
      </w:pPr>
      <w:r>
        <w:rPr>
          <w:rFonts w:ascii="Times New Roman"/>
          <w:b w:val="false"/>
          <w:i w:val="false"/>
          <w:color w:val="000000"/>
          <w:sz w:val="28"/>
        </w:rPr>
        <w:t>
      переулок Т. Рыскулова - № 1, 3, 7, 9, 11, 13;</w:t>
      </w:r>
    </w:p>
    <w:bookmarkEnd w:id="969"/>
    <w:bookmarkStart w:name="z985" w:id="970"/>
    <w:p>
      <w:pPr>
        <w:spacing w:after="0"/>
        <w:ind w:left="0"/>
        <w:jc w:val="both"/>
      </w:pPr>
      <w:r>
        <w:rPr>
          <w:rFonts w:ascii="Times New Roman"/>
          <w:b w:val="false"/>
          <w:i w:val="false"/>
          <w:color w:val="000000"/>
          <w:sz w:val="28"/>
        </w:rPr>
        <w:t>
      переулок О. Жандосова - № 1а, 2а, 3а, 4а, 6а, 8а, 10а, 11а, 12а, 13а, 14б, 15а, 16а, 25/2, 25/4, 29а, 33, 35, 37, 52, 85;</w:t>
      </w:r>
    </w:p>
    <w:bookmarkEnd w:id="970"/>
    <w:bookmarkStart w:name="z986" w:id="971"/>
    <w:p>
      <w:pPr>
        <w:spacing w:after="0"/>
        <w:ind w:left="0"/>
        <w:jc w:val="both"/>
      </w:pPr>
      <w:r>
        <w:rPr>
          <w:rFonts w:ascii="Times New Roman"/>
          <w:b w:val="false"/>
          <w:i w:val="false"/>
          <w:color w:val="000000"/>
          <w:sz w:val="28"/>
        </w:rPr>
        <w:t xml:space="preserve">
      улица О. Жандосова - № 22, 24, 26, 28, 30, 32, 34; </w:t>
      </w:r>
    </w:p>
    <w:bookmarkEnd w:id="971"/>
    <w:bookmarkStart w:name="z987" w:id="972"/>
    <w:p>
      <w:pPr>
        <w:spacing w:after="0"/>
        <w:ind w:left="0"/>
        <w:jc w:val="both"/>
      </w:pPr>
      <w:r>
        <w:rPr>
          <w:rFonts w:ascii="Times New Roman"/>
          <w:b w:val="false"/>
          <w:i w:val="false"/>
          <w:color w:val="000000"/>
          <w:sz w:val="28"/>
        </w:rPr>
        <w:t>
      улица Д. Алисова - № 1, 1а, 2, 2а, 3, 4, 5, 6, 7, 8, 9, 10, 11, 12, 13, 14, 15, 16, 17, 18, 19, 20, 21, 22, 23, 24, 25, 26, 28, 30, 32, 34, 36, 38, 40, 42, 44, 44а;</w:t>
      </w:r>
    </w:p>
    <w:bookmarkEnd w:id="972"/>
    <w:bookmarkStart w:name="z988" w:id="973"/>
    <w:p>
      <w:pPr>
        <w:spacing w:after="0"/>
        <w:ind w:left="0"/>
        <w:jc w:val="both"/>
      </w:pPr>
      <w:r>
        <w:rPr>
          <w:rFonts w:ascii="Times New Roman"/>
          <w:b w:val="false"/>
          <w:i w:val="false"/>
          <w:color w:val="000000"/>
          <w:sz w:val="28"/>
        </w:rPr>
        <w:t>
      улица С. Ескараева - № 1а, 1б, 2а, 2б, 3, 4, 5, 6, 7, 8, 9, 10, 11, 12, 13, 14, 15, 16, 17, 18, 19, 20, 21, 22, 24, 26.</w:t>
      </w:r>
    </w:p>
    <w:bookmarkEnd w:id="973"/>
    <w:bookmarkStart w:name="z989" w:id="974"/>
    <w:p>
      <w:pPr>
        <w:spacing w:after="0"/>
        <w:ind w:left="0"/>
        <w:jc w:val="left"/>
      </w:pPr>
      <w:r>
        <w:rPr>
          <w:rFonts w:ascii="Times New Roman"/>
          <w:b/>
          <w:i w:val="false"/>
          <w:color w:val="000000"/>
        </w:rPr>
        <w:t xml:space="preserve"> Избирательный участок № 252</w:t>
      </w:r>
    </w:p>
    <w:bookmarkEnd w:id="974"/>
    <w:bookmarkStart w:name="z990" w:id="975"/>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информационных технологий № 217 имени Б. Шалгынбаева (IT-школа-лицей)" отдела образования по городу Кызылорда управления образования Кызылординской области, улица Коркыт Ата, здание № 113.</w:t>
      </w:r>
    </w:p>
    <w:bookmarkEnd w:id="975"/>
    <w:bookmarkStart w:name="z991" w:id="976"/>
    <w:p>
      <w:pPr>
        <w:spacing w:after="0"/>
        <w:ind w:left="0"/>
        <w:jc w:val="both"/>
      </w:pPr>
      <w:r>
        <w:rPr>
          <w:rFonts w:ascii="Times New Roman"/>
          <w:b w:val="false"/>
          <w:i w:val="false"/>
          <w:color w:val="000000"/>
          <w:sz w:val="28"/>
        </w:rPr>
        <w:t>
      Границы: город Кызылорда:</w:t>
      </w:r>
    </w:p>
    <w:bookmarkEnd w:id="976"/>
    <w:bookmarkStart w:name="z992" w:id="977"/>
    <w:p>
      <w:pPr>
        <w:spacing w:after="0"/>
        <w:ind w:left="0"/>
        <w:jc w:val="both"/>
      </w:pPr>
      <w:r>
        <w:rPr>
          <w:rFonts w:ascii="Times New Roman"/>
          <w:b w:val="false"/>
          <w:i w:val="false"/>
          <w:color w:val="000000"/>
          <w:sz w:val="28"/>
        </w:rPr>
        <w:t>
      улица Коркыт Ата - № 134, 136, 136а, 136б, 138а, 138б, 140;</w:t>
      </w:r>
    </w:p>
    <w:bookmarkEnd w:id="977"/>
    <w:bookmarkStart w:name="z993" w:id="978"/>
    <w:p>
      <w:pPr>
        <w:spacing w:after="0"/>
        <w:ind w:left="0"/>
        <w:jc w:val="both"/>
      </w:pPr>
      <w:r>
        <w:rPr>
          <w:rFonts w:ascii="Times New Roman"/>
          <w:b w:val="false"/>
          <w:i w:val="false"/>
          <w:color w:val="000000"/>
          <w:sz w:val="28"/>
        </w:rPr>
        <w:t>
      улица Толе би - № 141, 141а, 137, 137а, 139, 145.</w:t>
      </w:r>
    </w:p>
    <w:bookmarkEnd w:id="978"/>
    <w:bookmarkStart w:name="z994" w:id="979"/>
    <w:p>
      <w:pPr>
        <w:spacing w:after="0"/>
        <w:ind w:left="0"/>
        <w:jc w:val="left"/>
      </w:pPr>
      <w:r>
        <w:rPr>
          <w:rFonts w:ascii="Times New Roman"/>
          <w:b/>
          <w:i w:val="false"/>
          <w:color w:val="000000"/>
        </w:rPr>
        <w:t xml:space="preserve"> Избирательный участок № 253</w:t>
      </w:r>
    </w:p>
    <w:bookmarkEnd w:id="979"/>
    <w:bookmarkStart w:name="z995" w:id="980"/>
    <w:p>
      <w:pPr>
        <w:spacing w:after="0"/>
        <w:ind w:left="0"/>
        <w:jc w:val="both"/>
      </w:pPr>
      <w:r>
        <w:rPr>
          <w:rFonts w:ascii="Times New Roman"/>
          <w:b w:val="false"/>
          <w:i w:val="false"/>
          <w:color w:val="000000"/>
          <w:sz w:val="28"/>
        </w:rPr>
        <w:t>
      Местонахождение: Учебный корпус № 5 Кызылординского университета имени Коркыт ата, проспект Н. Назарбаева, строение № 15.</w:t>
      </w:r>
    </w:p>
    <w:bookmarkEnd w:id="980"/>
    <w:bookmarkStart w:name="z996" w:id="981"/>
    <w:p>
      <w:pPr>
        <w:spacing w:after="0"/>
        <w:ind w:left="0"/>
        <w:jc w:val="both"/>
      </w:pPr>
      <w:r>
        <w:rPr>
          <w:rFonts w:ascii="Times New Roman"/>
          <w:b w:val="false"/>
          <w:i w:val="false"/>
          <w:color w:val="000000"/>
          <w:sz w:val="28"/>
        </w:rPr>
        <w:t>
      Границы: город Кызылорда:</w:t>
      </w:r>
    </w:p>
    <w:bookmarkEnd w:id="981"/>
    <w:bookmarkStart w:name="z997" w:id="982"/>
    <w:p>
      <w:pPr>
        <w:spacing w:after="0"/>
        <w:ind w:left="0"/>
        <w:jc w:val="both"/>
      </w:pPr>
      <w:r>
        <w:rPr>
          <w:rFonts w:ascii="Times New Roman"/>
          <w:b w:val="false"/>
          <w:i w:val="false"/>
          <w:color w:val="000000"/>
          <w:sz w:val="28"/>
        </w:rPr>
        <w:t>
      улица Н. Ергешбаева - № 1, 2, 3, 4, 5, 6, 7, 8, 9, 10, 11, 12, 13, 14, 15, 16, 17, 18, 19, 20, 21, 22, 23, 25, 27, 29, 31, 33, 35, 37, 62б;</w:t>
      </w:r>
    </w:p>
    <w:bookmarkEnd w:id="982"/>
    <w:bookmarkStart w:name="z998" w:id="983"/>
    <w:p>
      <w:pPr>
        <w:spacing w:after="0"/>
        <w:ind w:left="0"/>
        <w:jc w:val="both"/>
      </w:pPr>
      <w:r>
        <w:rPr>
          <w:rFonts w:ascii="Times New Roman"/>
          <w:b w:val="false"/>
          <w:i w:val="false"/>
          <w:color w:val="000000"/>
          <w:sz w:val="28"/>
        </w:rPr>
        <w:t>
      проспект Абая - № 53, 55, 57, 59, 62, 62а, 64а, 66, 66а;</w:t>
      </w:r>
    </w:p>
    <w:bookmarkEnd w:id="983"/>
    <w:bookmarkStart w:name="z999" w:id="984"/>
    <w:p>
      <w:pPr>
        <w:spacing w:after="0"/>
        <w:ind w:left="0"/>
        <w:jc w:val="both"/>
      </w:pPr>
      <w:r>
        <w:rPr>
          <w:rFonts w:ascii="Times New Roman"/>
          <w:b w:val="false"/>
          <w:i w:val="false"/>
          <w:color w:val="000000"/>
          <w:sz w:val="28"/>
        </w:rPr>
        <w:t>
      улица И. Токтыбаева - № 1, 2, 3, 4, 5, 6, 7, 8, 9, 10, 11, 12, 13, 14, 15, 16, 17, 18, 19, 20, 21, 22, 23, 24, 25, 27, 29, 31, 33;</w:t>
      </w:r>
    </w:p>
    <w:bookmarkEnd w:id="984"/>
    <w:bookmarkStart w:name="z1000" w:id="985"/>
    <w:p>
      <w:pPr>
        <w:spacing w:after="0"/>
        <w:ind w:left="0"/>
        <w:jc w:val="both"/>
      </w:pPr>
      <w:r>
        <w:rPr>
          <w:rFonts w:ascii="Times New Roman"/>
          <w:b w:val="false"/>
          <w:i w:val="false"/>
          <w:color w:val="000000"/>
          <w:sz w:val="28"/>
        </w:rPr>
        <w:t xml:space="preserve">
      переулок И. Токтыбаева - № 2, 4, 6; </w:t>
      </w:r>
    </w:p>
    <w:bookmarkEnd w:id="985"/>
    <w:bookmarkStart w:name="z1001" w:id="986"/>
    <w:p>
      <w:pPr>
        <w:spacing w:after="0"/>
        <w:ind w:left="0"/>
        <w:jc w:val="both"/>
      </w:pPr>
      <w:r>
        <w:rPr>
          <w:rFonts w:ascii="Times New Roman"/>
          <w:b w:val="false"/>
          <w:i w:val="false"/>
          <w:color w:val="000000"/>
          <w:sz w:val="28"/>
        </w:rPr>
        <w:t xml:space="preserve">
      улица А. Тыныбаева - № 2, 4, 6, 36, 38, 40; </w:t>
      </w:r>
    </w:p>
    <w:bookmarkEnd w:id="986"/>
    <w:bookmarkStart w:name="z1002" w:id="987"/>
    <w:p>
      <w:pPr>
        <w:spacing w:after="0"/>
        <w:ind w:left="0"/>
        <w:jc w:val="both"/>
      </w:pPr>
      <w:r>
        <w:rPr>
          <w:rFonts w:ascii="Times New Roman"/>
          <w:b w:val="false"/>
          <w:i w:val="false"/>
          <w:color w:val="000000"/>
          <w:sz w:val="28"/>
        </w:rPr>
        <w:t xml:space="preserve">
      улица Желтоксан - № 173, 175, 177, 179, 181; </w:t>
      </w:r>
    </w:p>
    <w:bookmarkEnd w:id="987"/>
    <w:bookmarkStart w:name="z1003" w:id="988"/>
    <w:p>
      <w:pPr>
        <w:spacing w:after="0"/>
        <w:ind w:left="0"/>
        <w:jc w:val="both"/>
      </w:pPr>
      <w:r>
        <w:rPr>
          <w:rFonts w:ascii="Times New Roman"/>
          <w:b w:val="false"/>
          <w:i w:val="false"/>
          <w:color w:val="000000"/>
          <w:sz w:val="28"/>
        </w:rPr>
        <w:t>
      улица Ы. Жахаева - № 170, 172, 174, 175, 176, 177, 178, 179, 180, 181, 182, 183 ,184, 185, 186, 187, 189, 191, 192, 193, 195, 197, 199, 201;</w:t>
      </w:r>
    </w:p>
    <w:bookmarkEnd w:id="988"/>
    <w:bookmarkStart w:name="z1004" w:id="989"/>
    <w:p>
      <w:pPr>
        <w:spacing w:after="0"/>
        <w:ind w:left="0"/>
        <w:jc w:val="both"/>
      </w:pPr>
      <w:r>
        <w:rPr>
          <w:rFonts w:ascii="Times New Roman"/>
          <w:b w:val="false"/>
          <w:i w:val="false"/>
          <w:color w:val="000000"/>
          <w:sz w:val="28"/>
        </w:rPr>
        <w:t>
      улица Тауке хана - № 82, 84, 86, 87, 88, 89, 90, 91, 92, 93, 94, 95, 96, 97, 98, 99, 100, 101, 102, 103, 104, 105, 106, 107, 108, 109, 110, 111, 112, 113, 114, 115;</w:t>
      </w:r>
    </w:p>
    <w:bookmarkEnd w:id="989"/>
    <w:bookmarkStart w:name="z1005" w:id="990"/>
    <w:p>
      <w:pPr>
        <w:spacing w:after="0"/>
        <w:ind w:left="0"/>
        <w:jc w:val="both"/>
      </w:pPr>
      <w:r>
        <w:rPr>
          <w:rFonts w:ascii="Times New Roman"/>
          <w:b w:val="false"/>
          <w:i w:val="false"/>
          <w:color w:val="000000"/>
          <w:sz w:val="28"/>
        </w:rPr>
        <w:t>
      улица Т. Есетова - № 81, 83, 85, 87, 88, 89, 90, 91, 92, 93, 94, 95, 96, 97, 98, 99, 100, 101, 102, 103, 104, 105, 106, 107, 108, 109, 110, 111, 112, 113, 115;</w:t>
      </w:r>
    </w:p>
    <w:bookmarkEnd w:id="990"/>
    <w:bookmarkStart w:name="z1006" w:id="991"/>
    <w:p>
      <w:pPr>
        <w:spacing w:after="0"/>
        <w:ind w:left="0"/>
        <w:jc w:val="both"/>
      </w:pPr>
      <w:r>
        <w:rPr>
          <w:rFonts w:ascii="Times New Roman"/>
          <w:b w:val="false"/>
          <w:i w:val="false"/>
          <w:color w:val="000000"/>
          <w:sz w:val="28"/>
        </w:rPr>
        <w:t xml:space="preserve">
      улица Т. Аубакирова - № 59, 61, 62, 63, 64, 65, 66, 67, 68, 69, 70, 71, 72, 73, 74, 75, 76, 77, 78, 79, 80, 81, 82, 83 84, 85, 86, 87, 88, 89, 90, 91, 92, 93, 94, 95, 96, 97, 98, 99, 100, 101, 102, 102а; </w:t>
      </w:r>
    </w:p>
    <w:bookmarkEnd w:id="991"/>
    <w:bookmarkStart w:name="z1007" w:id="992"/>
    <w:p>
      <w:pPr>
        <w:spacing w:after="0"/>
        <w:ind w:left="0"/>
        <w:jc w:val="both"/>
      </w:pPr>
      <w:r>
        <w:rPr>
          <w:rFonts w:ascii="Times New Roman"/>
          <w:b w:val="false"/>
          <w:i w:val="false"/>
          <w:color w:val="000000"/>
          <w:sz w:val="28"/>
        </w:rPr>
        <w:t>
      переулок Табигат - № 1, 2, 3, 5.</w:t>
      </w:r>
    </w:p>
    <w:bookmarkEnd w:id="992"/>
    <w:bookmarkStart w:name="z1008" w:id="993"/>
    <w:p>
      <w:pPr>
        <w:spacing w:after="0"/>
        <w:ind w:left="0"/>
        <w:jc w:val="left"/>
      </w:pPr>
      <w:r>
        <w:rPr>
          <w:rFonts w:ascii="Times New Roman"/>
          <w:b/>
          <w:i w:val="false"/>
          <w:color w:val="000000"/>
        </w:rPr>
        <w:t xml:space="preserve"> Избирательный участок № 254</w:t>
      </w:r>
    </w:p>
    <w:bookmarkEnd w:id="993"/>
    <w:bookmarkStart w:name="z1009" w:id="994"/>
    <w:p>
      <w:pPr>
        <w:spacing w:after="0"/>
        <w:ind w:left="0"/>
        <w:jc w:val="both"/>
      </w:pPr>
      <w:r>
        <w:rPr>
          <w:rFonts w:ascii="Times New Roman"/>
          <w:b w:val="false"/>
          <w:i w:val="false"/>
          <w:color w:val="000000"/>
          <w:sz w:val="28"/>
        </w:rPr>
        <w:t>
      Местонахождение: Государственное коммунальное казенное предприятие "Дом культуры Кызылжарма", сельский округ Кызылжарма, улица А. Аубакирова, № 25.</w:t>
      </w:r>
    </w:p>
    <w:bookmarkEnd w:id="994"/>
    <w:bookmarkStart w:name="z1010" w:id="995"/>
    <w:p>
      <w:pPr>
        <w:spacing w:after="0"/>
        <w:ind w:left="0"/>
        <w:jc w:val="both"/>
      </w:pPr>
      <w:r>
        <w:rPr>
          <w:rFonts w:ascii="Times New Roman"/>
          <w:b w:val="false"/>
          <w:i w:val="false"/>
          <w:color w:val="000000"/>
          <w:sz w:val="28"/>
        </w:rPr>
        <w:t>
      Границы: сельский округ Кызылжарма:</w:t>
      </w:r>
    </w:p>
    <w:bookmarkEnd w:id="995"/>
    <w:bookmarkStart w:name="z1011" w:id="996"/>
    <w:p>
      <w:pPr>
        <w:spacing w:after="0"/>
        <w:ind w:left="0"/>
        <w:jc w:val="both"/>
      </w:pPr>
      <w:r>
        <w:rPr>
          <w:rFonts w:ascii="Times New Roman"/>
          <w:b w:val="false"/>
          <w:i w:val="false"/>
          <w:color w:val="000000"/>
          <w:sz w:val="28"/>
        </w:rPr>
        <w:t xml:space="preserve">
      улица Р. Батырбаева - № 1, 1а, 2, 2а, 3, 4, 5, 6, 7, 8, 9, 10, 11, 12, 13, 14, 15, 15а, 16, 17, 18, 19, 20, 21, 22, 23, 24, 25, 26, 27, 28, 29, 30, 31, 32, 33, 34, 35, 36, 37, 38, 39, 40, 41, 42, 43, 44, 45, 46, 47, 48, 49, 50, 51, 52, 53, 54, 55, 56, 57, 58, 59, 60, 61, 62, 63, 64, 65, 66, 67, 68, 69, 70, 71, 72, 73, 74, 75, 76, 77, 78, 79, 80, 81, 82, 83, 84, 85, 86, 87, 88, 89; </w:t>
      </w:r>
    </w:p>
    <w:bookmarkEnd w:id="996"/>
    <w:bookmarkStart w:name="z1012" w:id="997"/>
    <w:p>
      <w:pPr>
        <w:spacing w:after="0"/>
        <w:ind w:left="0"/>
        <w:jc w:val="both"/>
      </w:pPr>
      <w:r>
        <w:rPr>
          <w:rFonts w:ascii="Times New Roman"/>
          <w:b w:val="false"/>
          <w:i w:val="false"/>
          <w:color w:val="000000"/>
          <w:sz w:val="28"/>
        </w:rPr>
        <w:t>
      улица Ж. Устабаева - № 1, 2, 3, 4, 5, 6, 7, 8, 9, 10, 11, 12, 13, 14, 15, 15а, 16, 17, 18, 19, 20, 21, 22, 23, 24, 25, 26, 27, 28, 29, 30, 31, 32, 33, 34, 35, 36, 37, 38, 39, 40, 41, 42, 43, 44, 45, 46, 47, 48, 49, 50, 51, 52, 53, 54, 55, 56, 57, 58, 59, 60, 61;</w:t>
      </w:r>
    </w:p>
    <w:bookmarkEnd w:id="997"/>
    <w:bookmarkStart w:name="z1013" w:id="998"/>
    <w:p>
      <w:pPr>
        <w:spacing w:after="0"/>
        <w:ind w:left="0"/>
        <w:jc w:val="both"/>
      </w:pPr>
      <w:r>
        <w:rPr>
          <w:rFonts w:ascii="Times New Roman"/>
          <w:b w:val="false"/>
          <w:i w:val="false"/>
          <w:color w:val="000000"/>
          <w:sz w:val="28"/>
        </w:rPr>
        <w:t>
      улица О. Махамбетова - № 1, 2, 3, 4, 5, 6, 7, 8, 9, 10, 11, 12, 13, 14, 15, 15а, 16, 17, 18, 19, 20, 21, 22, 23, 24, 25, 26, 27, 28, 29, 30, 31, 32, 33, 34, 35, 36, 37, 38, 39, 40, 41, 42, 43, 44, 45, 46, 47, 48, 49, 50;</w:t>
      </w:r>
    </w:p>
    <w:bookmarkEnd w:id="998"/>
    <w:bookmarkStart w:name="z1014" w:id="999"/>
    <w:p>
      <w:pPr>
        <w:spacing w:after="0"/>
        <w:ind w:left="0"/>
        <w:jc w:val="both"/>
      </w:pPr>
      <w:r>
        <w:rPr>
          <w:rFonts w:ascii="Times New Roman"/>
          <w:b w:val="false"/>
          <w:i w:val="false"/>
          <w:color w:val="000000"/>
          <w:sz w:val="28"/>
        </w:rPr>
        <w:t>
      улица А. Аубакирова - № 1, 2, 3, 4, 5, 6, 7, 8, 9, 10, 11, 12, 13, 14, 15, 15а, 16, 17, 18, 19, 20, 21, 22, 23, 24, 25, 26, 27, 28, 29, 30;</w:t>
      </w:r>
    </w:p>
    <w:bookmarkEnd w:id="999"/>
    <w:bookmarkStart w:name="z1015" w:id="1000"/>
    <w:p>
      <w:pPr>
        <w:spacing w:after="0"/>
        <w:ind w:left="0"/>
        <w:jc w:val="both"/>
      </w:pPr>
      <w:r>
        <w:rPr>
          <w:rFonts w:ascii="Times New Roman"/>
          <w:b w:val="false"/>
          <w:i w:val="false"/>
          <w:color w:val="000000"/>
          <w:sz w:val="28"/>
        </w:rPr>
        <w:t>
      улица Б. Дуйсенбиева - № 1, 2, 3, 4, 5, 6, 7, 8, 9, 10, 11, 12, 13, 14, 15, 15а, 16, 17, 18, 19, 20;</w:t>
      </w:r>
    </w:p>
    <w:bookmarkEnd w:id="1000"/>
    <w:bookmarkStart w:name="z1016" w:id="1001"/>
    <w:p>
      <w:pPr>
        <w:spacing w:after="0"/>
        <w:ind w:left="0"/>
        <w:jc w:val="both"/>
      </w:pPr>
      <w:r>
        <w:rPr>
          <w:rFonts w:ascii="Times New Roman"/>
          <w:b w:val="false"/>
          <w:i w:val="false"/>
          <w:color w:val="000000"/>
          <w:sz w:val="28"/>
        </w:rPr>
        <w:t>
      улица Д. Сыздыкова - № 1, 2, 3, 4, 5, 6, 7, 8, 9;</w:t>
      </w:r>
    </w:p>
    <w:bookmarkEnd w:id="1001"/>
    <w:bookmarkStart w:name="z1017" w:id="1002"/>
    <w:p>
      <w:pPr>
        <w:spacing w:after="0"/>
        <w:ind w:left="0"/>
        <w:jc w:val="both"/>
      </w:pPr>
      <w:r>
        <w:rPr>
          <w:rFonts w:ascii="Times New Roman"/>
          <w:b w:val="false"/>
          <w:i w:val="false"/>
          <w:color w:val="000000"/>
          <w:sz w:val="28"/>
        </w:rPr>
        <w:t>
      улица Б. Нысанбаева - № 1, 2, 3, 4, 5, 6, 7, 8, 9, 10, 11, 12, 13, 14, 15, 15а, 16, 17, 18, 19, 20;</w:t>
      </w:r>
    </w:p>
    <w:bookmarkEnd w:id="1002"/>
    <w:bookmarkStart w:name="z1018" w:id="1003"/>
    <w:p>
      <w:pPr>
        <w:spacing w:after="0"/>
        <w:ind w:left="0"/>
        <w:jc w:val="both"/>
      </w:pPr>
      <w:r>
        <w:rPr>
          <w:rFonts w:ascii="Times New Roman"/>
          <w:b w:val="false"/>
          <w:i w:val="false"/>
          <w:color w:val="000000"/>
          <w:sz w:val="28"/>
        </w:rPr>
        <w:t>
      улица К. Есахаева - № 1, 2, 3, 4, 5, 6, 7, 8, 9, 10, 11, 12, 13, 14, 15, 16, 17, 18, 19, 20, 21, 22, 23, 24, 25, 26, 27, 28, 29, 30;</w:t>
      </w:r>
    </w:p>
    <w:bookmarkEnd w:id="1003"/>
    <w:bookmarkStart w:name="z1019" w:id="1004"/>
    <w:p>
      <w:pPr>
        <w:spacing w:after="0"/>
        <w:ind w:left="0"/>
        <w:jc w:val="both"/>
      </w:pPr>
      <w:r>
        <w:rPr>
          <w:rFonts w:ascii="Times New Roman"/>
          <w:b w:val="false"/>
          <w:i w:val="false"/>
          <w:color w:val="000000"/>
          <w:sz w:val="28"/>
        </w:rPr>
        <w:t>
      улица А. Досхожина - № 1, 2, 3, 4, 5, 6, 7, 8, 9, 10, 11, 12, 13, 14, 15, 16, 17, 18, 19, 20, 21, 22, 23, 24, 25, 26, 27, 28;</w:t>
      </w:r>
    </w:p>
    <w:bookmarkEnd w:id="1004"/>
    <w:bookmarkStart w:name="z1020" w:id="1005"/>
    <w:p>
      <w:pPr>
        <w:spacing w:after="0"/>
        <w:ind w:left="0"/>
        <w:jc w:val="both"/>
      </w:pPr>
      <w:r>
        <w:rPr>
          <w:rFonts w:ascii="Times New Roman"/>
          <w:b w:val="false"/>
          <w:i w:val="false"/>
          <w:color w:val="000000"/>
          <w:sz w:val="28"/>
        </w:rPr>
        <w:t>
      переулок Абая (полностью);</w:t>
      </w:r>
    </w:p>
    <w:bookmarkEnd w:id="1005"/>
    <w:bookmarkStart w:name="z1021" w:id="1006"/>
    <w:p>
      <w:pPr>
        <w:spacing w:after="0"/>
        <w:ind w:left="0"/>
        <w:jc w:val="both"/>
      </w:pPr>
      <w:r>
        <w:rPr>
          <w:rFonts w:ascii="Times New Roman"/>
          <w:b w:val="false"/>
          <w:i w:val="false"/>
          <w:color w:val="000000"/>
          <w:sz w:val="28"/>
        </w:rPr>
        <w:t xml:space="preserve">
      улица-8 (полностью); </w:t>
      </w:r>
    </w:p>
    <w:bookmarkEnd w:id="1006"/>
    <w:bookmarkStart w:name="z1022" w:id="1007"/>
    <w:p>
      <w:pPr>
        <w:spacing w:after="0"/>
        <w:ind w:left="0"/>
        <w:jc w:val="both"/>
      </w:pPr>
      <w:r>
        <w:rPr>
          <w:rFonts w:ascii="Times New Roman"/>
          <w:b w:val="false"/>
          <w:i w:val="false"/>
          <w:color w:val="000000"/>
          <w:sz w:val="28"/>
        </w:rPr>
        <w:t>
      улица А. Менлибаева - № 1, 2, 3, 4, 5, 6, 7, 8, 9, 10, 11, 12, 13, 14, 15, 16, 17, 18, 19, 20, 21, 22;</w:t>
      </w:r>
    </w:p>
    <w:bookmarkEnd w:id="1007"/>
    <w:bookmarkStart w:name="z1023" w:id="1008"/>
    <w:p>
      <w:pPr>
        <w:spacing w:after="0"/>
        <w:ind w:left="0"/>
        <w:jc w:val="both"/>
      </w:pPr>
      <w:r>
        <w:rPr>
          <w:rFonts w:ascii="Times New Roman"/>
          <w:b w:val="false"/>
          <w:i w:val="false"/>
          <w:color w:val="000000"/>
          <w:sz w:val="28"/>
        </w:rPr>
        <w:t>
      улица Новая - № 1, 2, 3, 4, 5, 6, 7, 8, 9, 10, 11, 12, 13;</w:t>
      </w:r>
    </w:p>
    <w:bookmarkEnd w:id="1008"/>
    <w:bookmarkStart w:name="z1024" w:id="1009"/>
    <w:p>
      <w:pPr>
        <w:spacing w:after="0"/>
        <w:ind w:left="0"/>
        <w:jc w:val="both"/>
      </w:pPr>
      <w:r>
        <w:rPr>
          <w:rFonts w:ascii="Times New Roman"/>
          <w:b w:val="false"/>
          <w:i w:val="false"/>
          <w:color w:val="000000"/>
          <w:sz w:val="28"/>
        </w:rPr>
        <w:t>
      улица Д. Наурызбаева - № 1, 2, 3, 4, 5, 6, 7, 8, 9, 10, 11, 12, 13, 14, 15, 16, 17, 18, 19, 20, 21, 22, 23, 24, 25, 26, 27, 28, 29, 30, 31, 32;</w:t>
      </w:r>
    </w:p>
    <w:bookmarkEnd w:id="1009"/>
    <w:bookmarkStart w:name="z1025" w:id="1010"/>
    <w:p>
      <w:pPr>
        <w:spacing w:after="0"/>
        <w:ind w:left="0"/>
        <w:jc w:val="both"/>
      </w:pPr>
      <w:r>
        <w:rPr>
          <w:rFonts w:ascii="Times New Roman"/>
          <w:b w:val="false"/>
          <w:i w:val="false"/>
          <w:color w:val="000000"/>
          <w:sz w:val="28"/>
        </w:rPr>
        <w:t>
      улица Болашак - № 1, 2, 3, 4, 5, 6, 7, 8, 9, 10, 11, 12, 13, 14, 15, 16, 17, 18, 19, 20, 21, 22, 23, 24, 25, 26, 27, 28, 29, 30, 31;</w:t>
      </w:r>
    </w:p>
    <w:bookmarkEnd w:id="1010"/>
    <w:bookmarkStart w:name="z1026" w:id="1011"/>
    <w:p>
      <w:pPr>
        <w:spacing w:after="0"/>
        <w:ind w:left="0"/>
        <w:jc w:val="both"/>
      </w:pPr>
      <w:r>
        <w:rPr>
          <w:rFonts w:ascii="Times New Roman"/>
          <w:b w:val="false"/>
          <w:i w:val="false"/>
          <w:color w:val="000000"/>
          <w:sz w:val="28"/>
        </w:rPr>
        <w:t>
      улица Достык - № 1, 2, 3, 4, 5, 6, 7;</w:t>
      </w:r>
    </w:p>
    <w:bookmarkEnd w:id="1011"/>
    <w:bookmarkStart w:name="z1027" w:id="1012"/>
    <w:p>
      <w:pPr>
        <w:spacing w:after="0"/>
        <w:ind w:left="0"/>
        <w:jc w:val="both"/>
      </w:pPr>
      <w:r>
        <w:rPr>
          <w:rFonts w:ascii="Times New Roman"/>
          <w:b w:val="false"/>
          <w:i w:val="false"/>
          <w:color w:val="000000"/>
          <w:sz w:val="28"/>
        </w:rPr>
        <w:t>
      улица Ынтымак - № 1, 2, 3, 4, 5, 6, 7, 8, 9, 10, 11, 12, 13, 14, 15, 16, 17. 18, 19, 20, 21, 22, 23, 24;</w:t>
      </w:r>
    </w:p>
    <w:bookmarkEnd w:id="1012"/>
    <w:bookmarkStart w:name="z1028" w:id="1013"/>
    <w:p>
      <w:pPr>
        <w:spacing w:after="0"/>
        <w:ind w:left="0"/>
        <w:jc w:val="both"/>
      </w:pPr>
      <w:r>
        <w:rPr>
          <w:rFonts w:ascii="Times New Roman"/>
          <w:b w:val="false"/>
          <w:i w:val="false"/>
          <w:color w:val="000000"/>
          <w:sz w:val="28"/>
        </w:rPr>
        <w:t>
      улица Улытау - № 1, 2, 3, 4, 5, 6, 7, 8, 9, 10, 11, 12, 13, 14, 15, 16, 17. 18, 19, 20, 21, 22, 23, 24, 25, 26;</w:t>
      </w:r>
    </w:p>
    <w:bookmarkEnd w:id="1013"/>
    <w:bookmarkStart w:name="z1029" w:id="1014"/>
    <w:p>
      <w:pPr>
        <w:spacing w:after="0"/>
        <w:ind w:left="0"/>
        <w:jc w:val="both"/>
      </w:pPr>
      <w:r>
        <w:rPr>
          <w:rFonts w:ascii="Times New Roman"/>
          <w:b w:val="false"/>
          <w:i w:val="false"/>
          <w:color w:val="000000"/>
          <w:sz w:val="28"/>
        </w:rPr>
        <w:t>
      улица Каратау - № 1, 2, 3, 4, 5, 6, 7;</w:t>
      </w:r>
    </w:p>
    <w:bookmarkEnd w:id="1014"/>
    <w:bookmarkStart w:name="z1030" w:id="1015"/>
    <w:p>
      <w:pPr>
        <w:spacing w:after="0"/>
        <w:ind w:left="0"/>
        <w:jc w:val="both"/>
      </w:pPr>
      <w:r>
        <w:rPr>
          <w:rFonts w:ascii="Times New Roman"/>
          <w:b w:val="false"/>
          <w:i w:val="false"/>
          <w:color w:val="000000"/>
          <w:sz w:val="28"/>
        </w:rPr>
        <w:t xml:space="preserve">
      улица Б. Нысанбаева - № 1, 2, 3, 4, 5, 6, 7, 8, 9, 10, 11, 12, 13, 14, 15, 16, 17. 18, 19, 20; </w:t>
      </w:r>
    </w:p>
    <w:bookmarkEnd w:id="1015"/>
    <w:bookmarkStart w:name="z1031" w:id="1016"/>
    <w:p>
      <w:pPr>
        <w:spacing w:after="0"/>
        <w:ind w:left="0"/>
        <w:jc w:val="both"/>
      </w:pPr>
      <w:r>
        <w:rPr>
          <w:rFonts w:ascii="Times New Roman"/>
          <w:b w:val="false"/>
          <w:i w:val="false"/>
          <w:color w:val="000000"/>
          <w:sz w:val="28"/>
        </w:rPr>
        <w:t>
      переулок Новая (полностью);</w:t>
      </w:r>
    </w:p>
    <w:bookmarkEnd w:id="1016"/>
    <w:bookmarkStart w:name="z1032" w:id="1017"/>
    <w:p>
      <w:pPr>
        <w:spacing w:after="0"/>
        <w:ind w:left="0"/>
        <w:jc w:val="both"/>
      </w:pPr>
      <w:r>
        <w:rPr>
          <w:rFonts w:ascii="Times New Roman"/>
          <w:b w:val="false"/>
          <w:i w:val="false"/>
          <w:color w:val="000000"/>
          <w:sz w:val="28"/>
        </w:rPr>
        <w:t xml:space="preserve">
      переулок Б. Дуйсенбиева (полностью); </w:t>
      </w:r>
    </w:p>
    <w:bookmarkEnd w:id="1017"/>
    <w:bookmarkStart w:name="z1033" w:id="1018"/>
    <w:p>
      <w:pPr>
        <w:spacing w:after="0"/>
        <w:ind w:left="0"/>
        <w:jc w:val="both"/>
      </w:pPr>
      <w:r>
        <w:rPr>
          <w:rFonts w:ascii="Times New Roman"/>
          <w:b w:val="false"/>
          <w:i w:val="false"/>
          <w:color w:val="000000"/>
          <w:sz w:val="28"/>
        </w:rPr>
        <w:t>
      улица Г. Муратбаева - № 1, 2, 3, 4, 5, 6, 7, 8, 9, 10, 11, 12, 13, 14, 15, 16, 17, 18, 19, 20, 21, 22, 23, 24, 25, 26;</w:t>
      </w:r>
    </w:p>
    <w:bookmarkEnd w:id="1018"/>
    <w:bookmarkStart w:name="z1034" w:id="1019"/>
    <w:p>
      <w:pPr>
        <w:spacing w:after="0"/>
        <w:ind w:left="0"/>
        <w:jc w:val="both"/>
      </w:pPr>
      <w:r>
        <w:rPr>
          <w:rFonts w:ascii="Times New Roman"/>
          <w:b w:val="false"/>
          <w:i w:val="false"/>
          <w:color w:val="000000"/>
          <w:sz w:val="28"/>
        </w:rPr>
        <w:t>
      улица Н. Ильясова - № 1, 2, 3, 4, 5, 6, 7, 8, 9, 10, 11, 12, 13, 14, 15, 16, 17, 18, 19, 20, 21, 22, 23, 24, 25, 26, 27, 28, 29, 30, 31, 32, 33, 34, 35, 36, 37, 38, 39, 40, 41, 42, 43, 44, 45, 46, 47, 48, 49, 50, 51, 52, 53, 54, 55, 56, 57, 58, 59, 60;</w:t>
      </w:r>
    </w:p>
    <w:bookmarkEnd w:id="1019"/>
    <w:bookmarkStart w:name="z1035" w:id="1020"/>
    <w:p>
      <w:pPr>
        <w:spacing w:after="0"/>
        <w:ind w:left="0"/>
        <w:jc w:val="both"/>
      </w:pPr>
      <w:r>
        <w:rPr>
          <w:rFonts w:ascii="Times New Roman"/>
          <w:b w:val="false"/>
          <w:i w:val="false"/>
          <w:color w:val="000000"/>
          <w:sz w:val="28"/>
        </w:rPr>
        <w:t>
      улица С. Айтбаева (полностью).</w:t>
      </w:r>
    </w:p>
    <w:bookmarkEnd w:id="1020"/>
    <w:bookmarkStart w:name="z1036" w:id="1021"/>
    <w:p>
      <w:pPr>
        <w:spacing w:after="0"/>
        <w:ind w:left="0"/>
        <w:jc w:val="left"/>
      </w:pPr>
      <w:r>
        <w:rPr>
          <w:rFonts w:ascii="Times New Roman"/>
          <w:b/>
          <w:i w:val="false"/>
          <w:color w:val="000000"/>
        </w:rPr>
        <w:t xml:space="preserve"> Избирательный участок № 255</w:t>
      </w:r>
    </w:p>
    <w:bookmarkEnd w:id="1021"/>
    <w:bookmarkStart w:name="z1037" w:id="1022"/>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хозяйственного ведения "Городская поликлиника № 5" управления здравоохранения Кызылординской области, улица Б. Момышулы, № 49а.</w:t>
      </w:r>
    </w:p>
    <w:bookmarkEnd w:id="1022"/>
    <w:bookmarkStart w:name="z1038" w:id="1023"/>
    <w:p>
      <w:pPr>
        <w:spacing w:after="0"/>
        <w:ind w:left="0"/>
        <w:jc w:val="both"/>
      </w:pPr>
      <w:r>
        <w:rPr>
          <w:rFonts w:ascii="Times New Roman"/>
          <w:b w:val="false"/>
          <w:i w:val="false"/>
          <w:color w:val="000000"/>
          <w:sz w:val="28"/>
        </w:rPr>
        <w:t>
      Границы: город Кызылорда:</w:t>
      </w:r>
    </w:p>
    <w:bookmarkEnd w:id="1023"/>
    <w:bookmarkStart w:name="z1039" w:id="1024"/>
    <w:p>
      <w:pPr>
        <w:spacing w:after="0"/>
        <w:ind w:left="0"/>
        <w:jc w:val="both"/>
      </w:pPr>
      <w:r>
        <w:rPr>
          <w:rFonts w:ascii="Times New Roman"/>
          <w:b w:val="false"/>
          <w:i w:val="false"/>
          <w:color w:val="000000"/>
          <w:sz w:val="28"/>
        </w:rPr>
        <w:t xml:space="preserve">
      улица Б. Момышулы - № 2, 4, 6, 8, 10, 12, 14, 16, 18, 20, 22, 24, 26, 28, 30, 32, 34, 36, 38, 40, 42, 44, 46, 48, 50, 52, 54, 56, 58, 60, 62, 64, 66, 68, 70, 72; </w:t>
      </w:r>
    </w:p>
    <w:bookmarkEnd w:id="1024"/>
    <w:bookmarkStart w:name="z1040" w:id="1025"/>
    <w:p>
      <w:pPr>
        <w:spacing w:after="0"/>
        <w:ind w:left="0"/>
        <w:jc w:val="both"/>
      </w:pPr>
      <w:r>
        <w:rPr>
          <w:rFonts w:ascii="Times New Roman"/>
          <w:b w:val="false"/>
          <w:i w:val="false"/>
          <w:color w:val="000000"/>
          <w:sz w:val="28"/>
        </w:rPr>
        <w:t>
      улица С. Асфендиярова - № 1, 2, 3, 4, 5, 6, 7, 8, 9, 10, 11, 12, 13, 14, 15, 16, 17, 18, 19, 20, 21, 22, 23, 24, 25, 26, 27, 28, 29, 30, 31, 32, 33, 34, 35, 36, 37, 38, 39, 40, 41, 42, 43, 44, 45, 46, 47, 48, 49, 50, 51, 52, 53, 54, 55, 56, 57, 58, 59, 60, 61, 62, 63, 65, 67, 69, 71, 73;</w:t>
      </w:r>
    </w:p>
    <w:bookmarkEnd w:id="1025"/>
    <w:bookmarkStart w:name="z1041" w:id="1026"/>
    <w:p>
      <w:pPr>
        <w:spacing w:after="0"/>
        <w:ind w:left="0"/>
        <w:jc w:val="both"/>
      </w:pPr>
      <w:r>
        <w:rPr>
          <w:rFonts w:ascii="Times New Roman"/>
          <w:b w:val="false"/>
          <w:i w:val="false"/>
          <w:color w:val="000000"/>
          <w:sz w:val="28"/>
        </w:rPr>
        <w:t>
      улица М. Дуйсенова - № 1, 2, 3, 4, 5, 6, 7, 8, 9, 10, 11, 12, 13, 14, 15, 16, 17, 18, 19, 20, 21, 22, 23, 24, 25, 26, 27, 28, 29, 30, 31, 32, 33, 34, 35, 36, 37, 38, 39, 40, 41, 42, 43, 44, 45, 46, 47, 48, 49, 50, 51, 52, 53, 54, 55, 56, 57, 58, 59, 61, 63, 65, 67;</w:t>
      </w:r>
    </w:p>
    <w:bookmarkEnd w:id="1026"/>
    <w:bookmarkStart w:name="z1042" w:id="1027"/>
    <w:p>
      <w:pPr>
        <w:spacing w:after="0"/>
        <w:ind w:left="0"/>
        <w:jc w:val="both"/>
      </w:pPr>
      <w:r>
        <w:rPr>
          <w:rFonts w:ascii="Times New Roman"/>
          <w:b w:val="false"/>
          <w:i w:val="false"/>
          <w:color w:val="000000"/>
          <w:sz w:val="28"/>
        </w:rPr>
        <w:t>
      улица С. Ишана - № 1, 2, 3, 4, 5, 6, 7, 8, 9, 10, 11, 12, 13, 14, 15, 15а, 16, 17, 18, 19, 20, 21, 22, 23, 24, 25, 26, 27, 27а, 28, 29, 30, 31, 32, 33, 34, 35, 36, 37, 38, 39, 40, 41, 42, 43, 44, 45, 46, 47, 48, 49, 50, 51, 52, 53, 54, 55, 56, 57, 58, 59, 59б, 60, 61, 62, 63, 64, 65, 66, 67;</w:t>
      </w:r>
    </w:p>
    <w:bookmarkEnd w:id="1027"/>
    <w:bookmarkStart w:name="z1043" w:id="1028"/>
    <w:p>
      <w:pPr>
        <w:spacing w:after="0"/>
        <w:ind w:left="0"/>
        <w:jc w:val="both"/>
      </w:pPr>
      <w:r>
        <w:rPr>
          <w:rFonts w:ascii="Times New Roman"/>
          <w:b w:val="false"/>
          <w:i w:val="false"/>
          <w:color w:val="000000"/>
          <w:sz w:val="28"/>
        </w:rPr>
        <w:t xml:space="preserve">
      улица Бейбитшилик - № 13, 15, 17; </w:t>
      </w:r>
    </w:p>
    <w:bookmarkEnd w:id="1028"/>
    <w:bookmarkStart w:name="z1044" w:id="1029"/>
    <w:p>
      <w:pPr>
        <w:spacing w:after="0"/>
        <w:ind w:left="0"/>
        <w:jc w:val="both"/>
      </w:pPr>
      <w:r>
        <w:rPr>
          <w:rFonts w:ascii="Times New Roman"/>
          <w:b w:val="false"/>
          <w:i w:val="false"/>
          <w:color w:val="000000"/>
          <w:sz w:val="28"/>
        </w:rPr>
        <w:t>
      улица К. Шакарима - № 31, 33, 35, 37, 39, 40, 41, 42, 43, 44, 45, 46, 47, 48, 50, 52, 54, 56, 58, 60, 62, 64, 66;</w:t>
      </w:r>
    </w:p>
    <w:bookmarkEnd w:id="1029"/>
    <w:bookmarkStart w:name="z1045" w:id="1030"/>
    <w:p>
      <w:pPr>
        <w:spacing w:after="0"/>
        <w:ind w:left="0"/>
        <w:jc w:val="both"/>
      </w:pPr>
      <w:r>
        <w:rPr>
          <w:rFonts w:ascii="Times New Roman"/>
          <w:b w:val="false"/>
          <w:i w:val="false"/>
          <w:color w:val="000000"/>
          <w:sz w:val="28"/>
        </w:rPr>
        <w:t>
      улица И. Тайманова - № 56, 58, 60, 62, 64, 66, 68, 70, 72, 73, 74, 75, 76, 77, 78, 79, 80, 81, 82, 83, 84, 85, 87, 89, 91, 93, 95, 97, 99, 101, 103, 105, 107, 109, 111;</w:t>
      </w:r>
    </w:p>
    <w:bookmarkEnd w:id="1030"/>
    <w:bookmarkStart w:name="z1046" w:id="1031"/>
    <w:p>
      <w:pPr>
        <w:spacing w:after="0"/>
        <w:ind w:left="0"/>
        <w:jc w:val="both"/>
      </w:pPr>
      <w:r>
        <w:rPr>
          <w:rFonts w:ascii="Times New Roman"/>
          <w:b w:val="false"/>
          <w:i w:val="false"/>
          <w:color w:val="000000"/>
          <w:sz w:val="28"/>
        </w:rPr>
        <w:t>
      улица Б. Култекенова - № 36, 38, 39, 40, 41, 42, 43, 44, 45, 46, 47, 48, 49, 50, 51, 52, 53, 54, 55, 56, 57, 58, 59, 60, 61, 62, 63, 65, 67, 69;</w:t>
      </w:r>
    </w:p>
    <w:bookmarkEnd w:id="1031"/>
    <w:bookmarkStart w:name="z1047" w:id="1032"/>
    <w:p>
      <w:pPr>
        <w:spacing w:after="0"/>
        <w:ind w:left="0"/>
        <w:jc w:val="both"/>
      </w:pPr>
      <w:r>
        <w:rPr>
          <w:rFonts w:ascii="Times New Roman"/>
          <w:b w:val="false"/>
          <w:i w:val="false"/>
          <w:color w:val="000000"/>
          <w:sz w:val="28"/>
        </w:rPr>
        <w:t xml:space="preserve">
      улица М. Каржаубаева - № 1, 2, 2а, 23, 23а, 24, 26, 28, 30, 32, 34, 36, 38, 40, 75, 79, 81, 83, 85, 87, 89, 91, 93, 95, 97, 99, 101, 103, 105, 107, 109, 111, 113; </w:t>
      </w:r>
    </w:p>
    <w:bookmarkEnd w:id="1032"/>
    <w:bookmarkStart w:name="z1048" w:id="1033"/>
    <w:p>
      <w:pPr>
        <w:spacing w:after="0"/>
        <w:ind w:left="0"/>
        <w:jc w:val="both"/>
      </w:pPr>
      <w:r>
        <w:rPr>
          <w:rFonts w:ascii="Times New Roman"/>
          <w:b w:val="false"/>
          <w:i w:val="false"/>
          <w:color w:val="000000"/>
          <w:sz w:val="28"/>
        </w:rPr>
        <w:t>
      улица Д. Тажибаева - № 1, 2, 3, 4, 5.</w:t>
      </w:r>
    </w:p>
    <w:bookmarkEnd w:id="1033"/>
    <w:bookmarkStart w:name="z1049" w:id="1034"/>
    <w:p>
      <w:pPr>
        <w:spacing w:after="0"/>
        <w:ind w:left="0"/>
        <w:jc w:val="left"/>
      </w:pPr>
      <w:r>
        <w:rPr>
          <w:rFonts w:ascii="Times New Roman"/>
          <w:b/>
          <w:i w:val="false"/>
          <w:color w:val="000000"/>
        </w:rPr>
        <w:t xml:space="preserve"> Избирательный участок № 256</w:t>
      </w:r>
    </w:p>
    <w:bookmarkEnd w:id="1034"/>
    <w:bookmarkStart w:name="z1050" w:id="1035"/>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261 имени Серали Лапина" отдела образования по городу Кызылорда управления образования Кызылординской области, микрорайон "Абу Насыр Аль-Фараби", улица Абу Насыр Аль-Фараби, строение № 2.</w:t>
      </w:r>
    </w:p>
    <w:bookmarkEnd w:id="1035"/>
    <w:bookmarkStart w:name="z1051" w:id="1036"/>
    <w:p>
      <w:pPr>
        <w:spacing w:after="0"/>
        <w:ind w:left="0"/>
        <w:jc w:val="both"/>
      </w:pPr>
      <w:r>
        <w:rPr>
          <w:rFonts w:ascii="Times New Roman"/>
          <w:b w:val="false"/>
          <w:i w:val="false"/>
          <w:color w:val="000000"/>
          <w:sz w:val="28"/>
        </w:rPr>
        <w:t>
      Границы: город Кызылорда:</w:t>
      </w:r>
    </w:p>
    <w:bookmarkEnd w:id="1036"/>
    <w:bookmarkStart w:name="z1052" w:id="1037"/>
    <w:p>
      <w:pPr>
        <w:spacing w:after="0"/>
        <w:ind w:left="0"/>
        <w:jc w:val="both"/>
      </w:pPr>
      <w:r>
        <w:rPr>
          <w:rFonts w:ascii="Times New Roman"/>
          <w:b w:val="false"/>
          <w:i w:val="false"/>
          <w:color w:val="000000"/>
          <w:sz w:val="28"/>
        </w:rPr>
        <w:t>
      улица Жастар - № 1, 3, 5, 7, 9, 11, 13, 15, 17, 19, 21, 23, 25, 27, 29, 31, 33, 35, 37, 39, 41;</w:t>
      </w:r>
    </w:p>
    <w:bookmarkEnd w:id="1037"/>
    <w:bookmarkStart w:name="z1053" w:id="1038"/>
    <w:p>
      <w:pPr>
        <w:spacing w:after="0"/>
        <w:ind w:left="0"/>
        <w:jc w:val="both"/>
      </w:pPr>
      <w:r>
        <w:rPr>
          <w:rFonts w:ascii="Times New Roman"/>
          <w:b w:val="false"/>
          <w:i w:val="false"/>
          <w:color w:val="000000"/>
          <w:sz w:val="28"/>
        </w:rPr>
        <w:t>
      улица Ынтымак - № 1, 2, 3, 4, 5, 6, 7, 8, 9, 10, 11, 12, 13, 14, 15, 16, 17, 18, 19, 20, 21, 22, 23, 24, 25, 26, 27, 28, 29, 30, 31, 32, 33, 34, 35;</w:t>
      </w:r>
    </w:p>
    <w:bookmarkEnd w:id="1038"/>
    <w:bookmarkStart w:name="z1054" w:id="1039"/>
    <w:p>
      <w:pPr>
        <w:spacing w:after="0"/>
        <w:ind w:left="0"/>
        <w:jc w:val="both"/>
      </w:pPr>
      <w:r>
        <w:rPr>
          <w:rFonts w:ascii="Times New Roman"/>
          <w:b w:val="false"/>
          <w:i w:val="false"/>
          <w:color w:val="000000"/>
          <w:sz w:val="28"/>
        </w:rPr>
        <w:t>
      улица Ынтымак-1 - № 1, 2, 3, 4, 5, 6, 7, 8, 9, 10, 11, 12, 13, 14, 15, 16, 17, 18, 19, 20, 21, 22, 23, 24, 25, 26, 27, 28, 29, 30, 31, 32, 33, 34, 35, 36, 37, 38, 39, 40;</w:t>
      </w:r>
    </w:p>
    <w:bookmarkEnd w:id="1039"/>
    <w:bookmarkStart w:name="z1055" w:id="1040"/>
    <w:p>
      <w:pPr>
        <w:spacing w:after="0"/>
        <w:ind w:left="0"/>
        <w:jc w:val="both"/>
      </w:pPr>
      <w:r>
        <w:rPr>
          <w:rFonts w:ascii="Times New Roman"/>
          <w:b w:val="false"/>
          <w:i w:val="false"/>
          <w:color w:val="000000"/>
          <w:sz w:val="28"/>
        </w:rPr>
        <w:t>
      улица Ынтымак-2 - № 1, 2, 3, 4, 5, 6, 7, 8, 9, 10, 11, 12, 13, 14, 15, 16, 17, 18, 19, 20, 21, 22, 23, 24, 25, 26, 27, 28, 29, 30, 31, 32, 33, 34, 35, 36, 37, 38, 39, 40, 41, 42, 43, 44, 45, 46, 47, 48, 49, 50, 51, 52, 53, 54, 55, 56, 57, 58, 59, 60, 61, 62, 63, 64, 65, 66, 67, 68;</w:t>
      </w:r>
    </w:p>
    <w:bookmarkEnd w:id="1040"/>
    <w:bookmarkStart w:name="z1056" w:id="1041"/>
    <w:p>
      <w:pPr>
        <w:spacing w:after="0"/>
        <w:ind w:left="0"/>
        <w:jc w:val="both"/>
      </w:pPr>
      <w:r>
        <w:rPr>
          <w:rFonts w:ascii="Times New Roman"/>
          <w:b w:val="false"/>
          <w:i w:val="false"/>
          <w:color w:val="000000"/>
          <w:sz w:val="28"/>
        </w:rPr>
        <w:t>
      улица Ынтымак-3 - № 1, 2, 3, 4, 5, 6, 7, 8, 9, 10, 11, 12, 13, 14, 15, 16, 17, 18, 19, 20, 21, 22, 23, 24, 25, 26, 27, 28, 29, 30, 31, 32, 33, 34, 35, 36, 37, 38, 39, 40, 41, 42, 43, 44, 45, 46, 47, 48, 49, 50, 51, 52, 53, 54, 55;</w:t>
      </w:r>
    </w:p>
    <w:bookmarkEnd w:id="1041"/>
    <w:bookmarkStart w:name="z1057" w:id="1042"/>
    <w:p>
      <w:pPr>
        <w:spacing w:after="0"/>
        <w:ind w:left="0"/>
        <w:jc w:val="both"/>
      </w:pPr>
      <w:r>
        <w:rPr>
          <w:rFonts w:ascii="Times New Roman"/>
          <w:b w:val="false"/>
          <w:i w:val="false"/>
          <w:color w:val="000000"/>
          <w:sz w:val="28"/>
        </w:rPr>
        <w:t>
      улица Жасыл олке - № 1, 3, 5, 7, 9, 11, 13, 15, 17, 19, 21, 23, 25, 27, 29, 31, 33, 35, 37, 39, 41;</w:t>
      </w:r>
    </w:p>
    <w:bookmarkEnd w:id="1042"/>
    <w:bookmarkStart w:name="z1058" w:id="1043"/>
    <w:p>
      <w:pPr>
        <w:spacing w:after="0"/>
        <w:ind w:left="0"/>
        <w:jc w:val="both"/>
      </w:pPr>
      <w:r>
        <w:rPr>
          <w:rFonts w:ascii="Times New Roman"/>
          <w:b w:val="false"/>
          <w:i w:val="false"/>
          <w:color w:val="000000"/>
          <w:sz w:val="28"/>
        </w:rPr>
        <w:t>
      улица А. Сагымбаева - № 108, 109, 110, 111, 112, 113, 114, 115;</w:t>
      </w:r>
    </w:p>
    <w:bookmarkEnd w:id="1043"/>
    <w:bookmarkStart w:name="z1059" w:id="1044"/>
    <w:p>
      <w:pPr>
        <w:spacing w:after="0"/>
        <w:ind w:left="0"/>
        <w:jc w:val="both"/>
      </w:pPr>
      <w:r>
        <w:rPr>
          <w:rFonts w:ascii="Times New Roman"/>
          <w:b w:val="false"/>
          <w:i w:val="false"/>
          <w:color w:val="000000"/>
          <w:sz w:val="28"/>
        </w:rPr>
        <w:t>
      улица Ак жол - № 1, 2, 3, 4, 5, 6, 7, 8, 9, 10, 11, 12, 13, 14, 15, 16, 17, 18, 19, 20, 21;</w:t>
      </w:r>
    </w:p>
    <w:bookmarkEnd w:id="1044"/>
    <w:bookmarkStart w:name="z1060" w:id="1045"/>
    <w:p>
      <w:pPr>
        <w:spacing w:after="0"/>
        <w:ind w:left="0"/>
        <w:jc w:val="both"/>
      </w:pPr>
      <w:r>
        <w:rPr>
          <w:rFonts w:ascii="Times New Roman"/>
          <w:b w:val="false"/>
          <w:i w:val="false"/>
          <w:color w:val="000000"/>
          <w:sz w:val="28"/>
        </w:rPr>
        <w:t xml:space="preserve">
      улица Аль-Фараби - № 1, 2, 3, 4, 5, 6, 7, 8, 9, 10, 11, 12, 13, 14, 15, 16, 17, 18, 19, 20, 21, 22, 23, 24, 25, 26, 27, 28, 29, 30, 31, 32, 33, 34, 35, 36, 37, 38, 39, 40, 41, 42, 43, 44, 46, 48, 50; </w:t>
      </w:r>
    </w:p>
    <w:bookmarkEnd w:id="1045"/>
    <w:bookmarkStart w:name="z1061" w:id="1046"/>
    <w:p>
      <w:pPr>
        <w:spacing w:after="0"/>
        <w:ind w:left="0"/>
        <w:jc w:val="both"/>
      </w:pPr>
      <w:r>
        <w:rPr>
          <w:rFonts w:ascii="Times New Roman"/>
          <w:b w:val="false"/>
          <w:i w:val="false"/>
          <w:color w:val="000000"/>
          <w:sz w:val="28"/>
        </w:rPr>
        <w:t>
      улица Т. Токтарова - № 2, 4, 6, 8, 10, 12;</w:t>
      </w:r>
    </w:p>
    <w:bookmarkEnd w:id="1046"/>
    <w:bookmarkStart w:name="z1062" w:id="1047"/>
    <w:p>
      <w:pPr>
        <w:spacing w:after="0"/>
        <w:ind w:left="0"/>
        <w:jc w:val="both"/>
      </w:pPr>
      <w:r>
        <w:rPr>
          <w:rFonts w:ascii="Times New Roman"/>
          <w:b w:val="false"/>
          <w:i w:val="false"/>
          <w:color w:val="000000"/>
          <w:sz w:val="28"/>
        </w:rPr>
        <w:t>
      улица Болашак - № 1, 2, 3, 4, 5, 6, 7, 8, 9, 10, 11, 12, 13, 14, 15, 16, 17, 18, 19, 20, 21, 22, 23, 24, 25, 26, 27, 28, 29, 30, 31, 32, 33, 34, 35, 36, 37, 38, 39, 40, 41, 42, 43, 44, 45, 46, 47, 48, 49, 50, 51, 52, 53, 54, 55, 56, 57, 58;</w:t>
      </w:r>
    </w:p>
    <w:bookmarkEnd w:id="1047"/>
    <w:bookmarkStart w:name="z1063" w:id="1048"/>
    <w:p>
      <w:pPr>
        <w:spacing w:after="0"/>
        <w:ind w:left="0"/>
        <w:jc w:val="both"/>
      </w:pPr>
      <w:r>
        <w:rPr>
          <w:rFonts w:ascii="Times New Roman"/>
          <w:b w:val="false"/>
          <w:i w:val="false"/>
          <w:color w:val="000000"/>
          <w:sz w:val="28"/>
        </w:rPr>
        <w:t xml:space="preserve">
      улица Жулдыз - № 1, 2, 3, 4, 5, 6, 7, 8, 9, 10, 11, 12, 13, 14, 15, 16, 17, 18, 19, 20, 21, 22, 23, 24, 25, 26, 27, 28, 29, 30, 31, 32, 33, 34, 35, 36, 37, 38, 39, 40, 41, 42, 43, 44, 45, 46, 47, 48, 49, 50; </w:t>
      </w:r>
    </w:p>
    <w:bookmarkEnd w:id="1048"/>
    <w:bookmarkStart w:name="z1064" w:id="1049"/>
    <w:p>
      <w:pPr>
        <w:spacing w:after="0"/>
        <w:ind w:left="0"/>
        <w:jc w:val="both"/>
      </w:pPr>
      <w:r>
        <w:rPr>
          <w:rFonts w:ascii="Times New Roman"/>
          <w:b w:val="false"/>
          <w:i w:val="false"/>
          <w:color w:val="000000"/>
          <w:sz w:val="28"/>
        </w:rPr>
        <w:t>
      улица Талап - № 1, 2, 3, 4, 5, 6, 7, 8, 9, 10, 11, 12, 13, 14, 15, 16, 17, 18, 19, 20, 21, 22, 23, 24, 25, 26, 27, 28, 29, 30, 31, 32, 33, 34, 35, 36, 37, 38, 39, 40, 41, 42, 43, 44, 45;</w:t>
      </w:r>
    </w:p>
    <w:bookmarkEnd w:id="1049"/>
    <w:bookmarkStart w:name="z1065" w:id="1050"/>
    <w:p>
      <w:pPr>
        <w:spacing w:after="0"/>
        <w:ind w:left="0"/>
        <w:jc w:val="both"/>
      </w:pPr>
      <w:r>
        <w:rPr>
          <w:rFonts w:ascii="Times New Roman"/>
          <w:b w:val="false"/>
          <w:i w:val="false"/>
          <w:color w:val="000000"/>
          <w:sz w:val="28"/>
        </w:rPr>
        <w:t>
      улица А. Тлеубаева - № 1, 2, 3, 4, 5, 6, 7, 8, 9, 10, 11, 12, 13, 14, 15, 16, 17, 18, 19, 20, 21, 23, 25, 27, 29, 31, 33;</w:t>
      </w:r>
    </w:p>
    <w:bookmarkEnd w:id="1050"/>
    <w:bookmarkStart w:name="z1066" w:id="1051"/>
    <w:p>
      <w:pPr>
        <w:spacing w:after="0"/>
        <w:ind w:left="0"/>
        <w:jc w:val="both"/>
      </w:pPr>
      <w:r>
        <w:rPr>
          <w:rFonts w:ascii="Times New Roman"/>
          <w:b w:val="false"/>
          <w:i w:val="false"/>
          <w:color w:val="000000"/>
          <w:sz w:val="28"/>
        </w:rPr>
        <w:t>
      улица Бирлик - № 1, 2, 3, 4, 5, 6, 7, 8, 9, 10, 11, 12, 13;</w:t>
      </w:r>
    </w:p>
    <w:bookmarkEnd w:id="1051"/>
    <w:bookmarkStart w:name="z1067" w:id="1052"/>
    <w:p>
      <w:pPr>
        <w:spacing w:after="0"/>
        <w:ind w:left="0"/>
        <w:jc w:val="both"/>
      </w:pPr>
      <w:r>
        <w:rPr>
          <w:rFonts w:ascii="Times New Roman"/>
          <w:b w:val="false"/>
          <w:i w:val="false"/>
          <w:color w:val="000000"/>
          <w:sz w:val="28"/>
        </w:rPr>
        <w:t>
      улица Жанарту - № 1, 2, 3, 4, 5, 6, 7, 8, 9, 10, 11, 12, 13, 14, 15, 16, 17, 18, 19, 20, 21, 22, 23, 24, 25, 26, 27, 28, 29, 30, 31, 32, 33, 34, 35, 36, 37, 38, 39, 40, 41, 42, 43, 44, 45;</w:t>
      </w:r>
    </w:p>
    <w:bookmarkEnd w:id="1052"/>
    <w:bookmarkStart w:name="z1068" w:id="1053"/>
    <w:p>
      <w:pPr>
        <w:spacing w:after="0"/>
        <w:ind w:left="0"/>
        <w:jc w:val="both"/>
      </w:pPr>
      <w:r>
        <w:rPr>
          <w:rFonts w:ascii="Times New Roman"/>
          <w:b w:val="false"/>
          <w:i w:val="false"/>
          <w:color w:val="000000"/>
          <w:sz w:val="28"/>
        </w:rPr>
        <w:t>
      улица Самал - № 2, 4, 6, 8, 10, 12, 14, 16, 18, 20, 22, 24, 26, 28, 30, 32, 34, 36, 38, 40, 42, 44;</w:t>
      </w:r>
    </w:p>
    <w:bookmarkEnd w:id="1053"/>
    <w:bookmarkStart w:name="z1069" w:id="1054"/>
    <w:p>
      <w:pPr>
        <w:spacing w:after="0"/>
        <w:ind w:left="0"/>
        <w:jc w:val="both"/>
      </w:pPr>
      <w:r>
        <w:rPr>
          <w:rFonts w:ascii="Times New Roman"/>
          <w:b w:val="false"/>
          <w:i w:val="false"/>
          <w:color w:val="000000"/>
          <w:sz w:val="28"/>
        </w:rPr>
        <w:t xml:space="preserve">
      улица Т. Турлыгулова - № 1, 2, 3, 4, 5, 6, 7, 8, 9, 10, 11, 12, 13, 14, 15, 16, 17, 18, 19, 20, 21, 22, 23, 24, 25, 26, 27, 28, 29, 30, 31, 32, 33, 34, 35, 36, 37, 38, 39, 40, 41, 42, 43, 44; </w:t>
      </w:r>
    </w:p>
    <w:bookmarkEnd w:id="1054"/>
    <w:bookmarkStart w:name="z1070" w:id="1055"/>
    <w:p>
      <w:pPr>
        <w:spacing w:after="0"/>
        <w:ind w:left="0"/>
        <w:jc w:val="both"/>
      </w:pPr>
      <w:r>
        <w:rPr>
          <w:rFonts w:ascii="Times New Roman"/>
          <w:b w:val="false"/>
          <w:i w:val="false"/>
          <w:color w:val="000000"/>
          <w:sz w:val="28"/>
        </w:rPr>
        <w:t xml:space="preserve">
      улица А. Аширбекова - № 1, 2, 3, 4, 5, 6, 7, 8, 9, 10, 11, 12, 13, 14, 15, 16, 17, 18, 19, 20, 21, 22, 23, 24, 25, 26, 27, 29, 31, 33, 35, 37, 39, 41, 43, 45, 47; </w:t>
      </w:r>
    </w:p>
    <w:bookmarkEnd w:id="1055"/>
    <w:bookmarkStart w:name="z1071" w:id="1056"/>
    <w:p>
      <w:pPr>
        <w:spacing w:after="0"/>
        <w:ind w:left="0"/>
        <w:jc w:val="both"/>
      </w:pPr>
      <w:r>
        <w:rPr>
          <w:rFonts w:ascii="Times New Roman"/>
          <w:b w:val="false"/>
          <w:i w:val="false"/>
          <w:color w:val="000000"/>
          <w:sz w:val="28"/>
        </w:rPr>
        <w:t>
      улица Нысанбай жырау - № 1, 2, 3, 4, 5, 6, 7, 8, 9, 10, 11, 12, 13, 14, 15, 16, 17, 18, 19, 20, 21, 22, 23, 24, 25, 26, 27, 28, 29, 30, 31, 32, 33, 34, 35;</w:t>
      </w:r>
    </w:p>
    <w:bookmarkEnd w:id="1056"/>
    <w:bookmarkStart w:name="z1072" w:id="1057"/>
    <w:p>
      <w:pPr>
        <w:spacing w:after="0"/>
        <w:ind w:left="0"/>
        <w:jc w:val="both"/>
      </w:pPr>
      <w:r>
        <w:rPr>
          <w:rFonts w:ascii="Times New Roman"/>
          <w:b w:val="false"/>
          <w:i w:val="false"/>
          <w:color w:val="000000"/>
          <w:sz w:val="28"/>
        </w:rPr>
        <w:t>
      улица Аль-Фараби-10 (полностью);</w:t>
      </w:r>
    </w:p>
    <w:bookmarkEnd w:id="1057"/>
    <w:bookmarkStart w:name="z1073" w:id="1058"/>
    <w:p>
      <w:pPr>
        <w:spacing w:after="0"/>
        <w:ind w:left="0"/>
        <w:jc w:val="both"/>
      </w:pPr>
      <w:r>
        <w:rPr>
          <w:rFonts w:ascii="Times New Roman"/>
          <w:b w:val="false"/>
          <w:i w:val="false"/>
          <w:color w:val="000000"/>
          <w:sz w:val="28"/>
        </w:rPr>
        <w:t>
      улица Аль-Фараби-12 - № 3, 4, 5, 6, 7, 8, 9, 10, 11, 12, 13, 14, 15, 16, 17, 18, 19, 20, 21, 22, 23, 24, 25;</w:t>
      </w:r>
    </w:p>
    <w:bookmarkEnd w:id="1058"/>
    <w:bookmarkStart w:name="z1074" w:id="1059"/>
    <w:p>
      <w:pPr>
        <w:spacing w:after="0"/>
        <w:ind w:left="0"/>
        <w:jc w:val="both"/>
      </w:pPr>
      <w:r>
        <w:rPr>
          <w:rFonts w:ascii="Times New Roman"/>
          <w:b w:val="false"/>
          <w:i w:val="false"/>
          <w:color w:val="000000"/>
          <w:sz w:val="28"/>
        </w:rPr>
        <w:t>
      улица Аль-Фараби-13 - № 14;</w:t>
      </w:r>
    </w:p>
    <w:bookmarkEnd w:id="1059"/>
    <w:bookmarkStart w:name="z1075" w:id="1060"/>
    <w:p>
      <w:pPr>
        <w:spacing w:after="0"/>
        <w:ind w:left="0"/>
        <w:jc w:val="both"/>
      </w:pPr>
      <w:r>
        <w:rPr>
          <w:rFonts w:ascii="Times New Roman"/>
          <w:b w:val="false"/>
          <w:i w:val="false"/>
          <w:color w:val="000000"/>
          <w:sz w:val="28"/>
        </w:rPr>
        <w:t>
      улица Аль-Фараби-16 - № 1, 2, 3, 4, 5, 6, 7, 8, 9, 10, 11, 12, 13, 14, 15, 16, 17, 18, 19, 20, 21, 22, 23, 24, 25, 26, 27, 28, 29, 30;</w:t>
      </w:r>
    </w:p>
    <w:bookmarkEnd w:id="1060"/>
    <w:bookmarkStart w:name="z1076" w:id="1061"/>
    <w:p>
      <w:pPr>
        <w:spacing w:after="0"/>
        <w:ind w:left="0"/>
        <w:jc w:val="both"/>
      </w:pPr>
      <w:r>
        <w:rPr>
          <w:rFonts w:ascii="Times New Roman"/>
          <w:b w:val="false"/>
          <w:i w:val="false"/>
          <w:color w:val="000000"/>
          <w:sz w:val="28"/>
        </w:rPr>
        <w:t>
      улица Кеменгера (полностью);</w:t>
      </w:r>
    </w:p>
    <w:bookmarkEnd w:id="1061"/>
    <w:bookmarkStart w:name="z1077" w:id="1062"/>
    <w:p>
      <w:pPr>
        <w:spacing w:after="0"/>
        <w:ind w:left="0"/>
        <w:jc w:val="both"/>
      </w:pPr>
      <w:r>
        <w:rPr>
          <w:rFonts w:ascii="Times New Roman"/>
          <w:b w:val="false"/>
          <w:i w:val="false"/>
          <w:color w:val="000000"/>
          <w:sz w:val="28"/>
        </w:rPr>
        <w:t>
      улица Каганата (полностью);</w:t>
      </w:r>
    </w:p>
    <w:bookmarkEnd w:id="1062"/>
    <w:bookmarkStart w:name="z1078" w:id="1063"/>
    <w:p>
      <w:pPr>
        <w:spacing w:after="0"/>
        <w:ind w:left="0"/>
        <w:jc w:val="both"/>
      </w:pPr>
      <w:r>
        <w:rPr>
          <w:rFonts w:ascii="Times New Roman"/>
          <w:b w:val="false"/>
          <w:i w:val="false"/>
          <w:color w:val="000000"/>
          <w:sz w:val="28"/>
        </w:rPr>
        <w:t>
      улица Кумколь (полностью);</w:t>
      </w:r>
    </w:p>
    <w:bookmarkEnd w:id="1063"/>
    <w:bookmarkStart w:name="z1079" w:id="1064"/>
    <w:p>
      <w:pPr>
        <w:spacing w:after="0"/>
        <w:ind w:left="0"/>
        <w:jc w:val="both"/>
      </w:pPr>
      <w:r>
        <w:rPr>
          <w:rFonts w:ascii="Times New Roman"/>
          <w:b w:val="false"/>
          <w:i w:val="false"/>
          <w:color w:val="000000"/>
          <w:sz w:val="28"/>
        </w:rPr>
        <w:t>
      улица Каракум (полностью);</w:t>
      </w:r>
    </w:p>
    <w:bookmarkEnd w:id="1064"/>
    <w:bookmarkStart w:name="z1080" w:id="1065"/>
    <w:p>
      <w:pPr>
        <w:spacing w:after="0"/>
        <w:ind w:left="0"/>
        <w:jc w:val="both"/>
      </w:pPr>
      <w:r>
        <w:rPr>
          <w:rFonts w:ascii="Times New Roman"/>
          <w:b w:val="false"/>
          <w:i w:val="false"/>
          <w:color w:val="000000"/>
          <w:sz w:val="28"/>
        </w:rPr>
        <w:t>
      улица Жеруйык (полностью);</w:t>
      </w:r>
    </w:p>
    <w:bookmarkEnd w:id="1065"/>
    <w:bookmarkStart w:name="z1081" w:id="1066"/>
    <w:p>
      <w:pPr>
        <w:spacing w:after="0"/>
        <w:ind w:left="0"/>
        <w:jc w:val="both"/>
      </w:pPr>
      <w:r>
        <w:rPr>
          <w:rFonts w:ascii="Times New Roman"/>
          <w:b w:val="false"/>
          <w:i w:val="false"/>
          <w:color w:val="000000"/>
          <w:sz w:val="28"/>
        </w:rPr>
        <w:t>
      улица Каратау - № 2, 3, 4, 5, 6, 7, 8, 9, 10, 11, 12, 13, 14, 15, 16, 17, 18, 19, 20, 21, 22, 23, 24, 25, 26, 27, 28, 29, 30, 31, 32, 33, 34, 35, 36, 37, 38, 39;</w:t>
      </w:r>
    </w:p>
    <w:bookmarkEnd w:id="1066"/>
    <w:bookmarkStart w:name="z1082" w:id="1067"/>
    <w:p>
      <w:pPr>
        <w:spacing w:after="0"/>
        <w:ind w:left="0"/>
        <w:jc w:val="both"/>
      </w:pPr>
      <w:r>
        <w:rPr>
          <w:rFonts w:ascii="Times New Roman"/>
          <w:b w:val="false"/>
          <w:i w:val="false"/>
          <w:color w:val="000000"/>
          <w:sz w:val="28"/>
        </w:rPr>
        <w:t>
      улица Жанадария - № 1, 2, 3, 4, 5, 6, 7, 8, 9;</w:t>
      </w:r>
    </w:p>
    <w:bookmarkEnd w:id="1067"/>
    <w:bookmarkStart w:name="z1083" w:id="1068"/>
    <w:p>
      <w:pPr>
        <w:spacing w:after="0"/>
        <w:ind w:left="0"/>
        <w:jc w:val="both"/>
      </w:pPr>
      <w:r>
        <w:rPr>
          <w:rFonts w:ascii="Times New Roman"/>
          <w:b w:val="false"/>
          <w:i w:val="false"/>
          <w:color w:val="000000"/>
          <w:sz w:val="28"/>
        </w:rPr>
        <w:t>
      улица Казанат (полностью).</w:t>
      </w:r>
    </w:p>
    <w:bookmarkEnd w:id="1068"/>
    <w:bookmarkStart w:name="z1084" w:id="1069"/>
    <w:p>
      <w:pPr>
        <w:spacing w:after="0"/>
        <w:ind w:left="0"/>
        <w:jc w:val="left"/>
      </w:pPr>
      <w:r>
        <w:rPr>
          <w:rFonts w:ascii="Times New Roman"/>
          <w:b/>
          <w:i w:val="false"/>
          <w:color w:val="000000"/>
        </w:rPr>
        <w:t xml:space="preserve"> Избирательный участок № 257</w:t>
      </w:r>
    </w:p>
    <w:bookmarkEnd w:id="1069"/>
    <w:bookmarkStart w:name="z1085" w:id="1070"/>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детский сад "Нұрбесiк" отдела образования по городу Кызылорда управления образования Кызылординской области, улица С. Муканова, здание № 110г.</w:t>
      </w:r>
    </w:p>
    <w:bookmarkEnd w:id="1070"/>
    <w:bookmarkStart w:name="z1086" w:id="1071"/>
    <w:p>
      <w:pPr>
        <w:spacing w:after="0"/>
        <w:ind w:left="0"/>
        <w:jc w:val="both"/>
      </w:pPr>
      <w:r>
        <w:rPr>
          <w:rFonts w:ascii="Times New Roman"/>
          <w:b w:val="false"/>
          <w:i w:val="false"/>
          <w:color w:val="000000"/>
          <w:sz w:val="28"/>
        </w:rPr>
        <w:t>
      Границы: город Кызылорда:</w:t>
      </w:r>
    </w:p>
    <w:bookmarkEnd w:id="1071"/>
    <w:bookmarkStart w:name="z1087" w:id="1072"/>
    <w:p>
      <w:pPr>
        <w:spacing w:after="0"/>
        <w:ind w:left="0"/>
        <w:jc w:val="both"/>
      </w:pPr>
      <w:r>
        <w:rPr>
          <w:rFonts w:ascii="Times New Roman"/>
          <w:b w:val="false"/>
          <w:i w:val="false"/>
          <w:color w:val="000000"/>
          <w:sz w:val="28"/>
        </w:rPr>
        <w:t xml:space="preserve">
      улица Казахстан - № 174, 176, 178, 180, 182, 184, 185, 186, 187, 188, 189, 190, 191, 192, 193, 194, 195, 196, 197, 199, 201, 203, 205; </w:t>
      </w:r>
    </w:p>
    <w:bookmarkEnd w:id="1072"/>
    <w:bookmarkStart w:name="z1088" w:id="1073"/>
    <w:p>
      <w:pPr>
        <w:spacing w:after="0"/>
        <w:ind w:left="0"/>
        <w:jc w:val="both"/>
      </w:pPr>
      <w:r>
        <w:rPr>
          <w:rFonts w:ascii="Times New Roman"/>
          <w:b w:val="false"/>
          <w:i w:val="false"/>
          <w:color w:val="000000"/>
          <w:sz w:val="28"/>
        </w:rPr>
        <w:t>
      улица П. Артемова - № 1, 2, 3, 4, 5, 6, 7, 8, 9, 10, 11, 12, 13, 14, 15, 16, 17, 18, 19, 20, 21, 22, 23, 24, 25, 26, 27, 28, 30, 32, 34, 36, 38, 40, 42, 44, 46;</w:t>
      </w:r>
    </w:p>
    <w:bookmarkEnd w:id="1073"/>
    <w:bookmarkStart w:name="z1089" w:id="1074"/>
    <w:p>
      <w:pPr>
        <w:spacing w:after="0"/>
        <w:ind w:left="0"/>
        <w:jc w:val="both"/>
      </w:pPr>
      <w:r>
        <w:rPr>
          <w:rFonts w:ascii="Times New Roman"/>
          <w:b w:val="false"/>
          <w:i w:val="false"/>
          <w:color w:val="000000"/>
          <w:sz w:val="28"/>
        </w:rPr>
        <w:t>
      улица 20-летие Независимости - № 1, 2, 3, 4, 5, 6, 7, 8, 9, 10, 11, 12, 13, 14, 15, 16, 17, 18, 19, 20, 21, 22, 23, 24, 25, 26, 27, 28, 29, 30, 31, 32, 33, 34, 35, 36, 37, 39, 41, 43;</w:t>
      </w:r>
    </w:p>
    <w:bookmarkEnd w:id="1074"/>
    <w:bookmarkStart w:name="z1090" w:id="1075"/>
    <w:p>
      <w:pPr>
        <w:spacing w:after="0"/>
        <w:ind w:left="0"/>
        <w:jc w:val="both"/>
      </w:pPr>
      <w:r>
        <w:rPr>
          <w:rFonts w:ascii="Times New Roman"/>
          <w:b w:val="false"/>
          <w:i w:val="false"/>
          <w:color w:val="000000"/>
          <w:sz w:val="28"/>
        </w:rPr>
        <w:t xml:space="preserve">
      улица А. Альжанова - № 1, 2, 3, 4, 5, 6, 7, 8, 9, 10, 11, 12, 13, 14; </w:t>
      </w:r>
    </w:p>
    <w:bookmarkEnd w:id="1075"/>
    <w:bookmarkStart w:name="z1091" w:id="1076"/>
    <w:p>
      <w:pPr>
        <w:spacing w:after="0"/>
        <w:ind w:left="0"/>
        <w:jc w:val="both"/>
      </w:pPr>
      <w:r>
        <w:rPr>
          <w:rFonts w:ascii="Times New Roman"/>
          <w:b w:val="false"/>
          <w:i w:val="false"/>
          <w:color w:val="000000"/>
          <w:sz w:val="28"/>
        </w:rPr>
        <w:t xml:space="preserve">
      улица Акмаржан-11 (полностью); </w:t>
      </w:r>
    </w:p>
    <w:bookmarkEnd w:id="1076"/>
    <w:bookmarkStart w:name="z1092" w:id="1077"/>
    <w:p>
      <w:pPr>
        <w:spacing w:after="0"/>
        <w:ind w:left="0"/>
        <w:jc w:val="both"/>
      </w:pPr>
      <w:r>
        <w:rPr>
          <w:rFonts w:ascii="Times New Roman"/>
          <w:b w:val="false"/>
          <w:i w:val="false"/>
          <w:color w:val="000000"/>
          <w:sz w:val="28"/>
        </w:rPr>
        <w:t>
      улица Акмаржан-12 (полностью);</w:t>
      </w:r>
    </w:p>
    <w:bookmarkEnd w:id="1077"/>
    <w:bookmarkStart w:name="z1093" w:id="1078"/>
    <w:p>
      <w:pPr>
        <w:spacing w:after="0"/>
        <w:ind w:left="0"/>
        <w:jc w:val="both"/>
      </w:pPr>
      <w:r>
        <w:rPr>
          <w:rFonts w:ascii="Times New Roman"/>
          <w:b w:val="false"/>
          <w:i w:val="false"/>
          <w:color w:val="000000"/>
          <w:sz w:val="28"/>
        </w:rPr>
        <w:t>
      улица Акмаржан-13 (полностью);</w:t>
      </w:r>
    </w:p>
    <w:bookmarkEnd w:id="1078"/>
    <w:bookmarkStart w:name="z1094" w:id="1079"/>
    <w:p>
      <w:pPr>
        <w:spacing w:after="0"/>
        <w:ind w:left="0"/>
        <w:jc w:val="both"/>
      </w:pPr>
      <w:r>
        <w:rPr>
          <w:rFonts w:ascii="Times New Roman"/>
          <w:b w:val="false"/>
          <w:i w:val="false"/>
          <w:color w:val="000000"/>
          <w:sz w:val="28"/>
        </w:rPr>
        <w:t>
      улица Акмаржан-14 (полностью);</w:t>
      </w:r>
    </w:p>
    <w:bookmarkEnd w:id="1079"/>
    <w:bookmarkStart w:name="z1095" w:id="1080"/>
    <w:p>
      <w:pPr>
        <w:spacing w:after="0"/>
        <w:ind w:left="0"/>
        <w:jc w:val="both"/>
      </w:pPr>
      <w:r>
        <w:rPr>
          <w:rFonts w:ascii="Times New Roman"/>
          <w:b w:val="false"/>
          <w:i w:val="false"/>
          <w:color w:val="000000"/>
          <w:sz w:val="28"/>
        </w:rPr>
        <w:t>
      улица Акмаржан-15 (полностью);</w:t>
      </w:r>
    </w:p>
    <w:bookmarkEnd w:id="1080"/>
    <w:bookmarkStart w:name="z1096" w:id="1081"/>
    <w:p>
      <w:pPr>
        <w:spacing w:after="0"/>
        <w:ind w:left="0"/>
        <w:jc w:val="both"/>
      </w:pPr>
      <w:r>
        <w:rPr>
          <w:rFonts w:ascii="Times New Roman"/>
          <w:b w:val="false"/>
          <w:i w:val="false"/>
          <w:color w:val="000000"/>
          <w:sz w:val="28"/>
        </w:rPr>
        <w:t>
      улица Акмаржан-21 (полностью);</w:t>
      </w:r>
    </w:p>
    <w:bookmarkEnd w:id="1081"/>
    <w:bookmarkStart w:name="z1097" w:id="1082"/>
    <w:p>
      <w:pPr>
        <w:spacing w:after="0"/>
        <w:ind w:left="0"/>
        <w:jc w:val="both"/>
      </w:pPr>
      <w:r>
        <w:rPr>
          <w:rFonts w:ascii="Times New Roman"/>
          <w:b w:val="false"/>
          <w:i w:val="false"/>
          <w:color w:val="000000"/>
          <w:sz w:val="28"/>
        </w:rPr>
        <w:t>
      улица Акмаржан-22 (полностью);</w:t>
      </w:r>
    </w:p>
    <w:bookmarkEnd w:id="1082"/>
    <w:bookmarkStart w:name="z1098" w:id="1083"/>
    <w:p>
      <w:pPr>
        <w:spacing w:after="0"/>
        <w:ind w:left="0"/>
        <w:jc w:val="both"/>
      </w:pPr>
      <w:r>
        <w:rPr>
          <w:rFonts w:ascii="Times New Roman"/>
          <w:b w:val="false"/>
          <w:i w:val="false"/>
          <w:color w:val="000000"/>
          <w:sz w:val="28"/>
        </w:rPr>
        <w:t>
      улица Акмаржан-23 (полностью);</w:t>
      </w:r>
    </w:p>
    <w:bookmarkEnd w:id="1083"/>
    <w:bookmarkStart w:name="z1099" w:id="1084"/>
    <w:p>
      <w:pPr>
        <w:spacing w:after="0"/>
        <w:ind w:left="0"/>
        <w:jc w:val="both"/>
      </w:pPr>
      <w:r>
        <w:rPr>
          <w:rFonts w:ascii="Times New Roman"/>
          <w:b w:val="false"/>
          <w:i w:val="false"/>
          <w:color w:val="000000"/>
          <w:sz w:val="28"/>
        </w:rPr>
        <w:t>
      улица Акмаржан-24 (полностью);</w:t>
      </w:r>
    </w:p>
    <w:bookmarkEnd w:id="1084"/>
    <w:bookmarkStart w:name="z1100" w:id="1085"/>
    <w:p>
      <w:pPr>
        <w:spacing w:after="0"/>
        <w:ind w:left="0"/>
        <w:jc w:val="both"/>
      </w:pPr>
      <w:r>
        <w:rPr>
          <w:rFonts w:ascii="Times New Roman"/>
          <w:b w:val="false"/>
          <w:i w:val="false"/>
          <w:color w:val="000000"/>
          <w:sz w:val="28"/>
        </w:rPr>
        <w:t>
      улица Акмаржан-25 (полностью);</w:t>
      </w:r>
    </w:p>
    <w:bookmarkEnd w:id="1085"/>
    <w:bookmarkStart w:name="z1101" w:id="1086"/>
    <w:p>
      <w:pPr>
        <w:spacing w:after="0"/>
        <w:ind w:left="0"/>
        <w:jc w:val="both"/>
      </w:pPr>
      <w:r>
        <w:rPr>
          <w:rFonts w:ascii="Times New Roman"/>
          <w:b w:val="false"/>
          <w:i w:val="false"/>
          <w:color w:val="000000"/>
          <w:sz w:val="28"/>
        </w:rPr>
        <w:t>
      улица Акмаржан-26 (полностью);</w:t>
      </w:r>
    </w:p>
    <w:bookmarkEnd w:id="1086"/>
    <w:bookmarkStart w:name="z1102" w:id="1087"/>
    <w:p>
      <w:pPr>
        <w:spacing w:after="0"/>
        <w:ind w:left="0"/>
        <w:jc w:val="both"/>
      </w:pPr>
      <w:r>
        <w:rPr>
          <w:rFonts w:ascii="Times New Roman"/>
          <w:b w:val="false"/>
          <w:i w:val="false"/>
          <w:color w:val="000000"/>
          <w:sz w:val="28"/>
        </w:rPr>
        <w:t>
      улица Акмаржан-27 (полностью);</w:t>
      </w:r>
    </w:p>
    <w:bookmarkEnd w:id="1087"/>
    <w:bookmarkStart w:name="z1103" w:id="1088"/>
    <w:p>
      <w:pPr>
        <w:spacing w:after="0"/>
        <w:ind w:left="0"/>
        <w:jc w:val="both"/>
      </w:pPr>
      <w:r>
        <w:rPr>
          <w:rFonts w:ascii="Times New Roman"/>
          <w:b w:val="false"/>
          <w:i w:val="false"/>
          <w:color w:val="000000"/>
          <w:sz w:val="28"/>
        </w:rPr>
        <w:t>
      улица Акмаржан-31 (полностью);</w:t>
      </w:r>
    </w:p>
    <w:bookmarkEnd w:id="1088"/>
    <w:bookmarkStart w:name="z1104" w:id="1089"/>
    <w:p>
      <w:pPr>
        <w:spacing w:after="0"/>
        <w:ind w:left="0"/>
        <w:jc w:val="both"/>
      </w:pPr>
      <w:r>
        <w:rPr>
          <w:rFonts w:ascii="Times New Roman"/>
          <w:b w:val="false"/>
          <w:i w:val="false"/>
          <w:color w:val="000000"/>
          <w:sz w:val="28"/>
        </w:rPr>
        <w:t>
      улица Е. Косжанова - № 1, 2, 3, 4, 5, 6, 7, 8, 10, 12, 14, 16, 18, 20, 22, 24, 26, 28, 30, 32, 34, 36, 38, 40, 42;</w:t>
      </w:r>
    </w:p>
    <w:bookmarkEnd w:id="1089"/>
    <w:bookmarkStart w:name="z1105" w:id="1090"/>
    <w:p>
      <w:pPr>
        <w:spacing w:after="0"/>
        <w:ind w:left="0"/>
        <w:jc w:val="both"/>
      </w:pPr>
      <w:r>
        <w:rPr>
          <w:rFonts w:ascii="Times New Roman"/>
          <w:b w:val="false"/>
          <w:i w:val="false"/>
          <w:color w:val="000000"/>
          <w:sz w:val="28"/>
        </w:rPr>
        <w:t>
      улица К. Кошекулы - № 2, 4, 6, 8, 10, 12, 13, 14, 15, 16, 17, 18, 19, 20, 21, 22, 23, 24, 25, 26, 27, 28, 29, 30, 31, 32, 33, 34, 35, 36, 37, 38, 39, 41, 43, 45, 47, 49, 51, 53, 55, 57, 59, 61, 63, 65, 67;</w:t>
      </w:r>
    </w:p>
    <w:bookmarkEnd w:id="1090"/>
    <w:bookmarkStart w:name="z1106" w:id="1091"/>
    <w:p>
      <w:pPr>
        <w:spacing w:after="0"/>
        <w:ind w:left="0"/>
        <w:jc w:val="both"/>
      </w:pPr>
      <w:r>
        <w:rPr>
          <w:rFonts w:ascii="Times New Roman"/>
          <w:b w:val="false"/>
          <w:i w:val="false"/>
          <w:color w:val="000000"/>
          <w:sz w:val="28"/>
        </w:rPr>
        <w:t>
      улица Мунайшы - № 1, 2, 3, 4, 5а, 6, 7, 9, 11, 13, 15, 17, 19, 21, 23/1, 23/2;</w:t>
      </w:r>
    </w:p>
    <w:bookmarkEnd w:id="1091"/>
    <w:bookmarkStart w:name="z1107" w:id="1092"/>
    <w:p>
      <w:pPr>
        <w:spacing w:after="0"/>
        <w:ind w:left="0"/>
        <w:jc w:val="both"/>
      </w:pPr>
      <w:r>
        <w:rPr>
          <w:rFonts w:ascii="Times New Roman"/>
          <w:b w:val="false"/>
          <w:i w:val="false"/>
          <w:color w:val="000000"/>
          <w:sz w:val="28"/>
        </w:rPr>
        <w:t>
      улица Есет батыра - № 7, 9, 11, 13, 15, 16, 17, 18, 18/1, 18/2, 19, 20, 20/1, 20/2, 21, 22, 23, 25, 27, 29, 31, 33, 35, 37, 39, 41;</w:t>
      </w:r>
    </w:p>
    <w:bookmarkEnd w:id="1092"/>
    <w:bookmarkStart w:name="z1108" w:id="1093"/>
    <w:p>
      <w:pPr>
        <w:spacing w:after="0"/>
        <w:ind w:left="0"/>
        <w:jc w:val="both"/>
      </w:pPr>
      <w:r>
        <w:rPr>
          <w:rFonts w:ascii="Times New Roman"/>
          <w:b w:val="false"/>
          <w:i w:val="false"/>
          <w:color w:val="000000"/>
          <w:sz w:val="28"/>
        </w:rPr>
        <w:t>
      улица С. Искакова - № 1, 2, 3, 4, 5, 6, 7, 8, 9, 10, 11, 12, 13, 14, 15, 16, 17, 18, 19, 20, 21, 22, 23, 24, 25, 26, 27, 28, 29, 30, 31, 32, 33, 34, 35, 36, 37, 38, 39, 40, 41, 42, 43, 44, 45, 46, 48, 50, 52, 54, 56, 58, 60, 62, 64, 66, 68, 70, 72, 74, 76, 78, 80, 82, 84, 86, 88, 90, 92, 94;</w:t>
      </w:r>
    </w:p>
    <w:bookmarkEnd w:id="1093"/>
    <w:bookmarkStart w:name="z1109" w:id="1094"/>
    <w:p>
      <w:pPr>
        <w:spacing w:after="0"/>
        <w:ind w:left="0"/>
        <w:jc w:val="both"/>
      </w:pPr>
      <w:r>
        <w:rPr>
          <w:rFonts w:ascii="Times New Roman"/>
          <w:b w:val="false"/>
          <w:i w:val="false"/>
          <w:color w:val="000000"/>
          <w:sz w:val="28"/>
        </w:rPr>
        <w:t>
      улица Н. Сатыгулова - № 1, 2, 3, 4, 5, 6, 7, 8, 9, 10, 11, 12, 13, 14, 15, 16, 17, 18, 19, 20, 21, 22, 23, 24, 25, 27;</w:t>
      </w:r>
    </w:p>
    <w:bookmarkEnd w:id="1094"/>
    <w:bookmarkStart w:name="z1110" w:id="1095"/>
    <w:p>
      <w:pPr>
        <w:spacing w:after="0"/>
        <w:ind w:left="0"/>
        <w:jc w:val="both"/>
      </w:pPr>
      <w:r>
        <w:rPr>
          <w:rFonts w:ascii="Times New Roman"/>
          <w:b w:val="false"/>
          <w:i w:val="false"/>
          <w:color w:val="000000"/>
          <w:sz w:val="28"/>
        </w:rPr>
        <w:t xml:space="preserve">
      улица К. Ибраева - № 1, 2, 3, 4, 5, 6, 7, 8, 9, 10, 11, 12, 13, 14, 15, 16, 17, 18, 19, 21, 23, 25, 27, 29, 31, 33, 35, 37, 39, 41, 43; </w:t>
      </w:r>
    </w:p>
    <w:bookmarkEnd w:id="1095"/>
    <w:bookmarkStart w:name="z1111" w:id="1096"/>
    <w:p>
      <w:pPr>
        <w:spacing w:after="0"/>
        <w:ind w:left="0"/>
        <w:jc w:val="both"/>
      </w:pPr>
      <w:r>
        <w:rPr>
          <w:rFonts w:ascii="Times New Roman"/>
          <w:b w:val="false"/>
          <w:i w:val="false"/>
          <w:color w:val="000000"/>
          <w:sz w:val="28"/>
        </w:rPr>
        <w:t xml:space="preserve">
      улица С. Муканова - № 87, 89, 91, 93, 94, 95, 96, 97, 98, 99, 100, 101, 102, 103, 104, 105, 106, 107, 108, 109, 110, 111, 112, 113, 114, 115, 116, 117, 118, 119, 120, 122, 124, 126, 128, 130, 132, 134, 136, 138, 140, 142, 144; </w:t>
      </w:r>
    </w:p>
    <w:bookmarkEnd w:id="1096"/>
    <w:bookmarkStart w:name="z1112" w:id="1097"/>
    <w:p>
      <w:pPr>
        <w:spacing w:after="0"/>
        <w:ind w:left="0"/>
        <w:jc w:val="both"/>
      </w:pPr>
      <w:r>
        <w:rPr>
          <w:rFonts w:ascii="Times New Roman"/>
          <w:b w:val="false"/>
          <w:i w:val="false"/>
          <w:color w:val="000000"/>
          <w:sz w:val="28"/>
        </w:rPr>
        <w:t xml:space="preserve">
      улица М. Пиримбетова - № 1, 3, 4, 5, 6, 7, 8, 9, 10, 11, 12, 13, 14, 15, 16, 17, 18, 19, 20, 21, 22, 23, 24, 25, 26, 28, 30; </w:t>
      </w:r>
    </w:p>
    <w:bookmarkEnd w:id="1097"/>
    <w:bookmarkStart w:name="z1113" w:id="1098"/>
    <w:p>
      <w:pPr>
        <w:spacing w:after="0"/>
        <w:ind w:left="0"/>
        <w:jc w:val="both"/>
      </w:pPr>
      <w:r>
        <w:rPr>
          <w:rFonts w:ascii="Times New Roman"/>
          <w:b w:val="false"/>
          <w:i w:val="false"/>
          <w:color w:val="000000"/>
          <w:sz w:val="28"/>
        </w:rPr>
        <w:t>
      улица А. Карымсакова - № 1, 2, 3, 4, 5, 6, 7, 8, 9, 10, 11, 12, 13, 14, 15, 16, 17, 19, 21, 23, 25, 27.</w:t>
      </w:r>
    </w:p>
    <w:bookmarkEnd w:id="1098"/>
    <w:bookmarkStart w:name="z1114" w:id="1099"/>
    <w:p>
      <w:pPr>
        <w:spacing w:after="0"/>
        <w:ind w:left="0"/>
        <w:jc w:val="left"/>
      </w:pPr>
      <w:r>
        <w:rPr>
          <w:rFonts w:ascii="Times New Roman"/>
          <w:b/>
          <w:i w:val="false"/>
          <w:color w:val="000000"/>
        </w:rPr>
        <w:t xml:space="preserve"> Избирательный участок № 258</w:t>
      </w:r>
    </w:p>
    <w:bookmarkEnd w:id="1099"/>
    <w:bookmarkStart w:name="z1115" w:id="1100"/>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136 имени Темирбека Жургенова" отдела образования по городу Кызылорда управления образования Кызылординской области, микрорайон "Акмешит", строение № 35.</w:t>
      </w:r>
    </w:p>
    <w:bookmarkEnd w:id="1100"/>
    <w:bookmarkStart w:name="z1116" w:id="1101"/>
    <w:p>
      <w:pPr>
        <w:spacing w:after="0"/>
        <w:ind w:left="0"/>
        <w:jc w:val="both"/>
      </w:pPr>
      <w:r>
        <w:rPr>
          <w:rFonts w:ascii="Times New Roman"/>
          <w:b w:val="false"/>
          <w:i w:val="false"/>
          <w:color w:val="000000"/>
          <w:sz w:val="28"/>
        </w:rPr>
        <w:t>
      Границы: город Кызылорда:</w:t>
      </w:r>
    </w:p>
    <w:bookmarkEnd w:id="1101"/>
    <w:bookmarkStart w:name="z1117" w:id="1102"/>
    <w:p>
      <w:pPr>
        <w:spacing w:after="0"/>
        <w:ind w:left="0"/>
        <w:jc w:val="both"/>
      </w:pPr>
      <w:r>
        <w:rPr>
          <w:rFonts w:ascii="Times New Roman"/>
          <w:b w:val="false"/>
          <w:i w:val="false"/>
          <w:color w:val="000000"/>
          <w:sz w:val="28"/>
        </w:rPr>
        <w:t>
      микрорайон "Акмешит" - № 1, 2, 3, 4, 5, 6, 7, 9, 9а, 10, 11, 12в.</w:t>
      </w:r>
    </w:p>
    <w:bookmarkEnd w:id="1102"/>
    <w:bookmarkStart w:name="z1118" w:id="1103"/>
    <w:p>
      <w:pPr>
        <w:spacing w:after="0"/>
        <w:ind w:left="0"/>
        <w:jc w:val="both"/>
      </w:pPr>
      <w:r>
        <w:rPr>
          <w:rFonts w:ascii="Times New Roman"/>
          <w:b w:val="false"/>
          <w:i w:val="false"/>
          <w:color w:val="000000"/>
          <w:sz w:val="28"/>
        </w:rPr>
        <w:t>
      Избирательный участок № 259</w:t>
      </w:r>
    </w:p>
    <w:bookmarkEnd w:id="1103"/>
    <w:bookmarkStart w:name="z1119" w:id="1104"/>
    <w:p>
      <w:pPr>
        <w:spacing w:after="0"/>
        <w:ind w:left="0"/>
        <w:jc w:val="both"/>
      </w:pPr>
      <w:r>
        <w:rPr>
          <w:rFonts w:ascii="Times New Roman"/>
          <w:b w:val="false"/>
          <w:i w:val="false"/>
          <w:color w:val="000000"/>
          <w:sz w:val="28"/>
        </w:rPr>
        <w:t>
      Местонахождение: Учреждение образования "Кызылординский открытый университет", улица Г. Муратбаева № 43.</w:t>
      </w:r>
    </w:p>
    <w:bookmarkEnd w:id="1104"/>
    <w:bookmarkStart w:name="z1120" w:id="1105"/>
    <w:p>
      <w:pPr>
        <w:spacing w:after="0"/>
        <w:ind w:left="0"/>
        <w:jc w:val="both"/>
      </w:pPr>
      <w:r>
        <w:rPr>
          <w:rFonts w:ascii="Times New Roman"/>
          <w:b w:val="false"/>
          <w:i w:val="false"/>
          <w:color w:val="000000"/>
          <w:sz w:val="28"/>
        </w:rPr>
        <w:t>
      Границы: город Кызылорда:</w:t>
      </w:r>
    </w:p>
    <w:bookmarkEnd w:id="1105"/>
    <w:bookmarkStart w:name="z1121" w:id="1106"/>
    <w:p>
      <w:pPr>
        <w:spacing w:after="0"/>
        <w:ind w:left="0"/>
        <w:jc w:val="both"/>
      </w:pPr>
      <w:r>
        <w:rPr>
          <w:rFonts w:ascii="Times New Roman"/>
          <w:b w:val="false"/>
          <w:i w:val="false"/>
          <w:color w:val="000000"/>
          <w:sz w:val="28"/>
        </w:rPr>
        <w:t>
      улица З. Шукурова - № 70, 72, 74, 76, 78, 80, 103, 105;</w:t>
      </w:r>
    </w:p>
    <w:bookmarkEnd w:id="1106"/>
    <w:bookmarkStart w:name="z1122" w:id="1107"/>
    <w:p>
      <w:pPr>
        <w:spacing w:after="0"/>
        <w:ind w:left="0"/>
        <w:jc w:val="both"/>
      </w:pPr>
      <w:r>
        <w:rPr>
          <w:rFonts w:ascii="Times New Roman"/>
          <w:b w:val="false"/>
          <w:i w:val="false"/>
          <w:color w:val="000000"/>
          <w:sz w:val="28"/>
        </w:rPr>
        <w:t xml:space="preserve">
      микрорайон "Шугыла" - № 31, 49, 50, 51, 51а, 52, 52а, 53; </w:t>
      </w:r>
    </w:p>
    <w:bookmarkEnd w:id="1107"/>
    <w:bookmarkStart w:name="z1123" w:id="1108"/>
    <w:p>
      <w:pPr>
        <w:spacing w:after="0"/>
        <w:ind w:left="0"/>
        <w:jc w:val="both"/>
      </w:pPr>
      <w:r>
        <w:rPr>
          <w:rFonts w:ascii="Times New Roman"/>
          <w:b w:val="false"/>
          <w:i w:val="false"/>
          <w:color w:val="000000"/>
          <w:sz w:val="28"/>
        </w:rPr>
        <w:t>
      улица Бухарбай батыра - № 34, 54, 58, 62, 62а, 62б, 64, 66, 68, 70, 72, 74, 76, 78, 80, 82, 84, 86, 88, 90, 92, 94, 96, 98, 100, 102, 104, 106, 108, 110, 111, 112, 113, 114, 115, 116, 117, 118, 119, 120, 121, 122, 124;</w:t>
      </w:r>
    </w:p>
    <w:bookmarkEnd w:id="1108"/>
    <w:bookmarkStart w:name="z1124" w:id="1109"/>
    <w:p>
      <w:pPr>
        <w:spacing w:after="0"/>
        <w:ind w:left="0"/>
        <w:jc w:val="both"/>
      </w:pPr>
      <w:r>
        <w:rPr>
          <w:rFonts w:ascii="Times New Roman"/>
          <w:b w:val="false"/>
          <w:i w:val="false"/>
          <w:color w:val="000000"/>
          <w:sz w:val="28"/>
        </w:rPr>
        <w:t>
      улица Г. Муратбаева - № 35, 37, 39, 41, 43, 45, 62, 64, 66, 68;</w:t>
      </w:r>
    </w:p>
    <w:bookmarkEnd w:id="1109"/>
    <w:bookmarkStart w:name="z1125" w:id="1110"/>
    <w:p>
      <w:pPr>
        <w:spacing w:after="0"/>
        <w:ind w:left="0"/>
        <w:jc w:val="both"/>
      </w:pPr>
      <w:r>
        <w:rPr>
          <w:rFonts w:ascii="Times New Roman"/>
          <w:b w:val="false"/>
          <w:i w:val="false"/>
          <w:color w:val="000000"/>
          <w:sz w:val="28"/>
        </w:rPr>
        <w:t>
      улица М. Шокая - № 56, 58, 60, 61, 61а, 61б, 62, 63, 64, 65, 67, 68, 69, 70, 71, 72, 73, 74, 75, 76, 77, 78, 79, 80, 81, 82, 83, 84, 85, 86, 87, 88, 89, 90, 91, 92, 93, 94, 95, 96, 97, 98, 99, 100, 101, 102, 103, 104, 105, 106, 107, 108, 109, 110, 111, 112, 113, 114, 115, 116, 117, 118, 119, 120, 121, 122, 123, 124, 125, 126, 127, 129, 131, 133, 135, 137, 139, 141;</w:t>
      </w:r>
    </w:p>
    <w:bookmarkEnd w:id="1110"/>
    <w:bookmarkStart w:name="z1126" w:id="1111"/>
    <w:p>
      <w:pPr>
        <w:spacing w:after="0"/>
        <w:ind w:left="0"/>
        <w:jc w:val="both"/>
      </w:pPr>
      <w:r>
        <w:rPr>
          <w:rFonts w:ascii="Times New Roman"/>
          <w:b w:val="false"/>
          <w:i w:val="false"/>
          <w:color w:val="000000"/>
          <w:sz w:val="28"/>
        </w:rPr>
        <w:t>
      улица А. Асаубаева - № 22, 24, 43, 45;</w:t>
      </w:r>
    </w:p>
    <w:bookmarkEnd w:id="1111"/>
    <w:bookmarkStart w:name="z1127" w:id="1112"/>
    <w:p>
      <w:pPr>
        <w:spacing w:after="0"/>
        <w:ind w:left="0"/>
        <w:jc w:val="both"/>
      </w:pPr>
      <w:r>
        <w:rPr>
          <w:rFonts w:ascii="Times New Roman"/>
          <w:b w:val="false"/>
          <w:i w:val="false"/>
          <w:color w:val="000000"/>
          <w:sz w:val="28"/>
        </w:rPr>
        <w:t xml:space="preserve">
      улица Толе би - № 98, 100, 102, 104, 106, 108, 110, 112, 112/а; </w:t>
      </w:r>
    </w:p>
    <w:bookmarkEnd w:id="1112"/>
    <w:bookmarkStart w:name="z1128" w:id="1113"/>
    <w:p>
      <w:pPr>
        <w:spacing w:after="0"/>
        <w:ind w:left="0"/>
        <w:jc w:val="both"/>
      </w:pPr>
      <w:r>
        <w:rPr>
          <w:rFonts w:ascii="Times New Roman"/>
          <w:b w:val="false"/>
          <w:i w:val="false"/>
          <w:color w:val="000000"/>
          <w:sz w:val="28"/>
        </w:rPr>
        <w:t>
      улица К. Баймаганбетова - № 29, 31, 33, 35, 37, 39, 41, 43, 45, 47, 49, 51;</w:t>
      </w:r>
    </w:p>
    <w:bookmarkEnd w:id="1113"/>
    <w:bookmarkStart w:name="z1129" w:id="1114"/>
    <w:p>
      <w:pPr>
        <w:spacing w:after="0"/>
        <w:ind w:left="0"/>
        <w:jc w:val="both"/>
      </w:pPr>
      <w:r>
        <w:rPr>
          <w:rFonts w:ascii="Times New Roman"/>
          <w:b w:val="false"/>
          <w:i w:val="false"/>
          <w:color w:val="000000"/>
          <w:sz w:val="28"/>
        </w:rPr>
        <w:t xml:space="preserve">
      улица А. Хангельдина - № 1, 2, 3, 4, 5, 6, 7, 8, 9, 10, 11, 12, 13, 14, 15, 16, 17, 18, 19, 20, 21, 22, 23, 24, 25, 26, 27, 28, 29, 30, 31, 32, 33, 34, 35, 36, 37, 38, 39, 40, 41, 42, 43, 44, 45, 46, 47, 48, 49, 50, 51, 52, 53, 54, 55, 56, 57, 58, 59, 60; </w:t>
      </w:r>
    </w:p>
    <w:bookmarkEnd w:id="1114"/>
    <w:bookmarkStart w:name="z1130" w:id="1115"/>
    <w:p>
      <w:pPr>
        <w:spacing w:after="0"/>
        <w:ind w:left="0"/>
        <w:jc w:val="both"/>
      </w:pPr>
      <w:r>
        <w:rPr>
          <w:rFonts w:ascii="Times New Roman"/>
          <w:b w:val="false"/>
          <w:i w:val="false"/>
          <w:color w:val="000000"/>
          <w:sz w:val="28"/>
        </w:rPr>
        <w:t xml:space="preserve">
      улица Ы. Алтынсарина - № 96, 98, 99, 100, 101, 102, 103, 104, 105, 106, 108, 110, 112, 114, 116, 118; </w:t>
      </w:r>
    </w:p>
    <w:bookmarkEnd w:id="1115"/>
    <w:bookmarkStart w:name="z1131" w:id="1116"/>
    <w:p>
      <w:pPr>
        <w:spacing w:after="0"/>
        <w:ind w:left="0"/>
        <w:jc w:val="both"/>
      </w:pPr>
      <w:r>
        <w:rPr>
          <w:rFonts w:ascii="Times New Roman"/>
          <w:b w:val="false"/>
          <w:i w:val="false"/>
          <w:color w:val="000000"/>
          <w:sz w:val="28"/>
        </w:rPr>
        <w:t xml:space="preserve">
      улица Г. Мусрепова - № 41, 43, 45, 46, 47, 48, 49, 50, 51, 53, 55, 57; </w:t>
      </w:r>
    </w:p>
    <w:bookmarkEnd w:id="1116"/>
    <w:bookmarkStart w:name="z1132" w:id="1117"/>
    <w:p>
      <w:pPr>
        <w:spacing w:after="0"/>
        <w:ind w:left="0"/>
        <w:jc w:val="both"/>
      </w:pPr>
      <w:r>
        <w:rPr>
          <w:rFonts w:ascii="Times New Roman"/>
          <w:b w:val="false"/>
          <w:i w:val="false"/>
          <w:color w:val="000000"/>
          <w:sz w:val="28"/>
        </w:rPr>
        <w:t xml:space="preserve">
      улица Ш. Есенова - № 43, 45, 47, 49, 51, 53, 55, 56, 57, 58, 59, 60, 61, 62, 63, 64, 65, 66, 68, 70, 72, 74; </w:t>
      </w:r>
    </w:p>
    <w:bookmarkEnd w:id="1117"/>
    <w:bookmarkStart w:name="z1133" w:id="1118"/>
    <w:p>
      <w:pPr>
        <w:spacing w:after="0"/>
        <w:ind w:left="0"/>
        <w:jc w:val="both"/>
      </w:pPr>
      <w:r>
        <w:rPr>
          <w:rFonts w:ascii="Times New Roman"/>
          <w:b w:val="false"/>
          <w:i w:val="false"/>
          <w:color w:val="000000"/>
          <w:sz w:val="28"/>
        </w:rPr>
        <w:t>
      улица Ж. Бахадура - № 26, 28, 30, 32, 34, 43, 43а, 45, 47, 49, 51, 53, 55, 57, 59, 61;</w:t>
      </w:r>
    </w:p>
    <w:bookmarkEnd w:id="1118"/>
    <w:bookmarkStart w:name="z1134" w:id="1119"/>
    <w:p>
      <w:pPr>
        <w:spacing w:after="0"/>
        <w:ind w:left="0"/>
        <w:jc w:val="both"/>
      </w:pPr>
      <w:r>
        <w:rPr>
          <w:rFonts w:ascii="Times New Roman"/>
          <w:b w:val="false"/>
          <w:i w:val="false"/>
          <w:color w:val="000000"/>
          <w:sz w:val="28"/>
        </w:rPr>
        <w:t>
      переулок Курчатова - № 1, 2, 3, 4, 5, 6, 7, 8, 9, 10, 11, 12, 13, 14, 15, 16, 17, 18, 19, 20, 21.</w:t>
      </w:r>
    </w:p>
    <w:bookmarkEnd w:id="1119"/>
    <w:bookmarkStart w:name="z1135" w:id="1120"/>
    <w:p>
      <w:pPr>
        <w:spacing w:after="0"/>
        <w:ind w:left="0"/>
        <w:jc w:val="left"/>
      </w:pPr>
      <w:r>
        <w:rPr>
          <w:rFonts w:ascii="Times New Roman"/>
          <w:b/>
          <w:i w:val="false"/>
          <w:color w:val="000000"/>
        </w:rPr>
        <w:t xml:space="preserve"> Избирательный участок № 260</w:t>
      </w:r>
    </w:p>
    <w:bookmarkEnd w:id="1120"/>
    <w:bookmarkStart w:name="z1136" w:id="1121"/>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264 имени Такея Есетова" отдела образования по городу Кызылорда управления образования Кызылординской области, улица С.Бейбарыс, здание № 5.</w:t>
      </w:r>
    </w:p>
    <w:bookmarkEnd w:id="1121"/>
    <w:bookmarkStart w:name="z1137" w:id="1122"/>
    <w:p>
      <w:pPr>
        <w:spacing w:after="0"/>
        <w:ind w:left="0"/>
        <w:jc w:val="both"/>
      </w:pPr>
      <w:r>
        <w:rPr>
          <w:rFonts w:ascii="Times New Roman"/>
          <w:b w:val="false"/>
          <w:i w:val="false"/>
          <w:color w:val="000000"/>
          <w:sz w:val="28"/>
        </w:rPr>
        <w:t>
      Границы: город Кызылорда:</w:t>
      </w:r>
    </w:p>
    <w:bookmarkEnd w:id="1122"/>
    <w:bookmarkStart w:name="z1138" w:id="1123"/>
    <w:p>
      <w:pPr>
        <w:spacing w:after="0"/>
        <w:ind w:left="0"/>
        <w:jc w:val="both"/>
      </w:pPr>
      <w:r>
        <w:rPr>
          <w:rFonts w:ascii="Times New Roman"/>
          <w:b w:val="false"/>
          <w:i w:val="false"/>
          <w:color w:val="000000"/>
          <w:sz w:val="28"/>
        </w:rPr>
        <w:t>
      дача "Эдельвейс";</w:t>
      </w:r>
    </w:p>
    <w:bookmarkEnd w:id="1123"/>
    <w:bookmarkStart w:name="z1139" w:id="1124"/>
    <w:p>
      <w:pPr>
        <w:spacing w:after="0"/>
        <w:ind w:left="0"/>
        <w:jc w:val="both"/>
      </w:pPr>
      <w:r>
        <w:rPr>
          <w:rFonts w:ascii="Times New Roman"/>
          <w:b w:val="false"/>
          <w:i w:val="false"/>
          <w:color w:val="000000"/>
          <w:sz w:val="28"/>
        </w:rPr>
        <w:t>
      дача "Орбита";</w:t>
      </w:r>
    </w:p>
    <w:bookmarkEnd w:id="1124"/>
    <w:bookmarkStart w:name="z1140" w:id="1125"/>
    <w:p>
      <w:pPr>
        <w:spacing w:after="0"/>
        <w:ind w:left="0"/>
        <w:jc w:val="both"/>
      </w:pPr>
      <w:r>
        <w:rPr>
          <w:rFonts w:ascii="Times New Roman"/>
          <w:b w:val="false"/>
          <w:i w:val="false"/>
          <w:color w:val="000000"/>
          <w:sz w:val="28"/>
        </w:rPr>
        <w:t>
      дача "Енбек";</w:t>
      </w:r>
    </w:p>
    <w:bookmarkEnd w:id="1125"/>
    <w:bookmarkStart w:name="z1141" w:id="1126"/>
    <w:p>
      <w:pPr>
        <w:spacing w:after="0"/>
        <w:ind w:left="0"/>
        <w:jc w:val="both"/>
      </w:pPr>
      <w:r>
        <w:rPr>
          <w:rFonts w:ascii="Times New Roman"/>
          <w:b w:val="false"/>
          <w:i w:val="false"/>
          <w:color w:val="000000"/>
          <w:sz w:val="28"/>
        </w:rPr>
        <w:t xml:space="preserve">
      улица Актобе-1 (полностью); </w:t>
      </w:r>
    </w:p>
    <w:bookmarkEnd w:id="1126"/>
    <w:bookmarkStart w:name="z1142" w:id="1127"/>
    <w:p>
      <w:pPr>
        <w:spacing w:after="0"/>
        <w:ind w:left="0"/>
        <w:jc w:val="both"/>
      </w:pPr>
      <w:r>
        <w:rPr>
          <w:rFonts w:ascii="Times New Roman"/>
          <w:b w:val="false"/>
          <w:i w:val="false"/>
          <w:color w:val="000000"/>
          <w:sz w:val="28"/>
        </w:rPr>
        <w:t>
      улица Актобе-2 (полностью);</w:t>
      </w:r>
    </w:p>
    <w:bookmarkEnd w:id="1127"/>
    <w:bookmarkStart w:name="z1143" w:id="1128"/>
    <w:p>
      <w:pPr>
        <w:spacing w:after="0"/>
        <w:ind w:left="0"/>
        <w:jc w:val="both"/>
      </w:pPr>
      <w:r>
        <w:rPr>
          <w:rFonts w:ascii="Times New Roman"/>
          <w:b w:val="false"/>
          <w:i w:val="false"/>
          <w:color w:val="000000"/>
          <w:sz w:val="28"/>
        </w:rPr>
        <w:t xml:space="preserve">
      улица Актобе-3 (полностью); </w:t>
      </w:r>
    </w:p>
    <w:bookmarkEnd w:id="1128"/>
    <w:bookmarkStart w:name="z1144" w:id="1129"/>
    <w:p>
      <w:pPr>
        <w:spacing w:after="0"/>
        <w:ind w:left="0"/>
        <w:jc w:val="both"/>
      </w:pPr>
      <w:r>
        <w:rPr>
          <w:rFonts w:ascii="Times New Roman"/>
          <w:b w:val="false"/>
          <w:i w:val="false"/>
          <w:color w:val="000000"/>
          <w:sz w:val="28"/>
        </w:rPr>
        <w:t xml:space="preserve">
      улица Каспий (полностью); </w:t>
      </w:r>
    </w:p>
    <w:bookmarkEnd w:id="1129"/>
    <w:bookmarkStart w:name="z1145" w:id="1130"/>
    <w:p>
      <w:pPr>
        <w:spacing w:after="0"/>
        <w:ind w:left="0"/>
        <w:jc w:val="both"/>
      </w:pPr>
      <w:r>
        <w:rPr>
          <w:rFonts w:ascii="Times New Roman"/>
          <w:b w:val="false"/>
          <w:i w:val="false"/>
          <w:color w:val="000000"/>
          <w:sz w:val="28"/>
        </w:rPr>
        <w:t xml:space="preserve">
      переулок Кызылжар-1 (полностью); </w:t>
      </w:r>
    </w:p>
    <w:bookmarkEnd w:id="1130"/>
    <w:bookmarkStart w:name="z1146" w:id="1131"/>
    <w:p>
      <w:pPr>
        <w:spacing w:after="0"/>
        <w:ind w:left="0"/>
        <w:jc w:val="both"/>
      </w:pPr>
      <w:r>
        <w:rPr>
          <w:rFonts w:ascii="Times New Roman"/>
          <w:b w:val="false"/>
          <w:i w:val="false"/>
          <w:color w:val="000000"/>
          <w:sz w:val="28"/>
        </w:rPr>
        <w:t xml:space="preserve">
      переулок Кызылжар-2 (полностью); </w:t>
      </w:r>
    </w:p>
    <w:bookmarkEnd w:id="1131"/>
    <w:bookmarkStart w:name="z1147" w:id="1132"/>
    <w:p>
      <w:pPr>
        <w:spacing w:after="0"/>
        <w:ind w:left="0"/>
        <w:jc w:val="both"/>
      </w:pPr>
      <w:r>
        <w:rPr>
          <w:rFonts w:ascii="Times New Roman"/>
          <w:b w:val="false"/>
          <w:i w:val="false"/>
          <w:color w:val="000000"/>
          <w:sz w:val="28"/>
        </w:rPr>
        <w:t xml:space="preserve">
      переулок Кызылжар-3 (полностью); </w:t>
      </w:r>
    </w:p>
    <w:bookmarkEnd w:id="1132"/>
    <w:bookmarkStart w:name="z1148" w:id="1133"/>
    <w:p>
      <w:pPr>
        <w:spacing w:after="0"/>
        <w:ind w:left="0"/>
        <w:jc w:val="both"/>
      </w:pPr>
      <w:r>
        <w:rPr>
          <w:rFonts w:ascii="Times New Roman"/>
          <w:b w:val="false"/>
          <w:i w:val="false"/>
          <w:color w:val="000000"/>
          <w:sz w:val="28"/>
        </w:rPr>
        <w:t xml:space="preserve">
      улица Кызылжар (полностью); </w:t>
      </w:r>
    </w:p>
    <w:bookmarkEnd w:id="1133"/>
    <w:bookmarkStart w:name="z1149" w:id="1134"/>
    <w:p>
      <w:pPr>
        <w:spacing w:after="0"/>
        <w:ind w:left="0"/>
        <w:jc w:val="both"/>
      </w:pPr>
      <w:r>
        <w:rPr>
          <w:rFonts w:ascii="Times New Roman"/>
          <w:b w:val="false"/>
          <w:i w:val="false"/>
          <w:color w:val="000000"/>
          <w:sz w:val="28"/>
        </w:rPr>
        <w:t xml:space="preserve">
      улица Тараз (полностью); </w:t>
      </w:r>
    </w:p>
    <w:bookmarkEnd w:id="1134"/>
    <w:bookmarkStart w:name="z1150" w:id="1135"/>
    <w:p>
      <w:pPr>
        <w:spacing w:after="0"/>
        <w:ind w:left="0"/>
        <w:jc w:val="both"/>
      </w:pPr>
      <w:r>
        <w:rPr>
          <w:rFonts w:ascii="Times New Roman"/>
          <w:b w:val="false"/>
          <w:i w:val="false"/>
          <w:color w:val="000000"/>
          <w:sz w:val="28"/>
        </w:rPr>
        <w:t xml:space="preserve">
      переулок Орал (полностью); </w:t>
      </w:r>
    </w:p>
    <w:bookmarkEnd w:id="1135"/>
    <w:bookmarkStart w:name="z1151" w:id="1136"/>
    <w:p>
      <w:pPr>
        <w:spacing w:after="0"/>
        <w:ind w:left="0"/>
        <w:jc w:val="both"/>
      </w:pPr>
      <w:r>
        <w:rPr>
          <w:rFonts w:ascii="Times New Roman"/>
          <w:b w:val="false"/>
          <w:i w:val="false"/>
          <w:color w:val="000000"/>
          <w:sz w:val="28"/>
        </w:rPr>
        <w:t xml:space="preserve">
      переулок Сыр-Сулуы (полностью); </w:t>
      </w:r>
    </w:p>
    <w:bookmarkEnd w:id="1136"/>
    <w:bookmarkStart w:name="z1152" w:id="1137"/>
    <w:p>
      <w:pPr>
        <w:spacing w:after="0"/>
        <w:ind w:left="0"/>
        <w:jc w:val="both"/>
      </w:pPr>
      <w:r>
        <w:rPr>
          <w:rFonts w:ascii="Times New Roman"/>
          <w:b w:val="false"/>
          <w:i w:val="false"/>
          <w:color w:val="000000"/>
          <w:sz w:val="28"/>
        </w:rPr>
        <w:t xml:space="preserve">
      улица Актау (полностью); </w:t>
      </w:r>
    </w:p>
    <w:bookmarkEnd w:id="1137"/>
    <w:bookmarkStart w:name="z1153" w:id="1138"/>
    <w:p>
      <w:pPr>
        <w:spacing w:after="0"/>
        <w:ind w:left="0"/>
        <w:jc w:val="both"/>
      </w:pPr>
      <w:r>
        <w:rPr>
          <w:rFonts w:ascii="Times New Roman"/>
          <w:b w:val="false"/>
          <w:i w:val="false"/>
          <w:color w:val="000000"/>
          <w:sz w:val="28"/>
        </w:rPr>
        <w:t>
      улица Атырау (полностью);</w:t>
      </w:r>
    </w:p>
    <w:bookmarkEnd w:id="1138"/>
    <w:bookmarkStart w:name="z1154" w:id="1139"/>
    <w:p>
      <w:pPr>
        <w:spacing w:after="0"/>
        <w:ind w:left="0"/>
        <w:jc w:val="both"/>
      </w:pPr>
      <w:r>
        <w:rPr>
          <w:rFonts w:ascii="Times New Roman"/>
          <w:b w:val="false"/>
          <w:i w:val="false"/>
          <w:color w:val="000000"/>
          <w:sz w:val="28"/>
        </w:rPr>
        <w:t xml:space="preserve">
      улица Сыр-Ана (полностью); </w:t>
      </w:r>
    </w:p>
    <w:bookmarkEnd w:id="1139"/>
    <w:bookmarkStart w:name="z1155" w:id="1140"/>
    <w:p>
      <w:pPr>
        <w:spacing w:after="0"/>
        <w:ind w:left="0"/>
        <w:jc w:val="both"/>
      </w:pPr>
      <w:r>
        <w:rPr>
          <w:rFonts w:ascii="Times New Roman"/>
          <w:b w:val="false"/>
          <w:i w:val="false"/>
          <w:color w:val="000000"/>
          <w:sz w:val="28"/>
        </w:rPr>
        <w:t>
      улица Жайык (полностью).</w:t>
      </w:r>
    </w:p>
    <w:bookmarkEnd w:id="1140"/>
    <w:bookmarkStart w:name="z1156" w:id="1141"/>
    <w:p>
      <w:pPr>
        <w:spacing w:after="0"/>
        <w:ind w:left="0"/>
        <w:jc w:val="both"/>
      </w:pPr>
      <w:r>
        <w:rPr>
          <w:rFonts w:ascii="Times New Roman"/>
          <w:b w:val="false"/>
          <w:i w:val="false"/>
          <w:color w:val="000000"/>
          <w:sz w:val="28"/>
        </w:rPr>
        <w:t xml:space="preserve">
      улица Б. Сокпакбаева (полностью); </w:t>
      </w:r>
    </w:p>
    <w:bookmarkEnd w:id="1141"/>
    <w:bookmarkStart w:name="z1157" w:id="1142"/>
    <w:p>
      <w:pPr>
        <w:spacing w:after="0"/>
        <w:ind w:left="0"/>
        <w:jc w:val="both"/>
      </w:pPr>
      <w:r>
        <w:rPr>
          <w:rFonts w:ascii="Times New Roman"/>
          <w:b w:val="false"/>
          <w:i w:val="false"/>
          <w:color w:val="000000"/>
          <w:sz w:val="28"/>
        </w:rPr>
        <w:t xml:space="preserve">
      улица О. Бокеева (полностью); </w:t>
      </w:r>
    </w:p>
    <w:bookmarkEnd w:id="1142"/>
    <w:bookmarkStart w:name="z1158" w:id="1143"/>
    <w:p>
      <w:pPr>
        <w:spacing w:after="0"/>
        <w:ind w:left="0"/>
        <w:jc w:val="both"/>
      </w:pPr>
      <w:r>
        <w:rPr>
          <w:rFonts w:ascii="Times New Roman"/>
          <w:b w:val="false"/>
          <w:i w:val="false"/>
          <w:color w:val="000000"/>
          <w:sz w:val="28"/>
        </w:rPr>
        <w:t>
      улица И. Есенберлина (полностью).</w:t>
      </w:r>
    </w:p>
    <w:bookmarkEnd w:id="1143"/>
    <w:bookmarkStart w:name="z1159" w:id="1144"/>
    <w:p>
      <w:pPr>
        <w:spacing w:after="0"/>
        <w:ind w:left="0"/>
        <w:jc w:val="both"/>
      </w:pPr>
      <w:r>
        <w:rPr>
          <w:rFonts w:ascii="Times New Roman"/>
          <w:b w:val="false"/>
          <w:i w:val="false"/>
          <w:color w:val="000000"/>
          <w:sz w:val="28"/>
        </w:rPr>
        <w:t>
      улица К. Аманжолова (полностью);</w:t>
      </w:r>
    </w:p>
    <w:bookmarkEnd w:id="1144"/>
    <w:bookmarkStart w:name="z1160" w:id="1145"/>
    <w:p>
      <w:pPr>
        <w:spacing w:after="0"/>
        <w:ind w:left="0"/>
        <w:jc w:val="both"/>
      </w:pPr>
      <w:r>
        <w:rPr>
          <w:rFonts w:ascii="Times New Roman"/>
          <w:b w:val="false"/>
          <w:i w:val="false"/>
          <w:color w:val="000000"/>
          <w:sz w:val="28"/>
        </w:rPr>
        <w:t>
      улица Талап - № 1, 2, 3, 4, 5, 6, 7, 8, 9, 10, 11, 12, 13, 14, 15, 16, 17, 18, 19, 20, 21, 22, 23, 24, 25, 26, 27, 28, 29, 30, 31, 32, 33, 34, 35, 36, 37, 38, 39, 40, 41, 42, 43, 44, 45, 46, 47, 48, 49, 50;</w:t>
      </w:r>
    </w:p>
    <w:bookmarkEnd w:id="1145"/>
    <w:bookmarkStart w:name="z1161" w:id="1146"/>
    <w:p>
      <w:pPr>
        <w:spacing w:after="0"/>
        <w:ind w:left="0"/>
        <w:jc w:val="both"/>
      </w:pPr>
      <w:r>
        <w:rPr>
          <w:rFonts w:ascii="Times New Roman"/>
          <w:b w:val="false"/>
          <w:i w:val="false"/>
          <w:color w:val="000000"/>
          <w:sz w:val="28"/>
        </w:rPr>
        <w:t xml:space="preserve">
      улица Мауели (полностью); </w:t>
      </w:r>
    </w:p>
    <w:bookmarkEnd w:id="1146"/>
    <w:bookmarkStart w:name="z1162" w:id="1147"/>
    <w:p>
      <w:pPr>
        <w:spacing w:after="0"/>
        <w:ind w:left="0"/>
        <w:jc w:val="both"/>
      </w:pPr>
      <w:r>
        <w:rPr>
          <w:rFonts w:ascii="Times New Roman"/>
          <w:b w:val="false"/>
          <w:i w:val="false"/>
          <w:color w:val="000000"/>
          <w:sz w:val="28"/>
        </w:rPr>
        <w:t>
      улица Арай-4 (полностью);</w:t>
      </w:r>
    </w:p>
    <w:bookmarkEnd w:id="1147"/>
    <w:bookmarkStart w:name="z1163" w:id="1148"/>
    <w:p>
      <w:pPr>
        <w:spacing w:after="0"/>
        <w:ind w:left="0"/>
        <w:jc w:val="both"/>
      </w:pPr>
      <w:r>
        <w:rPr>
          <w:rFonts w:ascii="Times New Roman"/>
          <w:b w:val="false"/>
          <w:i w:val="false"/>
          <w:color w:val="000000"/>
          <w:sz w:val="28"/>
        </w:rPr>
        <w:t>
      улица Арай-5 (полностью);</w:t>
      </w:r>
    </w:p>
    <w:bookmarkEnd w:id="1148"/>
    <w:bookmarkStart w:name="z1164" w:id="1149"/>
    <w:p>
      <w:pPr>
        <w:spacing w:after="0"/>
        <w:ind w:left="0"/>
        <w:jc w:val="both"/>
      </w:pPr>
      <w:r>
        <w:rPr>
          <w:rFonts w:ascii="Times New Roman"/>
          <w:b w:val="false"/>
          <w:i w:val="false"/>
          <w:color w:val="000000"/>
          <w:sz w:val="28"/>
        </w:rPr>
        <w:t>
      улица Арай-6 (полностью);</w:t>
      </w:r>
    </w:p>
    <w:bookmarkEnd w:id="1149"/>
    <w:bookmarkStart w:name="z1165" w:id="1150"/>
    <w:p>
      <w:pPr>
        <w:spacing w:after="0"/>
        <w:ind w:left="0"/>
        <w:jc w:val="both"/>
      </w:pPr>
      <w:r>
        <w:rPr>
          <w:rFonts w:ascii="Times New Roman"/>
          <w:b w:val="false"/>
          <w:i w:val="false"/>
          <w:color w:val="000000"/>
          <w:sz w:val="28"/>
        </w:rPr>
        <w:t>
      улица Арай-18 (полностью);</w:t>
      </w:r>
    </w:p>
    <w:bookmarkEnd w:id="1150"/>
    <w:bookmarkStart w:name="z1166" w:id="1151"/>
    <w:p>
      <w:pPr>
        <w:spacing w:after="0"/>
        <w:ind w:left="0"/>
        <w:jc w:val="both"/>
      </w:pPr>
      <w:r>
        <w:rPr>
          <w:rFonts w:ascii="Times New Roman"/>
          <w:b w:val="false"/>
          <w:i w:val="false"/>
          <w:color w:val="000000"/>
          <w:sz w:val="28"/>
        </w:rPr>
        <w:t>
      улица К. Шокенова - № 1, 2, 3, 4, 5, 6, 7, 8, 9, 10, 11, 12, 13, 14, 15, 16, 17, 18, 19, 20, 21, 22, 23, 24, 25, 26, 27, 28, 29, 30, 31, 32, 33, 34, 35, 36, 37, 38, 39, 40, 41, 42, 43, 44, 45, 46, 47, 48, 49, 50, 51, 52, 53, 54, 55, 56, 57, 58, 59, 60, 61, 62, 63, 64, 65, 66, 67, 68, 69, 70, 71, 72, 73, 74;</w:t>
      </w:r>
    </w:p>
    <w:bookmarkEnd w:id="1151"/>
    <w:bookmarkStart w:name="z1167" w:id="1152"/>
    <w:p>
      <w:pPr>
        <w:spacing w:after="0"/>
        <w:ind w:left="0"/>
        <w:jc w:val="both"/>
      </w:pPr>
      <w:r>
        <w:rPr>
          <w:rFonts w:ascii="Times New Roman"/>
          <w:b w:val="false"/>
          <w:i w:val="false"/>
          <w:color w:val="000000"/>
          <w:sz w:val="28"/>
        </w:rPr>
        <w:t>
      улица Береке (полностью).</w:t>
      </w:r>
    </w:p>
    <w:bookmarkEnd w:id="1152"/>
    <w:bookmarkStart w:name="z1168" w:id="1153"/>
    <w:p>
      <w:pPr>
        <w:spacing w:after="0"/>
        <w:ind w:left="0"/>
        <w:jc w:val="left"/>
      </w:pPr>
      <w:r>
        <w:rPr>
          <w:rFonts w:ascii="Times New Roman"/>
          <w:b/>
          <w:i w:val="false"/>
          <w:color w:val="000000"/>
        </w:rPr>
        <w:t xml:space="preserve"> Избирательный участок № 261</w:t>
      </w:r>
    </w:p>
    <w:bookmarkEnd w:id="1153"/>
    <w:bookmarkStart w:name="z1169" w:id="1154"/>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257" отдела образования по городу Кызылорда управления образования Кызылординской области, поселок Тасбугет, улица А. Сапарбаева, здание № 42.</w:t>
      </w:r>
    </w:p>
    <w:bookmarkEnd w:id="1154"/>
    <w:bookmarkStart w:name="z1170" w:id="1155"/>
    <w:p>
      <w:pPr>
        <w:spacing w:after="0"/>
        <w:ind w:left="0"/>
        <w:jc w:val="both"/>
      </w:pPr>
      <w:r>
        <w:rPr>
          <w:rFonts w:ascii="Times New Roman"/>
          <w:b w:val="false"/>
          <w:i w:val="false"/>
          <w:color w:val="000000"/>
          <w:sz w:val="28"/>
        </w:rPr>
        <w:t>
      Границы: поселок Тасбугет:</w:t>
      </w:r>
    </w:p>
    <w:bookmarkEnd w:id="1155"/>
    <w:bookmarkStart w:name="z1171" w:id="1156"/>
    <w:p>
      <w:pPr>
        <w:spacing w:after="0"/>
        <w:ind w:left="0"/>
        <w:jc w:val="both"/>
      </w:pPr>
      <w:r>
        <w:rPr>
          <w:rFonts w:ascii="Times New Roman"/>
          <w:b w:val="false"/>
          <w:i w:val="false"/>
          <w:color w:val="000000"/>
          <w:sz w:val="28"/>
        </w:rPr>
        <w:t>
      улица Ш. Есенова - № 2, 4, 6, 8, 10, 12, 14, 16, 18;</w:t>
      </w:r>
    </w:p>
    <w:bookmarkEnd w:id="1156"/>
    <w:bookmarkStart w:name="z1172" w:id="1157"/>
    <w:p>
      <w:pPr>
        <w:spacing w:after="0"/>
        <w:ind w:left="0"/>
        <w:jc w:val="both"/>
      </w:pPr>
      <w:r>
        <w:rPr>
          <w:rFonts w:ascii="Times New Roman"/>
          <w:b w:val="false"/>
          <w:i w:val="false"/>
          <w:color w:val="000000"/>
          <w:sz w:val="28"/>
        </w:rPr>
        <w:t>
      улица Н. Уткелбаева - № 66, 68, 70, 71, 72, 73, 74, 75, 76, 77, 78, 79, 80, 81, 82, 83, 84, 85, 86, 87, 88, 89, 90, 91, 92, 93, 94, 95, 96, 97, 98, 99, 100, 101, 102, 103, 104, 105, 106, 107, 108, 109, 110, 111, 112, 113, 114, 115, 116, 117, 118, 119, 120, 121, 122, 123, 124, 125, 126, 127, 128, 129, 130, 131, 133, 135, 137, 139, 141;</w:t>
      </w:r>
    </w:p>
    <w:bookmarkEnd w:id="1157"/>
    <w:bookmarkStart w:name="z1173" w:id="1158"/>
    <w:p>
      <w:pPr>
        <w:spacing w:after="0"/>
        <w:ind w:left="0"/>
        <w:jc w:val="both"/>
      </w:pPr>
      <w:r>
        <w:rPr>
          <w:rFonts w:ascii="Times New Roman"/>
          <w:b w:val="false"/>
          <w:i w:val="false"/>
          <w:color w:val="000000"/>
          <w:sz w:val="28"/>
        </w:rPr>
        <w:t>
      улица А. Жангельдина - № 55, 57, 59, 61, 62, 63, 64, 65, 66, 67, 68, 69, 70, 71, 72, 73, 74, 75, 76, 77, 78, 79, 80, 81, 82, 83, 84, 85, 86, 87, 88, 89, 90, 91, 92, 93, 94, 95, 96, 97, 98, 99, 100, 101, 102, 103, 104, 105, 106, 107, 108, 109, 110, 111, 112, 113, 114, 115, 116, 117, 118, 119, 120, 121, 122, 123, 124, 125, 126, 127, 128, 129, 130, 131, 142, 143, 144, 145, 146, 147, 148, 149, 150, 151, 152, 153, 154, 155, 156, 157, 158, 159, 160, 161, 162, 163, 164, 165, 166, 167, 168, 169, 170, 171, 172, 173, 174, 175, 176, 177, 178, 179, 181, 183;</w:t>
      </w:r>
    </w:p>
    <w:bookmarkEnd w:id="1158"/>
    <w:bookmarkStart w:name="z1174" w:id="1159"/>
    <w:p>
      <w:pPr>
        <w:spacing w:after="0"/>
        <w:ind w:left="0"/>
        <w:jc w:val="both"/>
      </w:pPr>
      <w:r>
        <w:rPr>
          <w:rFonts w:ascii="Times New Roman"/>
          <w:b w:val="false"/>
          <w:i w:val="false"/>
          <w:color w:val="000000"/>
          <w:sz w:val="28"/>
        </w:rPr>
        <w:t>
      улица Ж. Жанкина - № 55, 57, 59, 61, 62, 63, 64, 65, 66, 67, 68, 69, 70, 71, 72, 73, 74, 75, 76, 77, 78, 79, 80, 81, 82, 83, 84, 85, 86, 87, 88, 89, 90, 91, 92, 93, 94, 95, 96, 97, 98, 99, 100, 101, 102, 103, 104, 105, 106, 107, 108, 109, 110, 111, 112, 113, 114, 115, 116, 117, 118, 119, 120, 121, 122, 123, 124, 125, 126, 127, 128, 129, 130, 131, 142, 143, 144, 145, 146, 147, 148, 149, 150, 151, 152, 153, 154, 155, 156, 157, 158, 159, 160, 161, 162, 163, 165, 167, 169, 171, 173, 175, 179, 181, 183, 185;</w:t>
      </w:r>
    </w:p>
    <w:bookmarkEnd w:id="1159"/>
    <w:bookmarkStart w:name="z1175" w:id="1160"/>
    <w:p>
      <w:pPr>
        <w:spacing w:after="0"/>
        <w:ind w:left="0"/>
        <w:jc w:val="both"/>
      </w:pPr>
      <w:r>
        <w:rPr>
          <w:rFonts w:ascii="Times New Roman"/>
          <w:b w:val="false"/>
          <w:i w:val="false"/>
          <w:color w:val="000000"/>
          <w:sz w:val="28"/>
        </w:rPr>
        <w:t>
      улица Ж. Абылкасымова - № 5, 7, 9, 11, 13, 15, 17, 19,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120;</w:t>
      </w:r>
    </w:p>
    <w:bookmarkEnd w:id="1160"/>
    <w:bookmarkStart w:name="z1176" w:id="1161"/>
    <w:p>
      <w:pPr>
        <w:spacing w:after="0"/>
        <w:ind w:left="0"/>
        <w:jc w:val="both"/>
      </w:pPr>
      <w:r>
        <w:rPr>
          <w:rFonts w:ascii="Times New Roman"/>
          <w:b w:val="false"/>
          <w:i w:val="false"/>
          <w:color w:val="000000"/>
          <w:sz w:val="28"/>
        </w:rPr>
        <w:t>
      улица Т. Батыршаева - № 18, 20,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119;</w:t>
      </w:r>
    </w:p>
    <w:bookmarkEnd w:id="1161"/>
    <w:bookmarkStart w:name="z1177" w:id="1162"/>
    <w:p>
      <w:pPr>
        <w:spacing w:after="0"/>
        <w:ind w:left="0"/>
        <w:jc w:val="both"/>
      </w:pPr>
      <w:r>
        <w:rPr>
          <w:rFonts w:ascii="Times New Roman"/>
          <w:b w:val="false"/>
          <w:i w:val="false"/>
          <w:color w:val="000000"/>
          <w:sz w:val="28"/>
        </w:rPr>
        <w:t>
      улица А .Сапарбаева - № 30, 32, 33, 34, 35, 36, 37, 38, 39, 40, 41, 42, 43, 44, 45, 46, 47, 48, 49, 50, 51, 52, 53, 54, 55, 56, 57, 58, 59, 60, 61, 62, 63, 64, 65, 66, 67, 68, 69, 70, 71, 72, 73, 74, 75, 76, 77, 79;</w:t>
      </w:r>
    </w:p>
    <w:bookmarkEnd w:id="1162"/>
    <w:bookmarkStart w:name="z1178" w:id="1163"/>
    <w:p>
      <w:pPr>
        <w:spacing w:after="0"/>
        <w:ind w:left="0"/>
        <w:jc w:val="both"/>
      </w:pPr>
      <w:r>
        <w:rPr>
          <w:rFonts w:ascii="Times New Roman"/>
          <w:b w:val="false"/>
          <w:i w:val="false"/>
          <w:color w:val="000000"/>
          <w:sz w:val="28"/>
        </w:rPr>
        <w:t xml:space="preserve">
      улица Жанкожа батыра - № 39, 50, 52, 54; </w:t>
      </w:r>
    </w:p>
    <w:bookmarkEnd w:id="1163"/>
    <w:bookmarkStart w:name="z1179" w:id="1164"/>
    <w:p>
      <w:pPr>
        <w:spacing w:after="0"/>
        <w:ind w:left="0"/>
        <w:jc w:val="both"/>
      </w:pPr>
      <w:r>
        <w:rPr>
          <w:rFonts w:ascii="Times New Roman"/>
          <w:b w:val="false"/>
          <w:i w:val="false"/>
          <w:color w:val="000000"/>
          <w:sz w:val="28"/>
        </w:rPr>
        <w:t xml:space="preserve">
      улица К. Баймагамбетова - № 52, 54, 56, 58, 60, 62, 64, 66, 68, 70, 72, 74, 76, 99, 101; </w:t>
      </w:r>
    </w:p>
    <w:bookmarkEnd w:id="1164"/>
    <w:bookmarkStart w:name="z1180" w:id="1165"/>
    <w:p>
      <w:pPr>
        <w:spacing w:after="0"/>
        <w:ind w:left="0"/>
        <w:jc w:val="both"/>
      </w:pPr>
      <w:r>
        <w:rPr>
          <w:rFonts w:ascii="Times New Roman"/>
          <w:b w:val="false"/>
          <w:i w:val="false"/>
          <w:color w:val="000000"/>
          <w:sz w:val="28"/>
        </w:rPr>
        <w:t xml:space="preserve">
      улица К. Исмаилова - № 6, 8, 10, 11, 13, 15, 17, 19, 21, 22, 23, 24, 25, 26, 27, 28, 29, 30, 31, 32, 33, 34, 35, 36, 37, 38, 39, 40, 41, 42, 43, 44, 45, 46, 47, 48, 49, 50, 51, 52, 54; </w:t>
      </w:r>
    </w:p>
    <w:bookmarkEnd w:id="1165"/>
    <w:bookmarkStart w:name="z1181" w:id="1166"/>
    <w:p>
      <w:pPr>
        <w:spacing w:after="0"/>
        <w:ind w:left="0"/>
        <w:jc w:val="both"/>
      </w:pPr>
      <w:r>
        <w:rPr>
          <w:rFonts w:ascii="Times New Roman"/>
          <w:b w:val="false"/>
          <w:i w:val="false"/>
          <w:color w:val="000000"/>
          <w:sz w:val="28"/>
        </w:rPr>
        <w:t>
      улица Б. Уалиева - № 2, 4, 5, 6, 7, 8, 9, 10, 11, 12, 13, 14, 15, 16, 17, 18, 19, 20, 21, 22, 23, 24, 25, 26, 27, 28, 29, 30, 31, 32, 33, 34, 36;</w:t>
      </w:r>
    </w:p>
    <w:bookmarkEnd w:id="1166"/>
    <w:bookmarkStart w:name="z1182" w:id="1167"/>
    <w:p>
      <w:pPr>
        <w:spacing w:after="0"/>
        <w:ind w:left="0"/>
        <w:jc w:val="both"/>
      </w:pPr>
      <w:r>
        <w:rPr>
          <w:rFonts w:ascii="Times New Roman"/>
          <w:b w:val="false"/>
          <w:i w:val="false"/>
          <w:color w:val="000000"/>
          <w:sz w:val="28"/>
        </w:rPr>
        <w:t>
      улица Е. Ертуганова - № 7, 8, 9, 10, 11, 12, 13, 14, 15, 16, 17, 18, 19, 20, 21, 22, 23;</w:t>
      </w:r>
    </w:p>
    <w:bookmarkEnd w:id="1167"/>
    <w:bookmarkStart w:name="z1183" w:id="1168"/>
    <w:p>
      <w:pPr>
        <w:spacing w:after="0"/>
        <w:ind w:left="0"/>
        <w:jc w:val="both"/>
      </w:pPr>
      <w:r>
        <w:rPr>
          <w:rFonts w:ascii="Times New Roman"/>
          <w:b w:val="false"/>
          <w:i w:val="false"/>
          <w:color w:val="000000"/>
          <w:sz w:val="28"/>
        </w:rPr>
        <w:t>
      улица Сарыарка - № 3, 6.</w:t>
      </w:r>
    </w:p>
    <w:bookmarkEnd w:id="1168"/>
    <w:bookmarkStart w:name="z1184" w:id="1169"/>
    <w:p>
      <w:pPr>
        <w:spacing w:after="0"/>
        <w:ind w:left="0"/>
        <w:jc w:val="left"/>
      </w:pPr>
      <w:r>
        <w:rPr>
          <w:rFonts w:ascii="Times New Roman"/>
          <w:b/>
          <w:i w:val="false"/>
          <w:color w:val="000000"/>
        </w:rPr>
        <w:t xml:space="preserve"> Избирательный участок № 262</w:t>
      </w:r>
    </w:p>
    <w:bookmarkEnd w:id="1169"/>
    <w:bookmarkStart w:name="z1185" w:id="1170"/>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10 имени Ы. Алтынсарина" отдела образования по городу Кызылорда управления образования Кызылординской области, улица Т. Камалова здание № 39а.</w:t>
      </w:r>
    </w:p>
    <w:bookmarkEnd w:id="1170"/>
    <w:bookmarkStart w:name="z1186" w:id="1171"/>
    <w:p>
      <w:pPr>
        <w:spacing w:after="0"/>
        <w:ind w:left="0"/>
        <w:jc w:val="both"/>
      </w:pPr>
      <w:r>
        <w:rPr>
          <w:rFonts w:ascii="Times New Roman"/>
          <w:b w:val="false"/>
          <w:i w:val="false"/>
          <w:color w:val="000000"/>
          <w:sz w:val="28"/>
        </w:rPr>
        <w:t>
      Границы: город Кызылорда:</w:t>
      </w:r>
    </w:p>
    <w:bookmarkEnd w:id="1171"/>
    <w:bookmarkStart w:name="z1187" w:id="1172"/>
    <w:p>
      <w:pPr>
        <w:spacing w:after="0"/>
        <w:ind w:left="0"/>
        <w:jc w:val="both"/>
      </w:pPr>
      <w:r>
        <w:rPr>
          <w:rFonts w:ascii="Times New Roman"/>
          <w:b w:val="false"/>
          <w:i w:val="false"/>
          <w:color w:val="000000"/>
          <w:sz w:val="28"/>
        </w:rPr>
        <w:t>
      улица М. Кокенова - № 6, 8, 10, 12, 14, 16;</w:t>
      </w:r>
    </w:p>
    <w:bookmarkEnd w:id="1172"/>
    <w:bookmarkStart w:name="z1188" w:id="1173"/>
    <w:p>
      <w:pPr>
        <w:spacing w:after="0"/>
        <w:ind w:left="0"/>
        <w:jc w:val="both"/>
      </w:pPr>
      <w:r>
        <w:rPr>
          <w:rFonts w:ascii="Times New Roman"/>
          <w:b w:val="false"/>
          <w:i w:val="false"/>
          <w:color w:val="000000"/>
          <w:sz w:val="28"/>
        </w:rPr>
        <w:t>
      улица Альшекей куйши - № 1, 2, 3, 4, 5, 6, 7, 8, 9, 10, 11, 12, 13, 14, 15, 16, 17, 18, 19, 20, 21, 22, 22а, 22б;</w:t>
      </w:r>
    </w:p>
    <w:bookmarkEnd w:id="1173"/>
    <w:bookmarkStart w:name="z1189" w:id="1174"/>
    <w:p>
      <w:pPr>
        <w:spacing w:after="0"/>
        <w:ind w:left="0"/>
        <w:jc w:val="both"/>
      </w:pPr>
      <w:r>
        <w:rPr>
          <w:rFonts w:ascii="Times New Roman"/>
          <w:b w:val="false"/>
          <w:i w:val="false"/>
          <w:color w:val="000000"/>
          <w:sz w:val="28"/>
        </w:rPr>
        <w:t xml:space="preserve">
      улица М. Байдильдаева - № 1, 2, 3, 4, 5, 6, 7, 8, 9, 10, 11, 12, 13, 14, 15, 16, 17, 18, 19, 20, 21, 22, 23, 24, 25, 26, 27, 28, 29, 30, 32, 34, 36; </w:t>
      </w:r>
    </w:p>
    <w:bookmarkEnd w:id="1174"/>
    <w:bookmarkStart w:name="z1190" w:id="1175"/>
    <w:p>
      <w:pPr>
        <w:spacing w:after="0"/>
        <w:ind w:left="0"/>
        <w:jc w:val="both"/>
      </w:pPr>
      <w:r>
        <w:rPr>
          <w:rFonts w:ascii="Times New Roman"/>
          <w:b w:val="false"/>
          <w:i w:val="false"/>
          <w:color w:val="000000"/>
          <w:sz w:val="28"/>
        </w:rPr>
        <w:t>
      улица Жумысшы - № 1, 2, 3, 4, 5, 6, 7, 8, 9, 10, 11, 12, 13, 14, 15, 16, 17, 18, 19, 20, 21, 22, 23, 24, 25, 27, 29, 31;</w:t>
      </w:r>
    </w:p>
    <w:bookmarkEnd w:id="1175"/>
    <w:bookmarkStart w:name="z1191" w:id="1176"/>
    <w:p>
      <w:pPr>
        <w:spacing w:after="0"/>
        <w:ind w:left="0"/>
        <w:jc w:val="both"/>
      </w:pPr>
      <w:r>
        <w:rPr>
          <w:rFonts w:ascii="Times New Roman"/>
          <w:b w:val="false"/>
          <w:i w:val="false"/>
          <w:color w:val="000000"/>
          <w:sz w:val="28"/>
        </w:rPr>
        <w:t>
      улица С. Есова - № 1, 2, 3, 4, 5, 6, 7, 8, 9, 10, 11, 12, 13, 14, 15, 16, 17, 18, 19, 20, 21, 22, 23, 24, 25, 26, 27, 28, 29, 30, 31, 32, 33, 34, 35, 36, 37, 38, 39, 40, 41, 42, 43, 44, 45, 46, 47, 48, 49, 50, 51, 52, 53;</w:t>
      </w:r>
    </w:p>
    <w:bookmarkEnd w:id="1176"/>
    <w:bookmarkStart w:name="z1192" w:id="1177"/>
    <w:p>
      <w:pPr>
        <w:spacing w:after="0"/>
        <w:ind w:left="0"/>
        <w:jc w:val="both"/>
      </w:pPr>
      <w:r>
        <w:rPr>
          <w:rFonts w:ascii="Times New Roman"/>
          <w:b w:val="false"/>
          <w:i w:val="false"/>
          <w:color w:val="000000"/>
          <w:sz w:val="28"/>
        </w:rPr>
        <w:t>
      микрорайон "Ю. Гагарин" (полностью);</w:t>
      </w:r>
    </w:p>
    <w:bookmarkEnd w:id="1177"/>
    <w:bookmarkStart w:name="z1193" w:id="1178"/>
    <w:p>
      <w:pPr>
        <w:spacing w:after="0"/>
        <w:ind w:left="0"/>
        <w:jc w:val="both"/>
      </w:pPr>
      <w:r>
        <w:rPr>
          <w:rFonts w:ascii="Times New Roman"/>
          <w:b w:val="false"/>
          <w:i w:val="false"/>
          <w:color w:val="000000"/>
          <w:sz w:val="28"/>
        </w:rPr>
        <w:t>
      переулок К. Еримбета - № 1, 2, 3, 4, 5, 6, 7, 8, 9, 10, 11, 13, 15, 17, 19, 21;</w:t>
      </w:r>
    </w:p>
    <w:bookmarkEnd w:id="1178"/>
    <w:bookmarkStart w:name="z1194" w:id="1179"/>
    <w:p>
      <w:pPr>
        <w:spacing w:after="0"/>
        <w:ind w:left="0"/>
        <w:jc w:val="both"/>
      </w:pPr>
      <w:r>
        <w:rPr>
          <w:rFonts w:ascii="Times New Roman"/>
          <w:b w:val="false"/>
          <w:i w:val="false"/>
          <w:color w:val="000000"/>
          <w:sz w:val="28"/>
        </w:rPr>
        <w:t>
      переулок Т. Камалова - № 1, 2, 3, 4, 5, 6, 7, 8, 9, 10, 12, 14;</w:t>
      </w:r>
    </w:p>
    <w:bookmarkEnd w:id="1179"/>
    <w:bookmarkStart w:name="z1195" w:id="1180"/>
    <w:p>
      <w:pPr>
        <w:spacing w:after="0"/>
        <w:ind w:left="0"/>
        <w:jc w:val="both"/>
      </w:pPr>
      <w:r>
        <w:rPr>
          <w:rFonts w:ascii="Times New Roman"/>
          <w:b w:val="false"/>
          <w:i w:val="false"/>
          <w:color w:val="000000"/>
          <w:sz w:val="28"/>
        </w:rPr>
        <w:t>
      улица Будабая акына - № 13, 14, 15, 16, 17, 18, 19, 20, 21, 22, 23, 24, 25, 26, 27;</w:t>
      </w:r>
    </w:p>
    <w:bookmarkEnd w:id="1180"/>
    <w:bookmarkStart w:name="z1196" w:id="1181"/>
    <w:p>
      <w:pPr>
        <w:spacing w:after="0"/>
        <w:ind w:left="0"/>
        <w:jc w:val="both"/>
      </w:pPr>
      <w:r>
        <w:rPr>
          <w:rFonts w:ascii="Times New Roman"/>
          <w:b w:val="false"/>
          <w:i w:val="false"/>
          <w:color w:val="000000"/>
          <w:sz w:val="28"/>
        </w:rPr>
        <w:t>
      переулок Будабая акына - № 2, 3, 4, 5, 6, 7, 8, 9, 10, 11, 12, 13, 14, 15, 16, 17, 18, 19, 20, 21, 22, 23, 24, 25, 26, 27, 28, 29, 30, 31, 32, 33, 34, 35, 35г;</w:t>
      </w:r>
    </w:p>
    <w:bookmarkEnd w:id="1181"/>
    <w:bookmarkStart w:name="z1197" w:id="1182"/>
    <w:p>
      <w:pPr>
        <w:spacing w:after="0"/>
        <w:ind w:left="0"/>
        <w:jc w:val="both"/>
      </w:pPr>
      <w:r>
        <w:rPr>
          <w:rFonts w:ascii="Times New Roman"/>
          <w:b w:val="false"/>
          <w:i w:val="false"/>
          <w:color w:val="000000"/>
          <w:sz w:val="28"/>
        </w:rPr>
        <w:t>
      улица Дур Онгара - № 1, 1а, 2, 3, 4, 5, 6, 7, 8, 9, 10, 11, 12, 13, 14, 16, 18, 20, 22;</w:t>
      </w:r>
    </w:p>
    <w:bookmarkEnd w:id="1182"/>
    <w:bookmarkStart w:name="z1198" w:id="1183"/>
    <w:p>
      <w:pPr>
        <w:spacing w:after="0"/>
        <w:ind w:left="0"/>
        <w:jc w:val="both"/>
      </w:pPr>
      <w:r>
        <w:rPr>
          <w:rFonts w:ascii="Times New Roman"/>
          <w:b w:val="false"/>
          <w:i w:val="false"/>
          <w:color w:val="000000"/>
          <w:sz w:val="28"/>
        </w:rPr>
        <w:t xml:space="preserve">
      улица А. Кашаубаева - № 3, 3а, 4, 5, 6, 7, 8, 9, 10, 11, 12, 13, 14, 15, 17; </w:t>
      </w:r>
    </w:p>
    <w:bookmarkEnd w:id="1183"/>
    <w:bookmarkStart w:name="z1199" w:id="1184"/>
    <w:p>
      <w:pPr>
        <w:spacing w:after="0"/>
        <w:ind w:left="0"/>
        <w:jc w:val="both"/>
      </w:pPr>
      <w:r>
        <w:rPr>
          <w:rFonts w:ascii="Times New Roman"/>
          <w:b w:val="false"/>
          <w:i w:val="false"/>
          <w:color w:val="000000"/>
          <w:sz w:val="28"/>
        </w:rPr>
        <w:t xml:space="preserve">
      улица Н. Шаменулы - № 1, 2, 3, 4, 5, 6, 7, 8, 9, 10, 11, 12, 13, 14, 15, 16, 18, 20, 22; </w:t>
      </w:r>
    </w:p>
    <w:bookmarkEnd w:id="1184"/>
    <w:bookmarkStart w:name="z1200" w:id="1185"/>
    <w:p>
      <w:pPr>
        <w:spacing w:after="0"/>
        <w:ind w:left="0"/>
        <w:jc w:val="both"/>
      </w:pPr>
      <w:r>
        <w:rPr>
          <w:rFonts w:ascii="Times New Roman"/>
          <w:b w:val="false"/>
          <w:i w:val="false"/>
          <w:color w:val="000000"/>
          <w:sz w:val="28"/>
        </w:rPr>
        <w:t>
      улица Балкы базара - № 1, 2, 3, 4, 5, 6, 7, 8, 9, 10, 11, 12, 13, 14, 15, 16;</w:t>
      </w:r>
    </w:p>
    <w:bookmarkEnd w:id="1185"/>
    <w:bookmarkStart w:name="z1201" w:id="1186"/>
    <w:p>
      <w:pPr>
        <w:spacing w:after="0"/>
        <w:ind w:left="0"/>
        <w:jc w:val="both"/>
      </w:pPr>
      <w:r>
        <w:rPr>
          <w:rFonts w:ascii="Times New Roman"/>
          <w:b w:val="false"/>
          <w:i w:val="false"/>
          <w:color w:val="000000"/>
          <w:sz w:val="28"/>
        </w:rPr>
        <w:t>
      улица Т. Камалова - № 37, 39, 41, 43, 45, 47, 49, 51, 76, 76а, 76б, 76в, 76г, 78, 80, 82, 84, 86, 88, 90, 100, 102.</w:t>
      </w:r>
    </w:p>
    <w:bookmarkEnd w:id="1186"/>
    <w:bookmarkStart w:name="z1202" w:id="1187"/>
    <w:p>
      <w:pPr>
        <w:spacing w:after="0"/>
        <w:ind w:left="0"/>
        <w:jc w:val="left"/>
      </w:pPr>
      <w:r>
        <w:rPr>
          <w:rFonts w:ascii="Times New Roman"/>
          <w:b/>
          <w:i w:val="false"/>
          <w:color w:val="000000"/>
        </w:rPr>
        <w:t xml:space="preserve"> Избирательный участок № 263</w:t>
      </w:r>
    </w:p>
    <w:bookmarkEnd w:id="1187"/>
    <w:bookmarkStart w:name="z1203" w:id="1188"/>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101 имени Али Муслимова" отдела образования по городу Кызылорда управления образования Кызылординской области, проспект Н. Назарбаева, здание № 60.</w:t>
      </w:r>
    </w:p>
    <w:bookmarkEnd w:id="1188"/>
    <w:bookmarkStart w:name="z1204" w:id="1189"/>
    <w:p>
      <w:pPr>
        <w:spacing w:after="0"/>
        <w:ind w:left="0"/>
        <w:jc w:val="both"/>
      </w:pPr>
      <w:r>
        <w:rPr>
          <w:rFonts w:ascii="Times New Roman"/>
          <w:b w:val="false"/>
          <w:i w:val="false"/>
          <w:color w:val="000000"/>
          <w:sz w:val="28"/>
        </w:rPr>
        <w:t>
      Границы: город Кызылорда:</w:t>
      </w:r>
    </w:p>
    <w:bookmarkEnd w:id="1189"/>
    <w:bookmarkStart w:name="z1205" w:id="1190"/>
    <w:p>
      <w:pPr>
        <w:spacing w:after="0"/>
        <w:ind w:left="0"/>
        <w:jc w:val="both"/>
      </w:pPr>
      <w:r>
        <w:rPr>
          <w:rFonts w:ascii="Times New Roman"/>
          <w:b w:val="false"/>
          <w:i w:val="false"/>
          <w:color w:val="000000"/>
          <w:sz w:val="28"/>
        </w:rPr>
        <w:t xml:space="preserve">
      улица Ш. Абдуллаева - № 31, 35; </w:t>
      </w:r>
    </w:p>
    <w:bookmarkEnd w:id="1190"/>
    <w:bookmarkStart w:name="z1206" w:id="1191"/>
    <w:p>
      <w:pPr>
        <w:spacing w:after="0"/>
        <w:ind w:left="0"/>
        <w:jc w:val="both"/>
      </w:pPr>
      <w:r>
        <w:rPr>
          <w:rFonts w:ascii="Times New Roman"/>
          <w:b w:val="false"/>
          <w:i w:val="false"/>
          <w:color w:val="000000"/>
          <w:sz w:val="28"/>
        </w:rPr>
        <w:t>
      улица Туркестан - № 1, 2, 3, 4, 5, 6, 7, 8, 9, 10, 11, 12, 13, 14, 15, 16, 17, 18, 19, 20, 21, 22, 23, 24, 25, 26, 27, 28, 29, 30, 31, 32, 33, 34, 35, 36, 37, 38, 39, 40, 41, 42, 43, 44, 45, 47, 49, 51, 53, 55, 57, 59, 61, 63, 65, 67, 69, 71, 73, 75;</w:t>
      </w:r>
    </w:p>
    <w:bookmarkEnd w:id="1191"/>
    <w:bookmarkStart w:name="z1207" w:id="1192"/>
    <w:p>
      <w:pPr>
        <w:spacing w:after="0"/>
        <w:ind w:left="0"/>
        <w:jc w:val="both"/>
      </w:pPr>
      <w:r>
        <w:rPr>
          <w:rFonts w:ascii="Times New Roman"/>
          <w:b w:val="false"/>
          <w:i w:val="false"/>
          <w:color w:val="000000"/>
          <w:sz w:val="28"/>
        </w:rPr>
        <w:t>
      улица Жетысу - № 1, 2, 3, 4, 5, 6, 7, 8, 9, 10, 11, 12, 13, 14, 15, 16, 17, 18, 19, 20, 21, 22, 23, 24, 25, 26, 27, 28, 29, 30, 31, 32, 33, 34, 35, 36, 37, 38, 39, 40, 41, 42, 43, 44, 45, 46, 47, 49, 50, 51, 52, 53, 54, 55, 56, 57, 58, 59, 60, 61, 62, 63, 64, 65, 66, 67, 68, 69, 70, 71, 72, 73, 74, 75, 76, 78, 80;</w:t>
      </w:r>
    </w:p>
    <w:bookmarkEnd w:id="1192"/>
    <w:bookmarkStart w:name="z1208" w:id="1193"/>
    <w:p>
      <w:pPr>
        <w:spacing w:after="0"/>
        <w:ind w:left="0"/>
        <w:jc w:val="both"/>
      </w:pPr>
      <w:r>
        <w:rPr>
          <w:rFonts w:ascii="Times New Roman"/>
          <w:b w:val="false"/>
          <w:i w:val="false"/>
          <w:color w:val="000000"/>
          <w:sz w:val="28"/>
        </w:rPr>
        <w:t>
      улица С. Жунусова - № 1, 2, 3, 4, 5, 6, 7, 8, 9, 10, 11, 12, 13, 14, 15, 16, 17, 18, 19, 20, 21, 22, 23, 24, 25, 26, 27, 28, 29, 30, 31, 32, 33, 34, 35, 36, 37, 38, 39, 40, 41, 42, 43, 44, 45, 46, 47, 48, 49, 50, 51, 52, 53, 54, 55, 56, 57, 58, 59, 60, 61, 62, 63, 64, 65, 66, 67, 68, 69, 70, 71, 72, 73, 74, 75, 76, 77;</w:t>
      </w:r>
    </w:p>
    <w:bookmarkEnd w:id="1193"/>
    <w:bookmarkStart w:name="z1209" w:id="1194"/>
    <w:p>
      <w:pPr>
        <w:spacing w:after="0"/>
        <w:ind w:left="0"/>
        <w:jc w:val="both"/>
      </w:pPr>
      <w:r>
        <w:rPr>
          <w:rFonts w:ascii="Times New Roman"/>
          <w:b w:val="false"/>
          <w:i w:val="false"/>
          <w:color w:val="000000"/>
          <w:sz w:val="28"/>
        </w:rPr>
        <w:t>
      улица О. Нурхабаева - № 1, 2, 3, 4, 5, 6, 7, 8, 9, 10, 11, 12, 13, 14, 15, 16, 17, 18, 19, 20, 21, 22, 23, 24, 25, 26, 27, 28, 29, 30, 31, 32, 33, 34, 35, 36, 37, 38, 39, 40, 41, 42, 43, 44, 45, 46, 47, 48, 49, 50, 51, 52, 53, 54, 55, 56, 57, 58, 59, 60, 61, 62, 63, 64, 65, 66;</w:t>
      </w:r>
    </w:p>
    <w:bookmarkEnd w:id="1194"/>
    <w:bookmarkStart w:name="z1210" w:id="1195"/>
    <w:p>
      <w:pPr>
        <w:spacing w:after="0"/>
        <w:ind w:left="0"/>
        <w:jc w:val="both"/>
      </w:pPr>
      <w:r>
        <w:rPr>
          <w:rFonts w:ascii="Times New Roman"/>
          <w:b w:val="false"/>
          <w:i w:val="false"/>
          <w:color w:val="000000"/>
          <w:sz w:val="28"/>
        </w:rPr>
        <w:t xml:space="preserve">
      улица Ж. Бекхожаева - № 1, 2, 3, 4, 5, 6, 7, 8, 9, 10, 11, 12, 13, 14, 15, 16, 18, 20, 22, 24, 26, 28, 30, 32, 34, 36, 38, 40, 42, 44, 46, 48, 50, 52, 54, 56, 58, 60, 62, 64, 66; </w:t>
      </w:r>
    </w:p>
    <w:bookmarkEnd w:id="1195"/>
    <w:bookmarkStart w:name="z1211" w:id="1196"/>
    <w:p>
      <w:pPr>
        <w:spacing w:after="0"/>
        <w:ind w:left="0"/>
        <w:jc w:val="both"/>
      </w:pPr>
      <w:r>
        <w:rPr>
          <w:rFonts w:ascii="Times New Roman"/>
          <w:b w:val="false"/>
          <w:i w:val="false"/>
          <w:color w:val="000000"/>
          <w:sz w:val="28"/>
        </w:rPr>
        <w:t>
      улица К. Ажарова - № 1, 3, 5, 7, 9, 11, 13, 15, 17, 19;</w:t>
      </w:r>
    </w:p>
    <w:bookmarkEnd w:id="1196"/>
    <w:bookmarkStart w:name="z1212" w:id="1197"/>
    <w:p>
      <w:pPr>
        <w:spacing w:after="0"/>
        <w:ind w:left="0"/>
        <w:jc w:val="both"/>
      </w:pPr>
      <w:r>
        <w:rPr>
          <w:rFonts w:ascii="Times New Roman"/>
          <w:b w:val="false"/>
          <w:i w:val="false"/>
          <w:color w:val="000000"/>
          <w:sz w:val="28"/>
        </w:rPr>
        <w:t>
      улица Астана - № 2, 4, 6, 8, 10, 12, 14, 16, 18, 20, 22, 24, 26, 28;</w:t>
      </w:r>
    </w:p>
    <w:bookmarkEnd w:id="1197"/>
    <w:bookmarkStart w:name="z1213" w:id="1198"/>
    <w:p>
      <w:pPr>
        <w:spacing w:after="0"/>
        <w:ind w:left="0"/>
        <w:jc w:val="both"/>
      </w:pPr>
      <w:r>
        <w:rPr>
          <w:rFonts w:ascii="Times New Roman"/>
          <w:b w:val="false"/>
          <w:i w:val="false"/>
          <w:color w:val="000000"/>
          <w:sz w:val="28"/>
        </w:rPr>
        <w:t xml:space="preserve">
      улица И. Кутпанова - № 1, 2, 3, 4, 5, 6, 7, 8, 9, 10, 11, 12, 13, 14, 15, 16, 17, 18, 19, 20, 21, 22, 23; </w:t>
      </w:r>
    </w:p>
    <w:bookmarkEnd w:id="1198"/>
    <w:bookmarkStart w:name="z1214" w:id="1199"/>
    <w:p>
      <w:pPr>
        <w:spacing w:after="0"/>
        <w:ind w:left="0"/>
        <w:jc w:val="both"/>
      </w:pPr>
      <w:r>
        <w:rPr>
          <w:rFonts w:ascii="Times New Roman"/>
          <w:b w:val="false"/>
          <w:i w:val="false"/>
          <w:color w:val="000000"/>
          <w:sz w:val="28"/>
        </w:rPr>
        <w:t>
      улица Ш. Ермаганбетовой - № 1, 2, 3, 4, 5, 6, 7, 8, 9, 10, 11, 12, 13, 14, 15, 16, 17, 18, 19, 20, 21, 22, 23, 24, 25, 27, 29, 31, 33, 35, 37, 39;</w:t>
      </w:r>
    </w:p>
    <w:bookmarkEnd w:id="1199"/>
    <w:bookmarkStart w:name="z1215" w:id="1200"/>
    <w:p>
      <w:pPr>
        <w:spacing w:after="0"/>
        <w:ind w:left="0"/>
        <w:jc w:val="both"/>
      </w:pPr>
      <w:r>
        <w:rPr>
          <w:rFonts w:ascii="Times New Roman"/>
          <w:b w:val="false"/>
          <w:i w:val="false"/>
          <w:color w:val="000000"/>
          <w:sz w:val="28"/>
        </w:rPr>
        <w:t>
      улица М. Макатаева - № 1, 2, 3, 4, 5, 6, 7, 8, 9, 10, 11, 12, 13, 14, 15, 16, 17, 18, 19, 20, 21, 22, 24, 26, 28;</w:t>
      </w:r>
    </w:p>
    <w:bookmarkEnd w:id="1200"/>
    <w:bookmarkStart w:name="z1216" w:id="1201"/>
    <w:p>
      <w:pPr>
        <w:spacing w:after="0"/>
        <w:ind w:left="0"/>
        <w:jc w:val="both"/>
      </w:pPr>
      <w:r>
        <w:rPr>
          <w:rFonts w:ascii="Times New Roman"/>
          <w:b w:val="false"/>
          <w:i w:val="false"/>
          <w:color w:val="000000"/>
          <w:sz w:val="28"/>
        </w:rPr>
        <w:t>
      улица Г. Кавтунова - № 1, 2, 3, 4, 5, 6, 7, 8, 9, 10, 11, 12, 13, 14, 15, 16, 17, 18, 19, 20, 21, 22, 23, 24, 25, 26, 27, 28, 29, 30, 31, 32, 33, 34, 35, 36;</w:t>
      </w:r>
    </w:p>
    <w:bookmarkEnd w:id="1201"/>
    <w:bookmarkStart w:name="z1217" w:id="1202"/>
    <w:p>
      <w:pPr>
        <w:spacing w:after="0"/>
        <w:ind w:left="0"/>
        <w:jc w:val="both"/>
      </w:pPr>
      <w:r>
        <w:rPr>
          <w:rFonts w:ascii="Times New Roman"/>
          <w:b w:val="false"/>
          <w:i w:val="false"/>
          <w:color w:val="000000"/>
          <w:sz w:val="28"/>
        </w:rPr>
        <w:t>
      улица Б. Жусупова - № 1, 2, 3, 4, 5, 6, 7, 8, 9, 10, 11, 12, 13, 14, 15, 16, 17, 18, 19, 20, 21, 22, 23, 24, 25, 26, 27, 28, 29, 30, 31, 32, 33, 34, 35, 37, 39, 41, 43, 45, 47;</w:t>
      </w:r>
    </w:p>
    <w:bookmarkEnd w:id="1202"/>
    <w:bookmarkStart w:name="z1218" w:id="1203"/>
    <w:p>
      <w:pPr>
        <w:spacing w:after="0"/>
        <w:ind w:left="0"/>
        <w:jc w:val="both"/>
      </w:pPr>
      <w:r>
        <w:rPr>
          <w:rFonts w:ascii="Times New Roman"/>
          <w:b w:val="false"/>
          <w:i w:val="false"/>
          <w:color w:val="000000"/>
          <w:sz w:val="28"/>
        </w:rPr>
        <w:t>
      улица М. Сапаргалиева - № 1, 2, 3, 4, 5, 6, 7, 8, 9, 10, 11, 12, 13, 14, 15, 16, 17, 18, 19, 20, 21, 22, 23, 24, 25, 26, 27, 28, 29, 30, 31, 32, 33, 34, 35, 36;</w:t>
      </w:r>
    </w:p>
    <w:bookmarkEnd w:id="1203"/>
    <w:bookmarkStart w:name="z1219" w:id="1204"/>
    <w:p>
      <w:pPr>
        <w:spacing w:after="0"/>
        <w:ind w:left="0"/>
        <w:jc w:val="both"/>
      </w:pPr>
      <w:r>
        <w:rPr>
          <w:rFonts w:ascii="Times New Roman"/>
          <w:b w:val="false"/>
          <w:i w:val="false"/>
          <w:color w:val="000000"/>
          <w:sz w:val="28"/>
        </w:rPr>
        <w:t>
      улица М. Исаева - № 26, 27, 28, 29, 30, 31, 32, 33, 34, 35, 36, 37, 38, 39, 40, 41, 42, 43, 45, 47, 49, 51, 53, 55, 57, 59, 61, 63, 65, 67, 69, 71, 73, 75, 77, 79, 81;</w:t>
      </w:r>
    </w:p>
    <w:bookmarkEnd w:id="1204"/>
    <w:bookmarkStart w:name="z1220" w:id="1205"/>
    <w:p>
      <w:pPr>
        <w:spacing w:after="0"/>
        <w:ind w:left="0"/>
        <w:jc w:val="both"/>
      </w:pPr>
      <w:r>
        <w:rPr>
          <w:rFonts w:ascii="Times New Roman"/>
          <w:b w:val="false"/>
          <w:i w:val="false"/>
          <w:color w:val="000000"/>
          <w:sz w:val="28"/>
        </w:rPr>
        <w:t>
      улица Е. Керейтбаева - № 28, 30, 32, 34, 35, 36, 37, 38, 39, 40, 41, 42, 43, 44, 45, 46, 47, 48, 49, 50, 51, 52, 53, 54, 55, 56, 57, 58, 59, 60, 61, 62, 63, 64, 65, 66, 67, 68, 69, 70, 71, 72, 73, 74, 75, 76, 77, 78;</w:t>
      </w:r>
    </w:p>
    <w:bookmarkEnd w:id="1205"/>
    <w:bookmarkStart w:name="z1221" w:id="1206"/>
    <w:p>
      <w:pPr>
        <w:spacing w:after="0"/>
        <w:ind w:left="0"/>
        <w:jc w:val="both"/>
      </w:pPr>
      <w:r>
        <w:rPr>
          <w:rFonts w:ascii="Times New Roman"/>
          <w:b w:val="false"/>
          <w:i w:val="false"/>
          <w:color w:val="000000"/>
          <w:sz w:val="28"/>
        </w:rPr>
        <w:t>
      улица Братья Кожыковых - № 36, 38, 40, 42, 44, 46, 48, 50, 52, 54, 56, 58, 60, 62, 64, 66, 68, 70, 72, 74, 76;</w:t>
      </w:r>
    </w:p>
    <w:bookmarkEnd w:id="1206"/>
    <w:bookmarkStart w:name="z1222" w:id="1207"/>
    <w:p>
      <w:pPr>
        <w:spacing w:after="0"/>
        <w:ind w:left="0"/>
        <w:jc w:val="both"/>
      </w:pPr>
      <w:r>
        <w:rPr>
          <w:rFonts w:ascii="Times New Roman"/>
          <w:b w:val="false"/>
          <w:i w:val="false"/>
          <w:color w:val="000000"/>
          <w:sz w:val="28"/>
        </w:rPr>
        <w:t>
      улица Е. Нурымова - № 1, 2, 3, 4, 5, 6, 7, 8, 9, 10, 11, 12, 13, 15, 17;</w:t>
      </w:r>
    </w:p>
    <w:bookmarkEnd w:id="1207"/>
    <w:bookmarkStart w:name="z1223" w:id="1208"/>
    <w:p>
      <w:pPr>
        <w:spacing w:after="0"/>
        <w:ind w:left="0"/>
        <w:jc w:val="both"/>
      </w:pPr>
      <w:r>
        <w:rPr>
          <w:rFonts w:ascii="Times New Roman"/>
          <w:b w:val="false"/>
          <w:i w:val="false"/>
          <w:color w:val="000000"/>
          <w:sz w:val="28"/>
        </w:rPr>
        <w:t>
      улица М. Ажикожи - № 31, 33, 35, 37, 39, 41, 43, 45, 47, 49, 51, 53, 55, 57, 59, 61, 63, 65, 67, 69, 71, 73, 75, 77, 79, 81, 83, 85, 87, 89;</w:t>
      </w:r>
    </w:p>
    <w:bookmarkEnd w:id="1208"/>
    <w:bookmarkStart w:name="z1224" w:id="1209"/>
    <w:p>
      <w:pPr>
        <w:spacing w:after="0"/>
        <w:ind w:left="0"/>
        <w:jc w:val="both"/>
      </w:pPr>
      <w:r>
        <w:rPr>
          <w:rFonts w:ascii="Times New Roman"/>
          <w:b w:val="false"/>
          <w:i w:val="false"/>
          <w:color w:val="000000"/>
          <w:sz w:val="28"/>
        </w:rPr>
        <w:t>
      улица Яксарт - № 1, 2, 3, 4, 5, 6, 7, 8, 9, 10, 11, 13, 15;</w:t>
      </w:r>
    </w:p>
    <w:bookmarkEnd w:id="1209"/>
    <w:bookmarkStart w:name="z1225" w:id="1210"/>
    <w:p>
      <w:pPr>
        <w:spacing w:after="0"/>
        <w:ind w:left="0"/>
        <w:jc w:val="both"/>
      </w:pPr>
      <w:r>
        <w:rPr>
          <w:rFonts w:ascii="Times New Roman"/>
          <w:b w:val="false"/>
          <w:i w:val="false"/>
          <w:color w:val="000000"/>
          <w:sz w:val="28"/>
        </w:rPr>
        <w:t>
      улица Аттилла - № 1, 2, 3, 4, 5, 6, 7, 8, 9, 10;</w:t>
      </w:r>
    </w:p>
    <w:bookmarkEnd w:id="1210"/>
    <w:bookmarkStart w:name="z1226" w:id="1211"/>
    <w:p>
      <w:pPr>
        <w:spacing w:after="0"/>
        <w:ind w:left="0"/>
        <w:jc w:val="both"/>
      </w:pPr>
      <w:r>
        <w:rPr>
          <w:rFonts w:ascii="Times New Roman"/>
          <w:b w:val="false"/>
          <w:i w:val="false"/>
          <w:color w:val="000000"/>
          <w:sz w:val="28"/>
        </w:rPr>
        <w:t>
      улица Ш. Рабат - № 2, 3, 4, 5, 6, 7, 8, 9, 10, 12, 14;</w:t>
      </w:r>
    </w:p>
    <w:bookmarkEnd w:id="1211"/>
    <w:bookmarkStart w:name="z1227" w:id="1212"/>
    <w:p>
      <w:pPr>
        <w:spacing w:after="0"/>
        <w:ind w:left="0"/>
        <w:jc w:val="both"/>
      </w:pPr>
      <w:r>
        <w:rPr>
          <w:rFonts w:ascii="Times New Roman"/>
          <w:b w:val="false"/>
          <w:i w:val="false"/>
          <w:color w:val="000000"/>
          <w:sz w:val="28"/>
        </w:rPr>
        <w:t>
      улица М. Абдразакова - № 1, 2, 3, 4, 5, 6, 7, 8, 9, 10, 10а, 12а, 12б, 12в, 13, 15, 17, 19, 21, 23, 25, 27, 29, 31, 33, 35, 37, 39, 52, 54, 56, 115а;</w:t>
      </w:r>
    </w:p>
    <w:bookmarkEnd w:id="1212"/>
    <w:bookmarkStart w:name="z1228" w:id="1213"/>
    <w:p>
      <w:pPr>
        <w:spacing w:after="0"/>
        <w:ind w:left="0"/>
        <w:jc w:val="both"/>
      </w:pPr>
      <w:r>
        <w:rPr>
          <w:rFonts w:ascii="Times New Roman"/>
          <w:b w:val="false"/>
          <w:i w:val="false"/>
          <w:color w:val="000000"/>
          <w:sz w:val="28"/>
        </w:rPr>
        <w:t>
      улица Е. Нурымова - № 1, 2, 3, 4, 5, 6, 7, 8, 9, 11;</w:t>
      </w:r>
    </w:p>
    <w:bookmarkEnd w:id="1213"/>
    <w:bookmarkStart w:name="z1229" w:id="1214"/>
    <w:p>
      <w:pPr>
        <w:spacing w:after="0"/>
        <w:ind w:left="0"/>
        <w:jc w:val="both"/>
      </w:pPr>
      <w:r>
        <w:rPr>
          <w:rFonts w:ascii="Times New Roman"/>
          <w:b w:val="false"/>
          <w:i w:val="false"/>
          <w:color w:val="000000"/>
          <w:sz w:val="28"/>
        </w:rPr>
        <w:t xml:space="preserve">
      переулок Касым хана - № 40, 44, 50, 51, 52, 54, 57, 59, 61, 63; </w:t>
      </w:r>
    </w:p>
    <w:bookmarkEnd w:id="1214"/>
    <w:bookmarkStart w:name="z1230" w:id="1215"/>
    <w:p>
      <w:pPr>
        <w:spacing w:after="0"/>
        <w:ind w:left="0"/>
        <w:jc w:val="both"/>
      </w:pPr>
      <w:r>
        <w:rPr>
          <w:rFonts w:ascii="Times New Roman"/>
          <w:b w:val="false"/>
          <w:i w:val="false"/>
          <w:color w:val="000000"/>
          <w:sz w:val="28"/>
        </w:rPr>
        <w:t xml:space="preserve">
      переулок М. Абдразакова - № 1, 3, 7, 8, 10, 11, 12, 14, 17а, 15а, 41; </w:t>
      </w:r>
    </w:p>
    <w:bookmarkEnd w:id="1215"/>
    <w:bookmarkStart w:name="z1231" w:id="1216"/>
    <w:p>
      <w:pPr>
        <w:spacing w:after="0"/>
        <w:ind w:left="0"/>
        <w:jc w:val="both"/>
      </w:pPr>
      <w:r>
        <w:rPr>
          <w:rFonts w:ascii="Times New Roman"/>
          <w:b w:val="false"/>
          <w:i w:val="false"/>
          <w:color w:val="000000"/>
          <w:sz w:val="28"/>
        </w:rPr>
        <w:t xml:space="preserve">
      улица Т. Елемесова - № 8, 9, 11, 13, 41; </w:t>
      </w:r>
    </w:p>
    <w:bookmarkEnd w:id="1216"/>
    <w:bookmarkStart w:name="z1232" w:id="1217"/>
    <w:p>
      <w:pPr>
        <w:spacing w:after="0"/>
        <w:ind w:left="0"/>
        <w:jc w:val="both"/>
      </w:pPr>
      <w:r>
        <w:rPr>
          <w:rFonts w:ascii="Times New Roman"/>
          <w:b w:val="false"/>
          <w:i w:val="false"/>
          <w:color w:val="000000"/>
          <w:sz w:val="28"/>
        </w:rPr>
        <w:t xml:space="preserve">
      улица А. Мусилимова - № 42, 54; </w:t>
      </w:r>
    </w:p>
    <w:bookmarkEnd w:id="1217"/>
    <w:bookmarkStart w:name="z1233" w:id="1218"/>
    <w:p>
      <w:pPr>
        <w:spacing w:after="0"/>
        <w:ind w:left="0"/>
        <w:jc w:val="both"/>
      </w:pPr>
      <w:r>
        <w:rPr>
          <w:rFonts w:ascii="Times New Roman"/>
          <w:b w:val="false"/>
          <w:i w:val="false"/>
          <w:color w:val="000000"/>
          <w:sz w:val="28"/>
        </w:rPr>
        <w:t xml:space="preserve">
      улица Алты алаш - № 27, 29, 31, 32, 33, 34, 35, 37, 40, 42, 43, 43а, 46; </w:t>
      </w:r>
    </w:p>
    <w:bookmarkEnd w:id="1218"/>
    <w:bookmarkStart w:name="z1234" w:id="1219"/>
    <w:p>
      <w:pPr>
        <w:spacing w:after="0"/>
        <w:ind w:left="0"/>
        <w:jc w:val="both"/>
      </w:pPr>
      <w:r>
        <w:rPr>
          <w:rFonts w:ascii="Times New Roman"/>
          <w:b w:val="false"/>
          <w:i w:val="false"/>
          <w:color w:val="000000"/>
          <w:sz w:val="28"/>
        </w:rPr>
        <w:t>
      улица Хорасан ата - № 51, 55, 58, 60, 62, 63, 64, 66, 67, 68, 69, 70, 74, 101, 104, 121.</w:t>
      </w:r>
    </w:p>
    <w:bookmarkEnd w:id="1219"/>
    <w:bookmarkStart w:name="z1235" w:id="1220"/>
    <w:p>
      <w:pPr>
        <w:spacing w:after="0"/>
        <w:ind w:left="0"/>
        <w:jc w:val="left"/>
      </w:pPr>
      <w:r>
        <w:rPr>
          <w:rFonts w:ascii="Times New Roman"/>
          <w:b/>
          <w:i w:val="false"/>
          <w:color w:val="000000"/>
        </w:rPr>
        <w:t xml:space="preserve"> Избирательный участок № 264</w:t>
      </w:r>
    </w:p>
    <w:bookmarkEnd w:id="1220"/>
    <w:bookmarkStart w:name="z1236" w:id="1221"/>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264 имени Такея Есетова" отдела образования по городу Кызылорда управления образования Кызылординской области, улица С. Бейбарыс, здание № 5.</w:t>
      </w:r>
    </w:p>
    <w:bookmarkEnd w:id="1221"/>
    <w:bookmarkStart w:name="z1237" w:id="1222"/>
    <w:p>
      <w:pPr>
        <w:spacing w:after="0"/>
        <w:ind w:left="0"/>
        <w:jc w:val="both"/>
      </w:pPr>
      <w:r>
        <w:rPr>
          <w:rFonts w:ascii="Times New Roman"/>
          <w:b w:val="false"/>
          <w:i w:val="false"/>
          <w:color w:val="000000"/>
          <w:sz w:val="28"/>
        </w:rPr>
        <w:t>
      Границы: город Кызылорда:</w:t>
      </w:r>
    </w:p>
    <w:bookmarkEnd w:id="1222"/>
    <w:bookmarkStart w:name="z1238" w:id="1223"/>
    <w:p>
      <w:pPr>
        <w:spacing w:after="0"/>
        <w:ind w:left="0"/>
        <w:jc w:val="both"/>
      </w:pPr>
      <w:r>
        <w:rPr>
          <w:rFonts w:ascii="Times New Roman"/>
          <w:b w:val="false"/>
          <w:i w:val="false"/>
          <w:color w:val="000000"/>
          <w:sz w:val="28"/>
        </w:rPr>
        <w:t xml:space="preserve">
      микрорайон "Сырдария" - № 1, 1а, 2, 2в, 3, 4, 4а, 5, 6, 7, 7а, 7б, 8, 8а, 9, 10, 11, 12, 13, 14, 19, 20, 21, 30; </w:t>
      </w:r>
    </w:p>
    <w:bookmarkEnd w:id="1223"/>
    <w:bookmarkStart w:name="z1239" w:id="1224"/>
    <w:p>
      <w:pPr>
        <w:spacing w:after="0"/>
        <w:ind w:left="0"/>
        <w:jc w:val="both"/>
      </w:pPr>
      <w:r>
        <w:rPr>
          <w:rFonts w:ascii="Times New Roman"/>
          <w:b w:val="false"/>
          <w:i w:val="false"/>
          <w:color w:val="000000"/>
          <w:sz w:val="28"/>
        </w:rPr>
        <w:t>
      улица Касым хана - № 1б.</w:t>
      </w:r>
    </w:p>
    <w:bookmarkEnd w:id="1224"/>
    <w:bookmarkStart w:name="z1240" w:id="1225"/>
    <w:p>
      <w:pPr>
        <w:spacing w:after="0"/>
        <w:ind w:left="0"/>
        <w:jc w:val="left"/>
      </w:pPr>
      <w:r>
        <w:rPr>
          <w:rFonts w:ascii="Times New Roman"/>
          <w:b/>
          <w:i w:val="false"/>
          <w:color w:val="000000"/>
        </w:rPr>
        <w:t xml:space="preserve"> Избирательный участок № 265</w:t>
      </w:r>
    </w:p>
    <w:bookmarkEnd w:id="1225"/>
    <w:bookmarkStart w:name="z1241" w:id="1226"/>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268" отдела образования по городу Кызылорда управления образования Кызылординской области, сельский округ Аксуат, село Ж. Махамбетова, улица Б. Жонбаева, строение № 49.</w:t>
      </w:r>
    </w:p>
    <w:bookmarkEnd w:id="1226"/>
    <w:bookmarkStart w:name="z1242" w:id="1227"/>
    <w:p>
      <w:pPr>
        <w:spacing w:after="0"/>
        <w:ind w:left="0"/>
        <w:jc w:val="both"/>
      </w:pPr>
      <w:r>
        <w:rPr>
          <w:rFonts w:ascii="Times New Roman"/>
          <w:b w:val="false"/>
          <w:i w:val="false"/>
          <w:color w:val="000000"/>
          <w:sz w:val="28"/>
        </w:rPr>
        <w:t>
      Граница: сельский округ Аксуат:</w:t>
      </w:r>
    </w:p>
    <w:bookmarkEnd w:id="1227"/>
    <w:bookmarkStart w:name="z1243" w:id="1228"/>
    <w:p>
      <w:pPr>
        <w:spacing w:after="0"/>
        <w:ind w:left="0"/>
        <w:jc w:val="both"/>
      </w:pPr>
      <w:r>
        <w:rPr>
          <w:rFonts w:ascii="Times New Roman"/>
          <w:b w:val="false"/>
          <w:i w:val="false"/>
          <w:color w:val="000000"/>
          <w:sz w:val="28"/>
        </w:rPr>
        <w:t>
      улица А. Найзагараева - № 25, 26, 27, 28, 29, 30, 31, 32, 33, 34, 35, 36, 37, 38, 39, 40, 41, 42, 42А;</w:t>
      </w:r>
    </w:p>
    <w:bookmarkEnd w:id="1228"/>
    <w:bookmarkStart w:name="z1244" w:id="1229"/>
    <w:p>
      <w:pPr>
        <w:spacing w:after="0"/>
        <w:ind w:left="0"/>
        <w:jc w:val="both"/>
      </w:pPr>
      <w:r>
        <w:rPr>
          <w:rFonts w:ascii="Times New Roman"/>
          <w:b w:val="false"/>
          <w:i w:val="false"/>
          <w:color w:val="000000"/>
          <w:sz w:val="28"/>
        </w:rPr>
        <w:t>
      улица А. Кудабаева - № 17, 19, 21, 23, 25, 26, 27, 28, 29, 30, 31, 32, 33, 34, 35, 36, 37, 38, 39, 40, 41, 42, 43, 44, 45, 46, 47, 48, 49, 50, 51, 52, 53, 54, 55, 56, 57, 58, 59, 60, 61, 62, 63, 64, 65, 66;</w:t>
      </w:r>
    </w:p>
    <w:bookmarkEnd w:id="1229"/>
    <w:bookmarkStart w:name="z1245" w:id="1230"/>
    <w:p>
      <w:pPr>
        <w:spacing w:after="0"/>
        <w:ind w:left="0"/>
        <w:jc w:val="both"/>
      </w:pPr>
      <w:r>
        <w:rPr>
          <w:rFonts w:ascii="Times New Roman"/>
          <w:b w:val="false"/>
          <w:i w:val="false"/>
          <w:color w:val="000000"/>
          <w:sz w:val="28"/>
        </w:rPr>
        <w:t>
      улица Д. Акмырзаева - № 19, 21, 23, 25, 27, 28, 29, 30, 31, 32, 33, 34, 35, 36, 37, 38, 39, 40, 41, 42, 43, 44, 45, 46, 47, 48, 49, 50, 51, 52, 53, 54, 55, 56, 57, 58, 59, 60, 61, 62, 63, 64, 65, 66, 67, 68, 69, 70, 71, 72, 73, 74, 75, 76, 77, 78, 79, 80, 81, 82, 83;</w:t>
      </w:r>
    </w:p>
    <w:bookmarkEnd w:id="1230"/>
    <w:bookmarkStart w:name="z1246" w:id="1231"/>
    <w:p>
      <w:pPr>
        <w:spacing w:after="0"/>
        <w:ind w:left="0"/>
        <w:jc w:val="both"/>
      </w:pPr>
      <w:r>
        <w:rPr>
          <w:rFonts w:ascii="Times New Roman"/>
          <w:b w:val="false"/>
          <w:i w:val="false"/>
          <w:color w:val="000000"/>
          <w:sz w:val="28"/>
        </w:rPr>
        <w:t>
      улица Б. Жонбаева - № 18, 19, 20, 21, 22, 23, 24, 25, 26, 27, 28, 29, 30, 31, 32, 33, 34, 35, 36, 37, 38, 39, 40, 41, 42, 43, 44, 45, 46, 47, 48, 49, 50;</w:t>
      </w:r>
    </w:p>
    <w:bookmarkEnd w:id="1231"/>
    <w:bookmarkStart w:name="z1247" w:id="1232"/>
    <w:p>
      <w:pPr>
        <w:spacing w:after="0"/>
        <w:ind w:left="0"/>
        <w:jc w:val="both"/>
      </w:pPr>
      <w:r>
        <w:rPr>
          <w:rFonts w:ascii="Times New Roman"/>
          <w:b w:val="false"/>
          <w:i w:val="false"/>
          <w:color w:val="000000"/>
          <w:sz w:val="28"/>
        </w:rPr>
        <w:t>
      улица Т. Бекмуратова (полностью);</w:t>
      </w:r>
    </w:p>
    <w:bookmarkEnd w:id="1232"/>
    <w:bookmarkStart w:name="z1248" w:id="1233"/>
    <w:p>
      <w:pPr>
        <w:spacing w:after="0"/>
        <w:ind w:left="0"/>
        <w:jc w:val="both"/>
      </w:pPr>
      <w:r>
        <w:rPr>
          <w:rFonts w:ascii="Times New Roman"/>
          <w:b w:val="false"/>
          <w:i w:val="false"/>
          <w:color w:val="000000"/>
          <w:sz w:val="28"/>
        </w:rPr>
        <w:t>
      улица Жусипбекова (полностью);</w:t>
      </w:r>
    </w:p>
    <w:bookmarkEnd w:id="1233"/>
    <w:bookmarkStart w:name="z1249" w:id="1234"/>
    <w:p>
      <w:pPr>
        <w:spacing w:after="0"/>
        <w:ind w:left="0"/>
        <w:jc w:val="both"/>
      </w:pPr>
      <w:r>
        <w:rPr>
          <w:rFonts w:ascii="Times New Roman"/>
          <w:b w:val="false"/>
          <w:i w:val="false"/>
          <w:color w:val="000000"/>
          <w:sz w:val="28"/>
        </w:rPr>
        <w:t>
      улица С. Мырзабекова (полностью);</w:t>
      </w:r>
    </w:p>
    <w:bookmarkEnd w:id="1234"/>
    <w:bookmarkStart w:name="z1250" w:id="1235"/>
    <w:p>
      <w:pPr>
        <w:spacing w:after="0"/>
        <w:ind w:left="0"/>
        <w:jc w:val="both"/>
      </w:pPr>
      <w:r>
        <w:rPr>
          <w:rFonts w:ascii="Times New Roman"/>
          <w:b w:val="false"/>
          <w:i w:val="false"/>
          <w:color w:val="000000"/>
          <w:sz w:val="28"/>
        </w:rPr>
        <w:t>
      улица Б. Бекбаева (полностью);</w:t>
      </w:r>
    </w:p>
    <w:bookmarkEnd w:id="1235"/>
    <w:bookmarkStart w:name="z1251" w:id="1236"/>
    <w:p>
      <w:pPr>
        <w:spacing w:after="0"/>
        <w:ind w:left="0"/>
        <w:jc w:val="both"/>
      </w:pPr>
      <w:r>
        <w:rPr>
          <w:rFonts w:ascii="Times New Roman"/>
          <w:b w:val="false"/>
          <w:i w:val="false"/>
          <w:color w:val="000000"/>
          <w:sz w:val="28"/>
        </w:rPr>
        <w:t>
      улица Т. Шырдаева (полностью);</w:t>
      </w:r>
    </w:p>
    <w:bookmarkEnd w:id="1236"/>
    <w:bookmarkStart w:name="z1252" w:id="1237"/>
    <w:p>
      <w:pPr>
        <w:spacing w:after="0"/>
        <w:ind w:left="0"/>
        <w:jc w:val="both"/>
      </w:pPr>
      <w:r>
        <w:rPr>
          <w:rFonts w:ascii="Times New Roman"/>
          <w:b w:val="false"/>
          <w:i w:val="false"/>
          <w:color w:val="000000"/>
          <w:sz w:val="28"/>
        </w:rPr>
        <w:t>
      улица Ш. Беркинова (полностью);</w:t>
      </w:r>
    </w:p>
    <w:bookmarkEnd w:id="1237"/>
    <w:bookmarkStart w:name="z1253" w:id="1238"/>
    <w:p>
      <w:pPr>
        <w:spacing w:after="0"/>
        <w:ind w:left="0"/>
        <w:jc w:val="both"/>
      </w:pPr>
      <w:r>
        <w:rPr>
          <w:rFonts w:ascii="Times New Roman"/>
          <w:b w:val="false"/>
          <w:i w:val="false"/>
          <w:color w:val="000000"/>
          <w:sz w:val="28"/>
        </w:rPr>
        <w:t>
      улица Т. Каратаева (полностью);</w:t>
      </w:r>
    </w:p>
    <w:bookmarkEnd w:id="1238"/>
    <w:bookmarkStart w:name="z1254" w:id="1239"/>
    <w:p>
      <w:pPr>
        <w:spacing w:after="0"/>
        <w:ind w:left="0"/>
        <w:jc w:val="both"/>
      </w:pPr>
      <w:r>
        <w:rPr>
          <w:rFonts w:ascii="Times New Roman"/>
          <w:b w:val="false"/>
          <w:i w:val="false"/>
          <w:color w:val="000000"/>
          <w:sz w:val="28"/>
        </w:rPr>
        <w:t>
      улица Ж. Абубакирова (полностью);</w:t>
      </w:r>
    </w:p>
    <w:bookmarkEnd w:id="1239"/>
    <w:bookmarkStart w:name="z1255" w:id="1240"/>
    <w:p>
      <w:pPr>
        <w:spacing w:after="0"/>
        <w:ind w:left="0"/>
        <w:jc w:val="both"/>
      </w:pPr>
      <w:r>
        <w:rPr>
          <w:rFonts w:ascii="Times New Roman"/>
          <w:b w:val="false"/>
          <w:i w:val="false"/>
          <w:color w:val="000000"/>
          <w:sz w:val="28"/>
        </w:rPr>
        <w:t>
      улица Е. Боранкулова (полностью);</w:t>
      </w:r>
    </w:p>
    <w:bookmarkEnd w:id="1240"/>
    <w:bookmarkStart w:name="z1256" w:id="1241"/>
    <w:p>
      <w:pPr>
        <w:spacing w:after="0"/>
        <w:ind w:left="0"/>
        <w:jc w:val="both"/>
      </w:pPr>
      <w:r>
        <w:rPr>
          <w:rFonts w:ascii="Times New Roman"/>
          <w:b w:val="false"/>
          <w:i w:val="false"/>
          <w:color w:val="000000"/>
          <w:sz w:val="28"/>
        </w:rPr>
        <w:t>
      улица М. Еримбетова (полностью);</w:t>
      </w:r>
    </w:p>
    <w:bookmarkEnd w:id="1241"/>
    <w:bookmarkStart w:name="z1257" w:id="1242"/>
    <w:p>
      <w:pPr>
        <w:spacing w:after="0"/>
        <w:ind w:left="0"/>
        <w:jc w:val="both"/>
      </w:pPr>
      <w:r>
        <w:rPr>
          <w:rFonts w:ascii="Times New Roman"/>
          <w:b w:val="false"/>
          <w:i w:val="false"/>
          <w:color w:val="000000"/>
          <w:sz w:val="28"/>
        </w:rPr>
        <w:t>
      улица Ш. Атеева (полностью);</w:t>
      </w:r>
    </w:p>
    <w:bookmarkEnd w:id="1242"/>
    <w:bookmarkStart w:name="z1258" w:id="1243"/>
    <w:p>
      <w:pPr>
        <w:spacing w:after="0"/>
        <w:ind w:left="0"/>
        <w:jc w:val="both"/>
      </w:pPr>
      <w:r>
        <w:rPr>
          <w:rFonts w:ascii="Times New Roman"/>
          <w:b w:val="false"/>
          <w:i w:val="false"/>
          <w:color w:val="000000"/>
          <w:sz w:val="28"/>
        </w:rPr>
        <w:t>
      улица А. Арысбаева (полностью);</w:t>
      </w:r>
    </w:p>
    <w:bookmarkEnd w:id="1243"/>
    <w:bookmarkStart w:name="z1259" w:id="1244"/>
    <w:p>
      <w:pPr>
        <w:spacing w:after="0"/>
        <w:ind w:left="0"/>
        <w:jc w:val="both"/>
      </w:pPr>
      <w:r>
        <w:rPr>
          <w:rFonts w:ascii="Times New Roman"/>
          <w:b w:val="false"/>
          <w:i w:val="false"/>
          <w:color w:val="000000"/>
          <w:sz w:val="28"/>
        </w:rPr>
        <w:t>
      улица Б. Епенова (полностью);</w:t>
      </w:r>
    </w:p>
    <w:bookmarkEnd w:id="1244"/>
    <w:bookmarkStart w:name="z1260" w:id="1245"/>
    <w:p>
      <w:pPr>
        <w:spacing w:after="0"/>
        <w:ind w:left="0"/>
        <w:jc w:val="both"/>
      </w:pPr>
      <w:r>
        <w:rPr>
          <w:rFonts w:ascii="Times New Roman"/>
          <w:b w:val="false"/>
          <w:i w:val="false"/>
          <w:color w:val="000000"/>
          <w:sz w:val="28"/>
        </w:rPr>
        <w:t>
      улица К Усенбаева (полностью);</w:t>
      </w:r>
    </w:p>
    <w:bookmarkEnd w:id="1245"/>
    <w:bookmarkStart w:name="z1261" w:id="1246"/>
    <w:p>
      <w:pPr>
        <w:spacing w:after="0"/>
        <w:ind w:left="0"/>
        <w:jc w:val="both"/>
      </w:pPr>
      <w:r>
        <w:rPr>
          <w:rFonts w:ascii="Times New Roman"/>
          <w:b w:val="false"/>
          <w:i w:val="false"/>
          <w:color w:val="000000"/>
          <w:sz w:val="28"/>
        </w:rPr>
        <w:t>
      улица Е. Адыранова (полностью);</w:t>
      </w:r>
    </w:p>
    <w:bookmarkEnd w:id="1246"/>
    <w:bookmarkStart w:name="z1262" w:id="1247"/>
    <w:p>
      <w:pPr>
        <w:spacing w:after="0"/>
        <w:ind w:left="0"/>
        <w:jc w:val="both"/>
      </w:pPr>
      <w:r>
        <w:rPr>
          <w:rFonts w:ascii="Times New Roman"/>
          <w:b w:val="false"/>
          <w:i w:val="false"/>
          <w:color w:val="000000"/>
          <w:sz w:val="28"/>
        </w:rPr>
        <w:t>
      улица Курманбаева (полностью);</w:t>
      </w:r>
    </w:p>
    <w:bookmarkEnd w:id="1247"/>
    <w:bookmarkStart w:name="z1263" w:id="1248"/>
    <w:p>
      <w:pPr>
        <w:spacing w:after="0"/>
        <w:ind w:left="0"/>
        <w:jc w:val="both"/>
      </w:pPr>
      <w:r>
        <w:rPr>
          <w:rFonts w:ascii="Times New Roman"/>
          <w:b w:val="false"/>
          <w:i w:val="false"/>
          <w:color w:val="000000"/>
          <w:sz w:val="28"/>
        </w:rPr>
        <w:t>
      улица О. Наурызбаева (полностью);</w:t>
      </w:r>
    </w:p>
    <w:bookmarkEnd w:id="1248"/>
    <w:bookmarkStart w:name="z1264" w:id="1249"/>
    <w:p>
      <w:pPr>
        <w:spacing w:after="0"/>
        <w:ind w:left="0"/>
        <w:jc w:val="both"/>
      </w:pPr>
      <w:r>
        <w:rPr>
          <w:rFonts w:ascii="Times New Roman"/>
          <w:b w:val="false"/>
          <w:i w:val="false"/>
          <w:color w:val="000000"/>
          <w:sz w:val="28"/>
        </w:rPr>
        <w:t>
      улица Н. Туребаева (полностью);</w:t>
      </w:r>
    </w:p>
    <w:bookmarkEnd w:id="1249"/>
    <w:bookmarkStart w:name="z1265" w:id="1250"/>
    <w:p>
      <w:pPr>
        <w:spacing w:after="0"/>
        <w:ind w:left="0"/>
        <w:jc w:val="both"/>
      </w:pPr>
      <w:r>
        <w:rPr>
          <w:rFonts w:ascii="Times New Roman"/>
          <w:b w:val="false"/>
          <w:i w:val="false"/>
          <w:color w:val="000000"/>
          <w:sz w:val="28"/>
        </w:rPr>
        <w:t>
      улица И. Исаева (полностью);</w:t>
      </w:r>
    </w:p>
    <w:bookmarkEnd w:id="1250"/>
    <w:bookmarkStart w:name="z1266" w:id="1251"/>
    <w:p>
      <w:pPr>
        <w:spacing w:after="0"/>
        <w:ind w:left="0"/>
        <w:jc w:val="both"/>
      </w:pPr>
      <w:r>
        <w:rPr>
          <w:rFonts w:ascii="Times New Roman"/>
          <w:b w:val="false"/>
          <w:i w:val="false"/>
          <w:color w:val="000000"/>
          <w:sz w:val="28"/>
        </w:rPr>
        <w:t>
      улица М. Турганбаева (полностью);</w:t>
      </w:r>
    </w:p>
    <w:bookmarkEnd w:id="1251"/>
    <w:bookmarkStart w:name="z1267" w:id="1252"/>
    <w:p>
      <w:pPr>
        <w:spacing w:after="0"/>
        <w:ind w:left="0"/>
        <w:jc w:val="both"/>
      </w:pPr>
      <w:r>
        <w:rPr>
          <w:rFonts w:ascii="Times New Roman"/>
          <w:b w:val="false"/>
          <w:i w:val="false"/>
          <w:color w:val="000000"/>
          <w:sz w:val="28"/>
        </w:rPr>
        <w:t>
      улица М. Махмутова (полностью);</w:t>
      </w:r>
    </w:p>
    <w:bookmarkEnd w:id="1252"/>
    <w:bookmarkStart w:name="z1268" w:id="1253"/>
    <w:p>
      <w:pPr>
        <w:spacing w:after="0"/>
        <w:ind w:left="0"/>
        <w:jc w:val="both"/>
      </w:pPr>
      <w:r>
        <w:rPr>
          <w:rFonts w:ascii="Times New Roman"/>
          <w:b w:val="false"/>
          <w:i w:val="false"/>
          <w:color w:val="000000"/>
          <w:sz w:val="28"/>
        </w:rPr>
        <w:t>
      улица А. Найзагараева (полностью);</w:t>
      </w:r>
    </w:p>
    <w:bookmarkEnd w:id="1253"/>
    <w:bookmarkStart w:name="z1269" w:id="1254"/>
    <w:p>
      <w:pPr>
        <w:spacing w:after="0"/>
        <w:ind w:left="0"/>
        <w:jc w:val="both"/>
      </w:pPr>
      <w:r>
        <w:rPr>
          <w:rFonts w:ascii="Times New Roman"/>
          <w:b w:val="false"/>
          <w:i w:val="false"/>
          <w:color w:val="000000"/>
          <w:sz w:val="28"/>
        </w:rPr>
        <w:t>
      улица К. Жумаева (полностью);</w:t>
      </w:r>
    </w:p>
    <w:bookmarkEnd w:id="1254"/>
    <w:bookmarkStart w:name="z1270" w:id="1255"/>
    <w:p>
      <w:pPr>
        <w:spacing w:after="0"/>
        <w:ind w:left="0"/>
        <w:jc w:val="both"/>
      </w:pPr>
      <w:r>
        <w:rPr>
          <w:rFonts w:ascii="Times New Roman"/>
          <w:b w:val="false"/>
          <w:i w:val="false"/>
          <w:color w:val="000000"/>
          <w:sz w:val="28"/>
        </w:rPr>
        <w:t>
      улица А. Байтенова (полностью);</w:t>
      </w:r>
    </w:p>
    <w:bookmarkEnd w:id="1255"/>
    <w:bookmarkStart w:name="z1271" w:id="1256"/>
    <w:p>
      <w:pPr>
        <w:spacing w:after="0"/>
        <w:ind w:left="0"/>
        <w:jc w:val="both"/>
      </w:pPr>
      <w:r>
        <w:rPr>
          <w:rFonts w:ascii="Times New Roman"/>
          <w:b w:val="false"/>
          <w:i w:val="false"/>
          <w:color w:val="000000"/>
          <w:sz w:val="28"/>
        </w:rPr>
        <w:t>
      улица Д. Мамбетова (полностью);</w:t>
      </w:r>
    </w:p>
    <w:bookmarkEnd w:id="1256"/>
    <w:bookmarkStart w:name="z1272" w:id="1257"/>
    <w:p>
      <w:pPr>
        <w:spacing w:after="0"/>
        <w:ind w:left="0"/>
        <w:jc w:val="both"/>
      </w:pPr>
      <w:r>
        <w:rPr>
          <w:rFonts w:ascii="Times New Roman"/>
          <w:b w:val="false"/>
          <w:i w:val="false"/>
          <w:color w:val="000000"/>
          <w:sz w:val="28"/>
        </w:rPr>
        <w:t>
      улица М. Стамбекова (полностью);</w:t>
      </w:r>
    </w:p>
    <w:bookmarkEnd w:id="1257"/>
    <w:bookmarkStart w:name="z1273" w:id="1258"/>
    <w:p>
      <w:pPr>
        <w:spacing w:after="0"/>
        <w:ind w:left="0"/>
        <w:jc w:val="both"/>
      </w:pPr>
      <w:r>
        <w:rPr>
          <w:rFonts w:ascii="Times New Roman"/>
          <w:b w:val="false"/>
          <w:i w:val="false"/>
          <w:color w:val="000000"/>
          <w:sz w:val="28"/>
        </w:rPr>
        <w:t>
      улицы 1А, 2А, 3А, 5А, 7, 8, 8А, 8Б, 8В, 9, 9А, 10, 12, 13, 14, 15, 16, 17, 18, 19, 20, 34, 35, 36 (полностью).</w:t>
      </w:r>
    </w:p>
    <w:bookmarkEnd w:id="1258"/>
    <w:bookmarkStart w:name="z1274" w:id="1259"/>
    <w:p>
      <w:pPr>
        <w:spacing w:after="0"/>
        <w:ind w:left="0"/>
        <w:jc w:val="left"/>
      </w:pPr>
      <w:r>
        <w:rPr>
          <w:rFonts w:ascii="Times New Roman"/>
          <w:b/>
          <w:i w:val="false"/>
          <w:color w:val="000000"/>
        </w:rPr>
        <w:t xml:space="preserve"> Избирательный участок № 266</w:t>
      </w:r>
    </w:p>
    <w:bookmarkEnd w:id="1259"/>
    <w:bookmarkStart w:name="z1275" w:id="1260"/>
    <w:p>
      <w:pPr>
        <w:spacing w:after="0"/>
        <w:ind w:left="0"/>
        <w:jc w:val="both"/>
      </w:pPr>
      <w:r>
        <w:rPr>
          <w:rFonts w:ascii="Times New Roman"/>
          <w:b w:val="false"/>
          <w:i w:val="false"/>
          <w:color w:val="000000"/>
          <w:sz w:val="28"/>
        </w:rPr>
        <w:t>
      Местонахождение: Республиканское государственное учреждение "Войнская часть № 5547 Национальной гвардии Республики Казахстан", сельский округ Кызылжарма, улица Р. Батырбаева, № 5.</w:t>
      </w:r>
    </w:p>
    <w:bookmarkEnd w:id="1260"/>
    <w:bookmarkStart w:name="z1276" w:id="1261"/>
    <w:p>
      <w:pPr>
        <w:spacing w:after="0"/>
        <w:ind w:left="0"/>
        <w:jc w:val="both"/>
      </w:pPr>
      <w:r>
        <w:rPr>
          <w:rFonts w:ascii="Times New Roman"/>
          <w:b w:val="false"/>
          <w:i w:val="false"/>
          <w:color w:val="000000"/>
          <w:sz w:val="28"/>
        </w:rPr>
        <w:t>
      Граница: Здание республиканского государственного учреждения "Войнская часть № 5547 Национальной гвардии Республики Казахстан".</w:t>
      </w:r>
    </w:p>
    <w:bookmarkEnd w:id="1261"/>
    <w:bookmarkStart w:name="z1277" w:id="1262"/>
    <w:p>
      <w:pPr>
        <w:spacing w:after="0"/>
        <w:ind w:left="0"/>
        <w:jc w:val="left"/>
      </w:pPr>
      <w:r>
        <w:rPr>
          <w:rFonts w:ascii="Times New Roman"/>
          <w:b/>
          <w:i w:val="false"/>
          <w:color w:val="000000"/>
        </w:rPr>
        <w:t xml:space="preserve"> Избирательный участок № 344</w:t>
      </w:r>
    </w:p>
    <w:bookmarkEnd w:id="1262"/>
    <w:bookmarkStart w:name="z1278" w:id="1263"/>
    <w:p>
      <w:pPr>
        <w:spacing w:after="0"/>
        <w:ind w:left="0"/>
        <w:jc w:val="both"/>
      </w:pPr>
      <w:r>
        <w:rPr>
          <w:rFonts w:ascii="Times New Roman"/>
          <w:b w:val="false"/>
          <w:i w:val="false"/>
          <w:color w:val="000000"/>
          <w:sz w:val="28"/>
        </w:rPr>
        <w:t>
      Местонахождение: Коммунальное государственное учреждение "Реабилитационный центр для лиц с инвалидностью" управления координации занятости и социальных программ Кызылординской области", сельский округ Талсуат, село Талсуат, улица Орынбор, здание № 3.</w:t>
      </w:r>
    </w:p>
    <w:bookmarkEnd w:id="1263"/>
    <w:bookmarkStart w:name="z1279" w:id="1264"/>
    <w:p>
      <w:pPr>
        <w:spacing w:after="0"/>
        <w:ind w:left="0"/>
        <w:jc w:val="both"/>
      </w:pPr>
      <w:r>
        <w:rPr>
          <w:rFonts w:ascii="Times New Roman"/>
          <w:b w:val="false"/>
          <w:i w:val="false"/>
          <w:color w:val="000000"/>
          <w:sz w:val="28"/>
        </w:rPr>
        <w:t>
      Граница: Здание коммунального государственного учреждения "Реабилитационный центр для лиц с инвалидностью" управления координации занятости и социальных программ Кызылординской области".</w:t>
      </w:r>
    </w:p>
    <w:bookmarkEnd w:id="1264"/>
    <w:bookmarkStart w:name="z1280" w:id="1265"/>
    <w:p>
      <w:pPr>
        <w:spacing w:after="0"/>
        <w:ind w:left="0"/>
        <w:jc w:val="left"/>
      </w:pPr>
      <w:r>
        <w:rPr>
          <w:rFonts w:ascii="Times New Roman"/>
          <w:b/>
          <w:i w:val="false"/>
          <w:color w:val="000000"/>
        </w:rPr>
        <w:t xml:space="preserve"> Избирательный участок № 345</w:t>
      </w:r>
    </w:p>
    <w:bookmarkEnd w:id="1265"/>
    <w:bookmarkStart w:name="z1281" w:id="1266"/>
    <w:p>
      <w:pPr>
        <w:spacing w:after="0"/>
        <w:ind w:left="0"/>
        <w:jc w:val="both"/>
      </w:pPr>
      <w:r>
        <w:rPr>
          <w:rFonts w:ascii="Times New Roman"/>
          <w:b w:val="false"/>
          <w:i w:val="false"/>
          <w:color w:val="000000"/>
          <w:sz w:val="28"/>
        </w:rPr>
        <w:t>
      Местонахождение: Коммунальное государственное предприятие на праве хозяйственного ведения "Областной перинатальный центр" управления здравоохранения Кызылординской области, улица С. Бейбарыса, здание № 12.</w:t>
      </w:r>
    </w:p>
    <w:bookmarkEnd w:id="1266"/>
    <w:bookmarkStart w:name="z1282" w:id="1267"/>
    <w:p>
      <w:pPr>
        <w:spacing w:after="0"/>
        <w:ind w:left="0"/>
        <w:jc w:val="both"/>
      </w:pPr>
      <w:r>
        <w:rPr>
          <w:rFonts w:ascii="Times New Roman"/>
          <w:b w:val="false"/>
          <w:i w:val="false"/>
          <w:color w:val="000000"/>
          <w:sz w:val="28"/>
        </w:rPr>
        <w:t>
      Граница: Здание коммунального государственного предприятие на праве хозяйственного ведения "Областной перинатальный центр" управления здравоохранения Кызылординской области.</w:t>
      </w:r>
    </w:p>
    <w:bookmarkEnd w:id="1267"/>
    <w:bookmarkStart w:name="z1283" w:id="1268"/>
    <w:p>
      <w:pPr>
        <w:spacing w:after="0"/>
        <w:ind w:left="0"/>
        <w:jc w:val="left"/>
      </w:pPr>
      <w:r>
        <w:rPr>
          <w:rFonts w:ascii="Times New Roman"/>
          <w:b/>
          <w:i w:val="false"/>
          <w:color w:val="000000"/>
        </w:rPr>
        <w:t xml:space="preserve"> Избирательный участок № 346</w:t>
      </w:r>
    </w:p>
    <w:bookmarkEnd w:id="1268"/>
    <w:bookmarkStart w:name="z1284" w:id="1269"/>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"Ер төстік" отдела образования по городу Кызылорда управления образования Кызылординской области, микрорайон "Абу Насыр Аль-Фараби", улица Абу Насыр Аль-Фараби, строение № 224.</w:t>
      </w:r>
    </w:p>
    <w:bookmarkEnd w:id="1269"/>
    <w:bookmarkStart w:name="z1285" w:id="1270"/>
    <w:p>
      <w:pPr>
        <w:spacing w:after="0"/>
        <w:ind w:left="0"/>
        <w:jc w:val="both"/>
      </w:pPr>
      <w:r>
        <w:rPr>
          <w:rFonts w:ascii="Times New Roman"/>
          <w:b w:val="false"/>
          <w:i w:val="false"/>
          <w:color w:val="000000"/>
          <w:sz w:val="28"/>
        </w:rPr>
        <w:t>
      Границы: город Кызылорда:</w:t>
      </w:r>
    </w:p>
    <w:bookmarkEnd w:id="1270"/>
    <w:bookmarkStart w:name="z1286" w:id="1271"/>
    <w:p>
      <w:pPr>
        <w:spacing w:after="0"/>
        <w:ind w:left="0"/>
        <w:jc w:val="both"/>
      </w:pPr>
      <w:r>
        <w:rPr>
          <w:rFonts w:ascii="Times New Roman"/>
          <w:b w:val="false"/>
          <w:i w:val="false"/>
          <w:color w:val="000000"/>
          <w:sz w:val="28"/>
        </w:rPr>
        <w:t>
      Кызылжарма-3, 1- улица - № 1, 2, 3, 4, 5, 6, 7, 8, 9, 10, 11, 12, 13, 14, 15, 16, 17, 18, 19, 20, 21, 22, 23, 24, 25, 26, 27, 28, 29, 30, 31, 32, 33, 35, 37, 39, 41, 43, 45, 47, 49, 51, 53, 55, 57, 59, 61, 63, 65, 67, 69, 71, 73, 75, 77, 79, 81, 83, 85, 87, 89, 91, 93, 95, 97;</w:t>
      </w:r>
    </w:p>
    <w:bookmarkEnd w:id="1271"/>
    <w:bookmarkStart w:name="z1287" w:id="1272"/>
    <w:p>
      <w:pPr>
        <w:spacing w:after="0"/>
        <w:ind w:left="0"/>
        <w:jc w:val="both"/>
      </w:pPr>
      <w:r>
        <w:rPr>
          <w:rFonts w:ascii="Times New Roman"/>
          <w:b w:val="false"/>
          <w:i w:val="false"/>
          <w:color w:val="000000"/>
          <w:sz w:val="28"/>
        </w:rPr>
        <w:t>
      Кызылжарма-3, 3- улица - № 1, 2, 3, 4, 5, 6, 7, 8, 9, 10, 11, 12, 13, 14, 15, 16, 17, 18, 19, 20, 21, 22, 23, 24, 25, 26, 27, 28, 29, 30, 31, 32, 33, 34, 35, 36, 37, 38, 39, 40, 41, 42, 43, 44, 45, 46, 47, 48, 49, 51, 53, 55, 57, 59, 61, 63, 65, 67, 69, 71, 73, 75, 77, 79, 81, 83, 85, 87, 89, 91, 93;</w:t>
      </w:r>
    </w:p>
    <w:bookmarkEnd w:id="1272"/>
    <w:bookmarkStart w:name="z1288" w:id="1273"/>
    <w:p>
      <w:pPr>
        <w:spacing w:after="0"/>
        <w:ind w:left="0"/>
        <w:jc w:val="both"/>
      </w:pPr>
      <w:r>
        <w:rPr>
          <w:rFonts w:ascii="Times New Roman"/>
          <w:b w:val="false"/>
          <w:i w:val="false"/>
          <w:color w:val="000000"/>
          <w:sz w:val="28"/>
        </w:rPr>
        <w:t>
      Кызылжарма-3, 5- улица - № 1, 3, 5, 7, 9, 11, 13, 15, 17, 19, 21, 23, 24, 25, 26, 27, 28, 29, 30, 31, 32, 33, 34, 35, 36, 37, 38, 39, 40, 41, 42, 43, 44, 45, 46, 47, 48, 49, 50, 51, 52, 53, 54, 55, 56, 57, 58, 59, 60, 61, 62, 63, 64, 65, 66, 67, 68, 69, 70, 71, 73, 75, 77, 79, 81, 83, 85, 87, 89;</w:t>
      </w:r>
    </w:p>
    <w:bookmarkEnd w:id="1273"/>
    <w:bookmarkStart w:name="z1289" w:id="1274"/>
    <w:p>
      <w:pPr>
        <w:spacing w:after="0"/>
        <w:ind w:left="0"/>
        <w:jc w:val="both"/>
      </w:pPr>
      <w:r>
        <w:rPr>
          <w:rFonts w:ascii="Times New Roman"/>
          <w:b w:val="false"/>
          <w:i w:val="false"/>
          <w:color w:val="000000"/>
          <w:sz w:val="28"/>
        </w:rPr>
        <w:t>
      Кызылжарма-3, 7- улица - № 5, 6, 7, 8, 9, 10, 11, 12, 13, 14, 15, 16, 17, 18, 19, 20, 21, 22, 23, 24, 25, 26, 27, 28, 29, 30, 31, 32, 33, 34, 35, 36, 37, 38, 39, 40, 41, 42, 43, 44, 45, 46, 47, 48, 49, 50, 51, 52, 53, 54, 55, 56, 57, 58, 59, 60, 61, 62, 63;</w:t>
      </w:r>
    </w:p>
    <w:bookmarkEnd w:id="1274"/>
    <w:bookmarkStart w:name="z1290" w:id="1275"/>
    <w:p>
      <w:pPr>
        <w:spacing w:after="0"/>
        <w:ind w:left="0"/>
        <w:jc w:val="both"/>
      </w:pPr>
      <w:r>
        <w:rPr>
          <w:rFonts w:ascii="Times New Roman"/>
          <w:b w:val="false"/>
          <w:i w:val="false"/>
          <w:color w:val="000000"/>
          <w:sz w:val="28"/>
        </w:rPr>
        <w:t>
      Кызылжарма-3, 9- улица - № 7, 8, 9, 10, 11, 12, 13, 14, 15, 16, 17, 18, 19, 20, 21, 22, 23, 24, 25, 26, 27, 28, 29, 30, 31, 32, 33, 34, 35.</w:t>
      </w:r>
    </w:p>
    <w:bookmarkEnd w:id="1275"/>
    <w:bookmarkStart w:name="z1291" w:id="1276"/>
    <w:p>
      <w:pPr>
        <w:spacing w:after="0"/>
        <w:ind w:left="0"/>
        <w:jc w:val="both"/>
      </w:pPr>
      <w:r>
        <w:rPr>
          <w:rFonts w:ascii="Times New Roman"/>
          <w:b w:val="false"/>
          <w:i w:val="false"/>
          <w:color w:val="000000"/>
          <w:sz w:val="28"/>
        </w:rPr>
        <w:t>
      улица Аль-Фараби - № 136, 137, 138, 139, 140, 141, 142, 143, 144, 145, 146, 147, 148, 149, 150, 151, 152, 153, 154, 155, 156, 157, 158, 159, 160, 161, 162, 163, 164, 165, 166, 167, 168, 169, 171, 173, 175, 177, 179, 181, 183, 184, 185, 187, 189, 191, 193, 195;</w:t>
      </w:r>
    </w:p>
    <w:bookmarkEnd w:id="1276"/>
    <w:bookmarkStart w:name="z1292" w:id="1277"/>
    <w:p>
      <w:pPr>
        <w:spacing w:after="0"/>
        <w:ind w:left="0"/>
        <w:jc w:val="both"/>
      </w:pPr>
      <w:r>
        <w:rPr>
          <w:rFonts w:ascii="Times New Roman"/>
          <w:b w:val="false"/>
          <w:i w:val="false"/>
          <w:color w:val="000000"/>
          <w:sz w:val="28"/>
        </w:rPr>
        <w:t>
      улица Самал - № 100, 102, 104, 106, 108, 110, 112, 114, 116, 118, 120, 122, 124, 126, 128, 130, 132, 134, 136, 138, 140, 142, 144;</w:t>
      </w:r>
    </w:p>
    <w:bookmarkEnd w:id="1277"/>
    <w:bookmarkStart w:name="z1293" w:id="1278"/>
    <w:p>
      <w:pPr>
        <w:spacing w:after="0"/>
        <w:ind w:left="0"/>
        <w:jc w:val="both"/>
      </w:pPr>
      <w:r>
        <w:rPr>
          <w:rFonts w:ascii="Times New Roman"/>
          <w:b w:val="false"/>
          <w:i w:val="false"/>
          <w:color w:val="000000"/>
          <w:sz w:val="28"/>
        </w:rPr>
        <w:t>
      улица Коктем - № 62, 63, 64, 65, 66, 67, 68, 69, 70, 71, 72, 73, 74, 75, 76, 77, 78, 79, 80, 81, 82, 83, 84, 85, 86, 87, 88, 89, 90, 91, 92, 93, 94, 95, 96, 97, 98, 99, 100, 101, 102, 103, 104, 105, 106, 107, 108, 109, 110, 111, 112, 113, 114, 115, 116, 117, 118;</w:t>
      </w:r>
    </w:p>
    <w:bookmarkEnd w:id="1278"/>
    <w:bookmarkStart w:name="z1294" w:id="1279"/>
    <w:p>
      <w:pPr>
        <w:spacing w:after="0"/>
        <w:ind w:left="0"/>
        <w:jc w:val="both"/>
      </w:pPr>
      <w:r>
        <w:rPr>
          <w:rFonts w:ascii="Times New Roman"/>
          <w:b w:val="false"/>
          <w:i w:val="false"/>
          <w:color w:val="000000"/>
          <w:sz w:val="28"/>
        </w:rPr>
        <w:t xml:space="preserve">
      улица Т. Турлыгулов - № 122, 123, 124, 125, 126, 127, 128, 129, 130, 131, 132, 133, 134, 135, 136, 137, 138, 139, 140, 141, 142, 143, 144, 145, 146, 147, 148, 149, 150, 151, 152, 153, 154, 155, 156, 157, 158, 159, 160, 161, 162, 163, 164, 165, 166, 167, 168, 169, 170, 171, 172, 173, 174, 175, 176, 177, 178; </w:t>
      </w:r>
    </w:p>
    <w:bookmarkEnd w:id="1279"/>
    <w:bookmarkStart w:name="z1295" w:id="1280"/>
    <w:p>
      <w:pPr>
        <w:spacing w:after="0"/>
        <w:ind w:left="0"/>
        <w:jc w:val="both"/>
      </w:pPr>
      <w:r>
        <w:rPr>
          <w:rFonts w:ascii="Times New Roman"/>
          <w:b w:val="false"/>
          <w:i w:val="false"/>
          <w:color w:val="000000"/>
          <w:sz w:val="28"/>
        </w:rPr>
        <w:t>
      улица А. Аширбеков - № 94, 95, 96, 97, 98, 99, 100, 101, 102, 103, 104, 105, 106, 107, 108, 109, 110, 111, 112, 113, 114, 115, 116, 117, 118, 119, 120, 121, 122, 123, 124, 125, 126, 127, 128, 129, 130, 131, 132, 133, 134, 135, 136, 137, 138, 139, 140, 141, 142, 143, 144, 145, 146, 147, 148, 149, 150, 151, 152, 153, 154, 155, 156, 157, 158, 159, 161, 163, 165, 167, 169, 171, 173, 175, 177, 179, 181;</w:t>
      </w:r>
    </w:p>
    <w:bookmarkEnd w:id="1280"/>
    <w:bookmarkStart w:name="z1296" w:id="1281"/>
    <w:p>
      <w:pPr>
        <w:spacing w:after="0"/>
        <w:ind w:left="0"/>
        <w:jc w:val="both"/>
      </w:pPr>
      <w:r>
        <w:rPr>
          <w:rFonts w:ascii="Times New Roman"/>
          <w:b w:val="false"/>
          <w:i w:val="false"/>
          <w:color w:val="000000"/>
          <w:sz w:val="28"/>
        </w:rPr>
        <w:t>
      улица А. Толеубаев - № 99, 100, 101, 102, 103, 104, 105, 106, 107, 108, 109, 110, 111, 112, 113, 114, 115, 116, 117, 118, 119, 120, 121, 122, 123, 124, 125, 126, 127, 128, 129, 130, 131, 132, 133, 134, 135, 136, 137, 138, 139, 140, 141, 142, 143, 144, 145, 146, 147, 148, 149, 150, 151, 152, 153, 154, 155, 156, 157, 158, 159, 161, 162, 164, 166, 168, 170, 172, 174, 176, 178;</w:t>
      </w:r>
    </w:p>
    <w:bookmarkEnd w:id="1281"/>
    <w:bookmarkStart w:name="z1297" w:id="1282"/>
    <w:p>
      <w:pPr>
        <w:spacing w:after="0"/>
        <w:ind w:left="0"/>
        <w:jc w:val="both"/>
      </w:pPr>
      <w:r>
        <w:rPr>
          <w:rFonts w:ascii="Times New Roman"/>
          <w:b w:val="false"/>
          <w:i w:val="false"/>
          <w:color w:val="000000"/>
          <w:sz w:val="28"/>
        </w:rPr>
        <w:t>
      улица Болашак - № 109, 110, 111, 112, 113, 114, 115, 116, 117, 118, 119, 120, 121, 122, 123, 124, 125, 126, 127, 128, 129, 130, 131, 132, 134, 136;</w:t>
      </w:r>
    </w:p>
    <w:bookmarkEnd w:id="1282"/>
    <w:bookmarkStart w:name="z1298" w:id="1283"/>
    <w:p>
      <w:pPr>
        <w:spacing w:after="0"/>
        <w:ind w:left="0"/>
        <w:jc w:val="both"/>
      </w:pPr>
      <w:r>
        <w:rPr>
          <w:rFonts w:ascii="Times New Roman"/>
          <w:b w:val="false"/>
          <w:i w:val="false"/>
          <w:color w:val="000000"/>
          <w:sz w:val="28"/>
        </w:rPr>
        <w:t>
      улица Жулдыз - № 93, 94, 95, 96, 97, 98, 99, 100, 101, 102, 103, 104, 105, 106, 107, 108, 109, 110, 111, 113, 115, 117;</w:t>
      </w:r>
    </w:p>
    <w:bookmarkEnd w:id="1283"/>
    <w:bookmarkStart w:name="z1299" w:id="1284"/>
    <w:p>
      <w:pPr>
        <w:spacing w:after="0"/>
        <w:ind w:left="0"/>
        <w:jc w:val="both"/>
      </w:pPr>
      <w:r>
        <w:rPr>
          <w:rFonts w:ascii="Times New Roman"/>
          <w:b w:val="false"/>
          <w:i w:val="false"/>
          <w:color w:val="000000"/>
          <w:sz w:val="28"/>
        </w:rPr>
        <w:t>
      5- улица - № 2, 4, 6, 8, 10, 12, 14, 16, 18, 20, 22, 24, 26, 28, 30, 32, 34, 36, 38, 40, 42, 44, 46, 48, 50, 52, 54, 56, 58, 60, 62, 64, 68, 70, 72, 79, 81, 83, 85, 87, 89, 91, 93, 95, 97, 99;</w:t>
      </w:r>
    </w:p>
    <w:bookmarkEnd w:id="1284"/>
    <w:bookmarkStart w:name="z1300" w:id="1285"/>
    <w:p>
      <w:pPr>
        <w:spacing w:after="0"/>
        <w:ind w:left="0"/>
        <w:jc w:val="both"/>
      </w:pPr>
      <w:r>
        <w:rPr>
          <w:rFonts w:ascii="Times New Roman"/>
          <w:b w:val="false"/>
          <w:i w:val="false"/>
          <w:color w:val="000000"/>
          <w:sz w:val="28"/>
        </w:rPr>
        <w:t>
      7- улица - № 1, 3, 5, 6, 7, 8, 9, 10, 11, 12, 13, 14, 15, 16, 17, 18, 19, 20, 21, 22, 23, 24, 25, 26, 27, 28, 29, 31, 33, 35, 37, 39, 41, 43, 45, 47;</w:t>
      </w:r>
    </w:p>
    <w:bookmarkEnd w:id="1285"/>
    <w:bookmarkStart w:name="z1301" w:id="1286"/>
    <w:p>
      <w:pPr>
        <w:spacing w:after="0"/>
        <w:ind w:left="0"/>
        <w:jc w:val="both"/>
      </w:pPr>
      <w:r>
        <w:rPr>
          <w:rFonts w:ascii="Times New Roman"/>
          <w:b w:val="false"/>
          <w:i w:val="false"/>
          <w:color w:val="000000"/>
          <w:sz w:val="28"/>
        </w:rPr>
        <w:t>
      9- улица - № 1, 2, 3, 4, 5, 6, 7, 8, 9, 10, 11, 12, 13, 14, 15, 16, 18, 20, 22, 24, 26;</w:t>
      </w:r>
    </w:p>
    <w:bookmarkEnd w:id="1286"/>
    <w:bookmarkStart w:name="z1302" w:id="1287"/>
    <w:p>
      <w:pPr>
        <w:spacing w:after="0"/>
        <w:ind w:left="0"/>
        <w:jc w:val="both"/>
      </w:pPr>
      <w:r>
        <w:rPr>
          <w:rFonts w:ascii="Times New Roman"/>
          <w:b w:val="false"/>
          <w:i w:val="false"/>
          <w:color w:val="000000"/>
          <w:sz w:val="28"/>
        </w:rPr>
        <w:t>
      11- улица - № 20, 51.</w:t>
      </w:r>
    </w:p>
    <w:bookmarkEnd w:id="1287"/>
    <w:bookmarkStart w:name="z1303" w:id="1288"/>
    <w:p>
      <w:pPr>
        <w:spacing w:after="0"/>
        <w:ind w:left="0"/>
        <w:jc w:val="left"/>
      </w:pPr>
      <w:r>
        <w:rPr>
          <w:rFonts w:ascii="Times New Roman"/>
          <w:b/>
          <w:i w:val="false"/>
          <w:color w:val="000000"/>
        </w:rPr>
        <w:t xml:space="preserve"> Избирательный участок № 347</w:t>
      </w:r>
    </w:p>
    <w:bookmarkEnd w:id="1288"/>
    <w:bookmarkStart w:name="z1304" w:id="1289"/>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271 имени Байузака Ермекбаева" отдела образования по городу Кызылорда управления образования Кызылординской области, микрорайон "Коркыт Ата", улица Ш. Калдаякова, строение № 10а.</w:t>
      </w:r>
    </w:p>
    <w:bookmarkEnd w:id="1289"/>
    <w:bookmarkStart w:name="z1305" w:id="1290"/>
    <w:p>
      <w:pPr>
        <w:spacing w:after="0"/>
        <w:ind w:left="0"/>
        <w:jc w:val="both"/>
      </w:pPr>
      <w:r>
        <w:rPr>
          <w:rFonts w:ascii="Times New Roman"/>
          <w:b w:val="false"/>
          <w:i w:val="false"/>
          <w:color w:val="000000"/>
          <w:sz w:val="28"/>
        </w:rPr>
        <w:t>
      Границы: город Кызылорда:</w:t>
      </w:r>
    </w:p>
    <w:bookmarkEnd w:id="1290"/>
    <w:bookmarkStart w:name="z1306" w:id="1291"/>
    <w:p>
      <w:pPr>
        <w:spacing w:after="0"/>
        <w:ind w:left="0"/>
        <w:jc w:val="both"/>
      </w:pPr>
      <w:r>
        <w:rPr>
          <w:rFonts w:ascii="Times New Roman"/>
          <w:b w:val="false"/>
          <w:i w:val="false"/>
          <w:color w:val="000000"/>
          <w:sz w:val="28"/>
        </w:rPr>
        <w:t>
      улица Жастар - № 2, 4, 6, 8, 10, 12, 14, 16, 18, 20, 22, 24, 26, 28, 30, 32, 34, 36, 38, 40, 42, 44, 46, 50, 52;</w:t>
      </w:r>
    </w:p>
    <w:bookmarkEnd w:id="1291"/>
    <w:bookmarkStart w:name="z1307" w:id="1292"/>
    <w:p>
      <w:pPr>
        <w:spacing w:after="0"/>
        <w:ind w:left="0"/>
        <w:jc w:val="both"/>
      </w:pPr>
      <w:r>
        <w:rPr>
          <w:rFonts w:ascii="Times New Roman"/>
          <w:b w:val="false"/>
          <w:i w:val="false"/>
          <w:color w:val="000000"/>
          <w:sz w:val="28"/>
        </w:rPr>
        <w:t>
      улица Жас Алаш - № 8, 10, 12, 14, 16, 18, 20, 22, 24, 26, 28, 29, 30, 31, 32, 33, 34, 35, 36, 37, 38, 40, 42, 44, 46, 48, 50, 52, 54, 56, 58, 60, 62;</w:t>
      </w:r>
    </w:p>
    <w:bookmarkEnd w:id="1292"/>
    <w:bookmarkStart w:name="z1308" w:id="1293"/>
    <w:p>
      <w:pPr>
        <w:spacing w:after="0"/>
        <w:ind w:left="0"/>
        <w:jc w:val="both"/>
      </w:pPr>
      <w:r>
        <w:rPr>
          <w:rFonts w:ascii="Times New Roman"/>
          <w:b w:val="false"/>
          <w:i w:val="false"/>
          <w:color w:val="000000"/>
          <w:sz w:val="28"/>
        </w:rPr>
        <w:t>
      улица Каратал - № 3, 4, 5, 6, 7, 8, 9, 10, 11, 12, 13, 14, 15, 16, 17, 18, 19, 20, 21, 22, 23, 24, 25, 26, 27, 28, 29, 30, 31, 32, 33, 34, 35, 36, 37, 38, 39, 40, 41, 42, 43, 44, 45, 46, 47, 48, 49, 50, 51, 52, 53, 54, 55, 56, 57, 58, 59, 60, 61, 62, 63, 64, 65, 66, 67, 68, 69, 70, 71, 72, 73, 74, 75, 76, 77, 78, 79, 80, 81, 82, 84, 86, 88;</w:t>
      </w:r>
    </w:p>
    <w:bookmarkEnd w:id="1293"/>
    <w:bookmarkStart w:name="z1309" w:id="1294"/>
    <w:p>
      <w:pPr>
        <w:spacing w:after="0"/>
        <w:ind w:left="0"/>
        <w:jc w:val="both"/>
      </w:pPr>
      <w:r>
        <w:rPr>
          <w:rFonts w:ascii="Times New Roman"/>
          <w:b w:val="false"/>
          <w:i w:val="false"/>
          <w:color w:val="000000"/>
          <w:sz w:val="28"/>
        </w:rPr>
        <w:t>
      улица Байгакум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w:t>
      </w:r>
    </w:p>
    <w:bookmarkEnd w:id="1294"/>
    <w:bookmarkStart w:name="z1310" w:id="1295"/>
    <w:p>
      <w:pPr>
        <w:spacing w:after="0"/>
        <w:ind w:left="0"/>
        <w:jc w:val="both"/>
      </w:pPr>
      <w:r>
        <w:rPr>
          <w:rFonts w:ascii="Times New Roman"/>
          <w:b w:val="false"/>
          <w:i w:val="false"/>
          <w:color w:val="000000"/>
          <w:sz w:val="28"/>
        </w:rPr>
        <w:t>
      улица Тумароткел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105, 107, 109;</w:t>
      </w:r>
    </w:p>
    <w:bookmarkEnd w:id="1295"/>
    <w:bookmarkStart w:name="z1311" w:id="1296"/>
    <w:p>
      <w:pPr>
        <w:spacing w:after="0"/>
        <w:ind w:left="0"/>
        <w:jc w:val="both"/>
      </w:pPr>
      <w:r>
        <w:rPr>
          <w:rFonts w:ascii="Times New Roman"/>
          <w:b w:val="false"/>
          <w:i w:val="false"/>
          <w:color w:val="000000"/>
          <w:sz w:val="28"/>
        </w:rPr>
        <w:t>
      улица Косасар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w:t>
      </w:r>
    </w:p>
    <w:bookmarkEnd w:id="1296"/>
    <w:bookmarkStart w:name="z1312" w:id="1297"/>
    <w:p>
      <w:pPr>
        <w:spacing w:after="0"/>
        <w:ind w:left="0"/>
        <w:jc w:val="both"/>
      </w:pPr>
      <w:r>
        <w:rPr>
          <w:rFonts w:ascii="Times New Roman"/>
          <w:b w:val="false"/>
          <w:i w:val="false"/>
          <w:color w:val="000000"/>
          <w:sz w:val="28"/>
        </w:rPr>
        <w:t>
      улица Коркыт Ата - № 185, 187, 189, 191, 193, 195,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284, 286, 288, 290;</w:t>
      </w:r>
    </w:p>
    <w:bookmarkEnd w:id="1297"/>
    <w:bookmarkStart w:name="z1313" w:id="1298"/>
    <w:p>
      <w:pPr>
        <w:spacing w:after="0"/>
        <w:ind w:left="0"/>
        <w:jc w:val="both"/>
      </w:pPr>
      <w:r>
        <w:rPr>
          <w:rFonts w:ascii="Times New Roman"/>
          <w:b w:val="false"/>
          <w:i w:val="false"/>
          <w:color w:val="000000"/>
          <w:sz w:val="28"/>
        </w:rPr>
        <w:t>
      улица Е. Шилдебаева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w:t>
      </w:r>
    </w:p>
    <w:bookmarkEnd w:id="1298"/>
    <w:bookmarkStart w:name="z1314" w:id="1299"/>
    <w:p>
      <w:pPr>
        <w:spacing w:after="0"/>
        <w:ind w:left="0"/>
        <w:jc w:val="both"/>
      </w:pPr>
      <w:r>
        <w:rPr>
          <w:rFonts w:ascii="Times New Roman"/>
          <w:b w:val="false"/>
          <w:i w:val="false"/>
          <w:color w:val="000000"/>
          <w:sz w:val="28"/>
        </w:rPr>
        <w:t>
      улица Карагайлы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97, 99;</w:t>
      </w:r>
    </w:p>
    <w:bookmarkEnd w:id="1299"/>
    <w:bookmarkStart w:name="z1315" w:id="1300"/>
    <w:p>
      <w:pPr>
        <w:spacing w:after="0"/>
        <w:ind w:left="0"/>
        <w:jc w:val="both"/>
      </w:pPr>
      <w:r>
        <w:rPr>
          <w:rFonts w:ascii="Times New Roman"/>
          <w:b w:val="false"/>
          <w:i w:val="false"/>
          <w:color w:val="000000"/>
          <w:sz w:val="28"/>
        </w:rPr>
        <w:t>
      улица Ж. Кулумбетова - № 1, 1а, 2, 3, 4, 5, 6, 7, 8, 9, 10, 11, 12, 13, 14, 15, 16, 17, 18, 19, 20, 21, 22, 23, 24, 25, 26, 27, 28, 29, 30, 31, 32, 33, 34, 35, 36, 37, 38, 39, 40, 41, 42, 43, 44, 45, 46, 47, 48, 49, 50, 51, 52, 53, 54, 55, 56, 57, 58, 59, 60, 61, 62, 63, 64, 65, 66, 67, 68, 69, 70, 71, 72, 73, 74, 75, 76, 77, 78, 79, 81, 83, 85, 87, 89, 91, 93;</w:t>
      </w:r>
    </w:p>
    <w:bookmarkEnd w:id="1300"/>
    <w:bookmarkStart w:name="z1316" w:id="1301"/>
    <w:p>
      <w:pPr>
        <w:spacing w:after="0"/>
        <w:ind w:left="0"/>
        <w:jc w:val="both"/>
      </w:pPr>
      <w:r>
        <w:rPr>
          <w:rFonts w:ascii="Times New Roman"/>
          <w:b w:val="false"/>
          <w:i w:val="false"/>
          <w:color w:val="000000"/>
          <w:sz w:val="28"/>
        </w:rPr>
        <w:t xml:space="preserve">
      улица А. Шорагазы - № 5, 6, 7, 8, 9, 10, 11, 12, 13, 14, 15, 16, 17, 18, 19, 20, 21, 22, 23, 24, 25, 26, 27, 28, 29, 30, 31, 32, 33, 34, 35, 36, 37, 38, 39, 40, 41, 42, 43, 44, 45, 46, 47, 48, 49, 50, 51, 52, 53, 54, 55, 56, 57, 58, 59, 60, 61, 62, 63, 64, 65, 66, 67, 68, 69, 70, 71, 72, 73, 75, 77, 79; </w:t>
      </w:r>
    </w:p>
    <w:bookmarkEnd w:id="1301"/>
    <w:bookmarkStart w:name="z1317" w:id="1302"/>
    <w:p>
      <w:pPr>
        <w:spacing w:after="0"/>
        <w:ind w:left="0"/>
        <w:jc w:val="both"/>
      </w:pPr>
      <w:r>
        <w:rPr>
          <w:rFonts w:ascii="Times New Roman"/>
          <w:b w:val="false"/>
          <w:i w:val="false"/>
          <w:color w:val="000000"/>
          <w:sz w:val="28"/>
        </w:rPr>
        <w:t>
      улица Акшабулак - № 1, 2, 3, 4, 5, 6, 7, 8, 9, 10, 11, 12, 13, 14, 15, 16, 17, 18, 19, 20, 21, 22, 23, 24, 25, 26, 27, 28, 29, 30, 31, 32, 33, 34, 35, 36, 37, 38, 39, 40, 41, 42, 43, 44, 45, 46, 47, 48, 49, 50, 51, 52, 53, 55, 57, 59, 61, 63, 65, 67;</w:t>
      </w:r>
    </w:p>
    <w:bookmarkEnd w:id="1302"/>
    <w:bookmarkStart w:name="z1318" w:id="1303"/>
    <w:p>
      <w:pPr>
        <w:spacing w:after="0"/>
        <w:ind w:left="0"/>
        <w:jc w:val="both"/>
      </w:pPr>
      <w:r>
        <w:rPr>
          <w:rFonts w:ascii="Times New Roman"/>
          <w:b w:val="false"/>
          <w:i w:val="false"/>
          <w:color w:val="000000"/>
          <w:sz w:val="28"/>
        </w:rPr>
        <w:t xml:space="preserve">
      улица Кокбори - № 1, 2, 3, 4, 5, 6, 7, 8, 9, 10, 11, 12, 13, 14, 15, 16, 17, 18, 19, 20, 21, 22, 23, 24, 25, 26, 27, 28, 29, 30, 31, 32, 33, 34, 35, 36, 37, 38, 39, 40, 41, 42, 43, 44, 45, 46, 47, 48, 49, 50, 51, 52, 53, 54, 55; </w:t>
      </w:r>
    </w:p>
    <w:bookmarkEnd w:id="1303"/>
    <w:bookmarkStart w:name="z1319" w:id="1304"/>
    <w:p>
      <w:pPr>
        <w:spacing w:after="0"/>
        <w:ind w:left="0"/>
        <w:jc w:val="both"/>
      </w:pPr>
      <w:r>
        <w:rPr>
          <w:rFonts w:ascii="Times New Roman"/>
          <w:b w:val="false"/>
          <w:i w:val="false"/>
          <w:color w:val="000000"/>
          <w:sz w:val="28"/>
        </w:rPr>
        <w:t>
      улица Туран - № 1, 2, 3, 4, 5, 6, 7, 8, 9, 10, 11, 12, 13, 14, 15, 16, 17, 18, 19, 20, 21, 22, 23, 24, 25, 26, 27, 28, 29, 30, 31, 32, 33, 34, 35, 36, 37, 38, 39, 40, 41, 42, 43, 44, 45, 47, 49, 51, 53, 55, 57, 59, 61, 63;</w:t>
      </w:r>
    </w:p>
    <w:bookmarkEnd w:id="1304"/>
    <w:bookmarkStart w:name="z1320" w:id="1305"/>
    <w:p>
      <w:pPr>
        <w:spacing w:after="0"/>
        <w:ind w:left="0"/>
        <w:jc w:val="both"/>
      </w:pPr>
      <w:r>
        <w:rPr>
          <w:rFonts w:ascii="Times New Roman"/>
          <w:b w:val="false"/>
          <w:i w:val="false"/>
          <w:color w:val="000000"/>
          <w:sz w:val="28"/>
        </w:rPr>
        <w:t>
      улица Култегин - № 1, 2, 3, 4, 5, 6, 7, 8, 9, 10, 11, 12, 13, 14, 15, 16, 17, 18, 19, 20, 21, 22, 23, 24, 25, 26, 27, 28, 29, 30, 31, 32, 33, 34, 35, 36, 37, 38, 39, 40, 41, 42, 43, 44, 45, 46, 48, 50, 52, 54, 56, 58, 60, 62, 64, 68, 70, 72.</w:t>
      </w:r>
    </w:p>
    <w:bookmarkEnd w:id="1305"/>
    <w:bookmarkStart w:name="z1321" w:id="1306"/>
    <w:p>
      <w:pPr>
        <w:spacing w:after="0"/>
        <w:ind w:left="0"/>
        <w:jc w:val="left"/>
      </w:pPr>
      <w:r>
        <w:rPr>
          <w:rFonts w:ascii="Times New Roman"/>
          <w:b/>
          <w:i w:val="false"/>
          <w:color w:val="000000"/>
        </w:rPr>
        <w:t xml:space="preserve"> Избирательный участок № 348</w:t>
      </w:r>
    </w:p>
    <w:bookmarkEnd w:id="1306"/>
    <w:bookmarkStart w:name="z1322" w:id="1307"/>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"Сыр бөбегі" отдела образования по городу Кызылорда управления образования Кызылординской области, микрорайон "Саяхат", улица А. Айдосова, строение № 34.</w:t>
      </w:r>
    </w:p>
    <w:bookmarkEnd w:id="1307"/>
    <w:bookmarkStart w:name="z1323" w:id="1308"/>
    <w:p>
      <w:pPr>
        <w:spacing w:after="0"/>
        <w:ind w:left="0"/>
        <w:jc w:val="both"/>
      </w:pPr>
      <w:r>
        <w:rPr>
          <w:rFonts w:ascii="Times New Roman"/>
          <w:b w:val="false"/>
          <w:i w:val="false"/>
          <w:color w:val="000000"/>
          <w:sz w:val="28"/>
        </w:rPr>
        <w:t>
      Границы: город Кызылорда:</w:t>
      </w:r>
    </w:p>
    <w:bookmarkEnd w:id="1308"/>
    <w:bookmarkStart w:name="z1324" w:id="1309"/>
    <w:p>
      <w:pPr>
        <w:spacing w:after="0"/>
        <w:ind w:left="0"/>
        <w:jc w:val="both"/>
      </w:pPr>
      <w:r>
        <w:rPr>
          <w:rFonts w:ascii="Times New Roman"/>
          <w:b w:val="false"/>
          <w:i w:val="false"/>
          <w:color w:val="000000"/>
          <w:sz w:val="28"/>
        </w:rPr>
        <w:t xml:space="preserve">
      улица А.Айдосова № 32, 33, 34, 35, 36, 37, 38, 39, 40, 41, 42, 43, 44, 45, 46, 47, 48, 49, 50, 51, 52, 53, 54, 55, 56, 57, 58, 59, 60, 61, 62, 63, 64, 65, 66, 67, 68, 69, 70, 71, 72, 73, 74, 75, 76, 77, 78, 79, 80, 81, 82, 83, 84, 85;; </w:t>
      </w:r>
    </w:p>
    <w:bookmarkEnd w:id="1309"/>
    <w:bookmarkStart w:name="z1325" w:id="1310"/>
    <w:p>
      <w:pPr>
        <w:spacing w:after="0"/>
        <w:ind w:left="0"/>
        <w:jc w:val="both"/>
      </w:pPr>
      <w:r>
        <w:rPr>
          <w:rFonts w:ascii="Times New Roman"/>
          <w:b w:val="false"/>
          <w:i w:val="false"/>
          <w:color w:val="000000"/>
          <w:sz w:val="28"/>
        </w:rPr>
        <w:t xml:space="preserve">
      улица А.Утегенова (полностью); </w:t>
      </w:r>
    </w:p>
    <w:bookmarkEnd w:id="1310"/>
    <w:bookmarkStart w:name="z1326" w:id="1311"/>
    <w:p>
      <w:pPr>
        <w:spacing w:after="0"/>
        <w:ind w:left="0"/>
        <w:jc w:val="both"/>
      </w:pPr>
      <w:r>
        <w:rPr>
          <w:rFonts w:ascii="Times New Roman"/>
          <w:b w:val="false"/>
          <w:i w:val="false"/>
          <w:color w:val="000000"/>
          <w:sz w:val="28"/>
        </w:rPr>
        <w:t>
      улица Саяхат - № 1, 5, 6, 7, 8, 9, 10, 11, 12, 13, 14, 21, 22, 24, 26, 28, 31, 32, 33, 36, 37, 38, 39;</w:t>
      </w:r>
    </w:p>
    <w:bookmarkEnd w:id="1311"/>
    <w:bookmarkStart w:name="z1327" w:id="1312"/>
    <w:p>
      <w:pPr>
        <w:spacing w:after="0"/>
        <w:ind w:left="0"/>
        <w:jc w:val="both"/>
      </w:pPr>
      <w:r>
        <w:rPr>
          <w:rFonts w:ascii="Times New Roman"/>
          <w:b w:val="false"/>
          <w:i w:val="false"/>
          <w:color w:val="000000"/>
          <w:sz w:val="28"/>
        </w:rPr>
        <w:t>
      улица Султан Бейбарыс (полностью);</w:t>
      </w:r>
    </w:p>
    <w:bookmarkEnd w:id="1312"/>
    <w:bookmarkStart w:name="z1328" w:id="1313"/>
    <w:p>
      <w:pPr>
        <w:spacing w:after="0"/>
        <w:ind w:left="0"/>
        <w:jc w:val="both"/>
      </w:pPr>
      <w:r>
        <w:rPr>
          <w:rFonts w:ascii="Times New Roman"/>
          <w:b w:val="false"/>
          <w:i w:val="false"/>
          <w:color w:val="000000"/>
          <w:sz w:val="28"/>
        </w:rPr>
        <w:t>
      улица Бакытжана Серимбетова (полностью);</w:t>
      </w:r>
    </w:p>
    <w:bookmarkEnd w:id="1313"/>
    <w:bookmarkStart w:name="z1329" w:id="1314"/>
    <w:p>
      <w:pPr>
        <w:spacing w:after="0"/>
        <w:ind w:left="0"/>
        <w:jc w:val="both"/>
      </w:pPr>
      <w:r>
        <w:rPr>
          <w:rFonts w:ascii="Times New Roman"/>
          <w:b w:val="false"/>
          <w:i w:val="false"/>
          <w:color w:val="000000"/>
          <w:sz w:val="28"/>
        </w:rPr>
        <w:t>
      улица Базарбека Кашкынбаева (полностью);</w:t>
      </w:r>
    </w:p>
    <w:bookmarkEnd w:id="1314"/>
    <w:bookmarkStart w:name="z1330" w:id="1315"/>
    <w:p>
      <w:pPr>
        <w:spacing w:after="0"/>
        <w:ind w:left="0"/>
        <w:jc w:val="both"/>
      </w:pPr>
      <w:r>
        <w:rPr>
          <w:rFonts w:ascii="Times New Roman"/>
          <w:b w:val="false"/>
          <w:i w:val="false"/>
          <w:color w:val="000000"/>
          <w:sz w:val="28"/>
        </w:rPr>
        <w:t>
      улица Бибажара Калымбетова (полностью);</w:t>
      </w:r>
    </w:p>
    <w:bookmarkEnd w:id="1315"/>
    <w:bookmarkStart w:name="z1331" w:id="1316"/>
    <w:p>
      <w:pPr>
        <w:spacing w:after="0"/>
        <w:ind w:left="0"/>
        <w:jc w:val="both"/>
      </w:pPr>
      <w:r>
        <w:rPr>
          <w:rFonts w:ascii="Times New Roman"/>
          <w:b w:val="false"/>
          <w:i w:val="false"/>
          <w:color w:val="000000"/>
          <w:sz w:val="28"/>
        </w:rPr>
        <w:t>
      улица Абдикерим Тажмагамбетова (полностью);</w:t>
      </w:r>
    </w:p>
    <w:bookmarkEnd w:id="1316"/>
    <w:bookmarkStart w:name="z1332" w:id="1317"/>
    <w:p>
      <w:pPr>
        <w:spacing w:after="0"/>
        <w:ind w:left="0"/>
        <w:jc w:val="both"/>
      </w:pPr>
      <w:r>
        <w:rPr>
          <w:rFonts w:ascii="Times New Roman"/>
          <w:b w:val="false"/>
          <w:i w:val="false"/>
          <w:color w:val="000000"/>
          <w:sz w:val="28"/>
        </w:rPr>
        <w:t>
      улица Имангали Сеитова (полностью);</w:t>
      </w:r>
    </w:p>
    <w:bookmarkEnd w:id="1317"/>
    <w:bookmarkStart w:name="z1333" w:id="1318"/>
    <w:p>
      <w:pPr>
        <w:spacing w:after="0"/>
        <w:ind w:left="0"/>
        <w:jc w:val="both"/>
      </w:pPr>
      <w:r>
        <w:rPr>
          <w:rFonts w:ascii="Times New Roman"/>
          <w:b w:val="false"/>
          <w:i w:val="false"/>
          <w:color w:val="000000"/>
          <w:sz w:val="28"/>
        </w:rPr>
        <w:t>
      улица Казак радио (полностью);</w:t>
      </w:r>
    </w:p>
    <w:bookmarkEnd w:id="1318"/>
    <w:bookmarkStart w:name="z1334" w:id="1319"/>
    <w:p>
      <w:pPr>
        <w:spacing w:after="0"/>
        <w:ind w:left="0"/>
        <w:jc w:val="both"/>
      </w:pPr>
      <w:r>
        <w:rPr>
          <w:rFonts w:ascii="Times New Roman"/>
          <w:b w:val="false"/>
          <w:i w:val="false"/>
          <w:color w:val="000000"/>
          <w:sz w:val="28"/>
        </w:rPr>
        <w:t>
      улица Оспана Оразова (полностью);</w:t>
      </w:r>
    </w:p>
    <w:bookmarkEnd w:id="1319"/>
    <w:bookmarkStart w:name="z1335" w:id="1320"/>
    <w:p>
      <w:pPr>
        <w:spacing w:after="0"/>
        <w:ind w:left="0"/>
        <w:jc w:val="both"/>
      </w:pPr>
      <w:r>
        <w:rPr>
          <w:rFonts w:ascii="Times New Roman"/>
          <w:b w:val="false"/>
          <w:i w:val="false"/>
          <w:color w:val="000000"/>
          <w:sz w:val="28"/>
        </w:rPr>
        <w:t>
      улица Татимбета Булгакулова (полностью);</w:t>
      </w:r>
    </w:p>
    <w:bookmarkEnd w:id="1320"/>
    <w:bookmarkStart w:name="z1336" w:id="1321"/>
    <w:p>
      <w:pPr>
        <w:spacing w:after="0"/>
        <w:ind w:left="0"/>
        <w:jc w:val="both"/>
      </w:pPr>
      <w:r>
        <w:rPr>
          <w:rFonts w:ascii="Times New Roman"/>
          <w:b w:val="false"/>
          <w:i w:val="false"/>
          <w:color w:val="000000"/>
          <w:sz w:val="28"/>
        </w:rPr>
        <w:t>
      улица Шолпана Бакирова (полностью);</w:t>
      </w:r>
    </w:p>
    <w:bookmarkEnd w:id="1321"/>
    <w:bookmarkStart w:name="z1337" w:id="1322"/>
    <w:p>
      <w:pPr>
        <w:spacing w:after="0"/>
        <w:ind w:left="0"/>
        <w:jc w:val="both"/>
      </w:pPr>
      <w:r>
        <w:rPr>
          <w:rFonts w:ascii="Times New Roman"/>
          <w:b w:val="false"/>
          <w:i w:val="false"/>
          <w:color w:val="000000"/>
          <w:sz w:val="28"/>
        </w:rPr>
        <w:t>
      улица Адилбека Кайруллаева (полностью);</w:t>
      </w:r>
    </w:p>
    <w:bookmarkEnd w:id="1322"/>
    <w:bookmarkStart w:name="z1338" w:id="1323"/>
    <w:p>
      <w:pPr>
        <w:spacing w:after="0"/>
        <w:ind w:left="0"/>
        <w:jc w:val="both"/>
      </w:pPr>
      <w:r>
        <w:rPr>
          <w:rFonts w:ascii="Times New Roman"/>
          <w:b w:val="false"/>
          <w:i w:val="false"/>
          <w:color w:val="000000"/>
          <w:sz w:val="28"/>
        </w:rPr>
        <w:t>
      улица Анеса Утегенова (полностью).</w:t>
      </w:r>
    </w:p>
    <w:bookmarkEnd w:id="1323"/>
    <w:bookmarkStart w:name="z1339" w:id="1324"/>
    <w:p>
      <w:pPr>
        <w:spacing w:after="0"/>
        <w:ind w:left="0"/>
        <w:jc w:val="left"/>
      </w:pPr>
      <w:r>
        <w:rPr>
          <w:rFonts w:ascii="Times New Roman"/>
          <w:b/>
          <w:i w:val="false"/>
          <w:color w:val="000000"/>
        </w:rPr>
        <w:t xml:space="preserve"> Избирательный участок № 349</w:t>
      </w:r>
    </w:p>
    <w:bookmarkEnd w:id="1324"/>
    <w:bookmarkStart w:name="z1340" w:id="1325"/>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информационных технологий № 278 имени Б. Момынбаева (ІТ-школа-лицей)" отдела образования по городу Кызылорда управления образования Кызылординской области, улица Есим хана, строение № 19б.</w:t>
      </w:r>
    </w:p>
    <w:bookmarkEnd w:id="1325"/>
    <w:bookmarkStart w:name="z1341" w:id="1326"/>
    <w:p>
      <w:pPr>
        <w:spacing w:after="0"/>
        <w:ind w:left="0"/>
        <w:jc w:val="both"/>
      </w:pPr>
      <w:r>
        <w:rPr>
          <w:rFonts w:ascii="Times New Roman"/>
          <w:b w:val="false"/>
          <w:i w:val="false"/>
          <w:color w:val="000000"/>
          <w:sz w:val="28"/>
        </w:rPr>
        <w:t>
      Границы: город Кызылорда:</w:t>
      </w:r>
    </w:p>
    <w:bookmarkEnd w:id="1326"/>
    <w:bookmarkStart w:name="z1342" w:id="1327"/>
    <w:p>
      <w:pPr>
        <w:spacing w:after="0"/>
        <w:ind w:left="0"/>
        <w:jc w:val="both"/>
      </w:pPr>
      <w:r>
        <w:rPr>
          <w:rFonts w:ascii="Times New Roman"/>
          <w:b w:val="false"/>
          <w:i w:val="false"/>
          <w:color w:val="000000"/>
          <w:sz w:val="28"/>
        </w:rPr>
        <w:t>
      улица Кетебай би -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w:t>
      </w:r>
    </w:p>
    <w:bookmarkEnd w:id="1327"/>
    <w:bookmarkStart w:name="z1343" w:id="1328"/>
    <w:p>
      <w:pPr>
        <w:spacing w:after="0"/>
        <w:ind w:left="0"/>
        <w:jc w:val="both"/>
      </w:pPr>
      <w:r>
        <w:rPr>
          <w:rFonts w:ascii="Times New Roman"/>
          <w:b w:val="false"/>
          <w:i w:val="false"/>
          <w:color w:val="000000"/>
          <w:sz w:val="28"/>
        </w:rPr>
        <w:t xml:space="preserve">
      улица Т. Айбергенова - № 1, 2, 3, 4, 5, 6, 7, 8, 9, 10, 11, 12, 13, 14, 15, 16, 17, 18, 19, 20, 21, 22, 23, 24, 25, 26, 27, 28, 29, 30, 31, 32, 33, 34; </w:t>
      </w:r>
    </w:p>
    <w:bookmarkEnd w:id="1328"/>
    <w:bookmarkStart w:name="z1344" w:id="1329"/>
    <w:p>
      <w:pPr>
        <w:spacing w:after="0"/>
        <w:ind w:left="0"/>
        <w:jc w:val="both"/>
      </w:pPr>
      <w:r>
        <w:rPr>
          <w:rFonts w:ascii="Times New Roman"/>
          <w:b w:val="false"/>
          <w:i w:val="false"/>
          <w:color w:val="000000"/>
          <w:sz w:val="28"/>
        </w:rPr>
        <w:t>
      улица Т. Айнакулова - № 1, 2, 3, 4, 5, 6, 7, 8, 9, 10, 11, 12, 13, 14, 15, 16, 17, 18, 19, 20, 21, 22, 23, 24, 25, 26;</w:t>
      </w:r>
    </w:p>
    <w:bookmarkEnd w:id="1329"/>
    <w:bookmarkStart w:name="z1345" w:id="1330"/>
    <w:p>
      <w:pPr>
        <w:spacing w:after="0"/>
        <w:ind w:left="0"/>
        <w:jc w:val="both"/>
      </w:pPr>
      <w:r>
        <w:rPr>
          <w:rFonts w:ascii="Times New Roman"/>
          <w:b w:val="false"/>
          <w:i w:val="false"/>
          <w:color w:val="000000"/>
          <w:sz w:val="28"/>
        </w:rPr>
        <w:t>
      улица У. Аяпова - № 2, 3, 4, 5, 6, 7, 8, 9, 10, 11, 12, 13, 14, 15, 16, 17, 18, 19, 20, 21, 22, 23, 24, 25, 26, 27;</w:t>
      </w:r>
    </w:p>
    <w:bookmarkEnd w:id="1330"/>
    <w:bookmarkStart w:name="z1346" w:id="1331"/>
    <w:p>
      <w:pPr>
        <w:spacing w:after="0"/>
        <w:ind w:left="0"/>
        <w:jc w:val="both"/>
      </w:pPr>
      <w:r>
        <w:rPr>
          <w:rFonts w:ascii="Times New Roman"/>
          <w:b w:val="false"/>
          <w:i w:val="false"/>
          <w:color w:val="000000"/>
          <w:sz w:val="28"/>
        </w:rPr>
        <w:t xml:space="preserve">
      улица Т. Елемесова - № 4а, 4б, 4в, 4г; </w:t>
      </w:r>
    </w:p>
    <w:bookmarkEnd w:id="1331"/>
    <w:bookmarkStart w:name="z1347" w:id="1332"/>
    <w:p>
      <w:pPr>
        <w:spacing w:after="0"/>
        <w:ind w:left="0"/>
        <w:jc w:val="both"/>
      </w:pPr>
      <w:r>
        <w:rPr>
          <w:rFonts w:ascii="Times New Roman"/>
          <w:b w:val="false"/>
          <w:i w:val="false"/>
          <w:color w:val="000000"/>
          <w:sz w:val="28"/>
        </w:rPr>
        <w:t>
      улица Есим хана (полностью);</w:t>
      </w:r>
    </w:p>
    <w:bookmarkEnd w:id="1332"/>
    <w:bookmarkStart w:name="z1348" w:id="1333"/>
    <w:p>
      <w:pPr>
        <w:spacing w:after="0"/>
        <w:ind w:left="0"/>
        <w:jc w:val="both"/>
      </w:pPr>
      <w:r>
        <w:rPr>
          <w:rFonts w:ascii="Times New Roman"/>
          <w:b w:val="false"/>
          <w:i w:val="false"/>
          <w:color w:val="000000"/>
          <w:sz w:val="28"/>
        </w:rPr>
        <w:t xml:space="preserve">
      улица А. Муслимова (полностью); </w:t>
      </w:r>
    </w:p>
    <w:bookmarkEnd w:id="1333"/>
    <w:bookmarkStart w:name="z1349" w:id="1334"/>
    <w:p>
      <w:pPr>
        <w:spacing w:after="0"/>
        <w:ind w:left="0"/>
        <w:jc w:val="both"/>
      </w:pPr>
      <w:r>
        <w:rPr>
          <w:rFonts w:ascii="Times New Roman"/>
          <w:b w:val="false"/>
          <w:i w:val="false"/>
          <w:color w:val="000000"/>
          <w:sz w:val="28"/>
        </w:rPr>
        <w:t>
      улица Касым хана - № 6, 7, 8, 9, 10, 11, 12, 13, 14, 15, 16, 17, 18, 19, 20, 21, 22, 23, 24, 25, 26, 27, 28, 29, 30, 31, 32, 33, 34;</w:t>
      </w:r>
    </w:p>
    <w:bookmarkEnd w:id="1334"/>
    <w:bookmarkStart w:name="z1350" w:id="1335"/>
    <w:p>
      <w:pPr>
        <w:spacing w:after="0"/>
        <w:ind w:left="0"/>
        <w:jc w:val="both"/>
      </w:pPr>
      <w:r>
        <w:rPr>
          <w:rFonts w:ascii="Times New Roman"/>
          <w:b w:val="false"/>
          <w:i w:val="false"/>
          <w:color w:val="000000"/>
          <w:sz w:val="28"/>
        </w:rPr>
        <w:t>
      улица Хорасан ата - № 2, 3, 4, 5, 6, 7, 8, 9, 10, 11, 12, 13, 14, 15, 16, 17, 18, 19, 20, 21, 22, 23, 24, 25, 26, 27, 28, 29, 30, 31, 32, 33, 34, 35, 36, 37, 38, 39, 40, 41, 42, 43, 44, 45, 46, 47, 48, 49;</w:t>
      </w:r>
    </w:p>
    <w:bookmarkEnd w:id="1335"/>
    <w:bookmarkStart w:name="z1351" w:id="1336"/>
    <w:p>
      <w:pPr>
        <w:spacing w:after="0"/>
        <w:ind w:left="0"/>
        <w:jc w:val="both"/>
      </w:pPr>
      <w:r>
        <w:rPr>
          <w:rFonts w:ascii="Times New Roman"/>
          <w:b w:val="false"/>
          <w:i w:val="false"/>
          <w:color w:val="000000"/>
          <w:sz w:val="28"/>
        </w:rPr>
        <w:t>
      улица С. Бекшораулы - № 5, 6, 7, 8, 9, 10, 11, 12, 13, 14, 15, 16, 17, 18, 19, 20, 21, 22, 23, 24, 25, 26, 27, 28, 29, 30, 31, 32, 33, 34, 35, 36, 37, 38, 39, 40, 41, 42, 43, 44, 45, 46, 47, 48, 49, 50, 51, 52, 53, 54, 55, 56, 57, 58, 59, 60, 61, 62, 63, 64, 65, 66, 67, 68, 69, 70, 71, 72, 73, 74, 75, 76, 77, 78, 79, 80, 81, 82, 83, 84, 85, 86, 87, 88, 89, 90;</w:t>
      </w:r>
    </w:p>
    <w:bookmarkEnd w:id="1336"/>
    <w:bookmarkStart w:name="z1352" w:id="1337"/>
    <w:p>
      <w:pPr>
        <w:spacing w:after="0"/>
        <w:ind w:left="0"/>
        <w:jc w:val="both"/>
      </w:pPr>
      <w:r>
        <w:rPr>
          <w:rFonts w:ascii="Times New Roman"/>
          <w:b w:val="false"/>
          <w:i w:val="false"/>
          <w:color w:val="000000"/>
          <w:sz w:val="28"/>
        </w:rPr>
        <w:t>
      улица С. Сапарбекова (полностью);</w:t>
      </w:r>
    </w:p>
    <w:bookmarkEnd w:id="1337"/>
    <w:bookmarkStart w:name="z1353" w:id="1338"/>
    <w:p>
      <w:pPr>
        <w:spacing w:after="0"/>
        <w:ind w:left="0"/>
        <w:jc w:val="both"/>
      </w:pPr>
      <w:r>
        <w:rPr>
          <w:rFonts w:ascii="Times New Roman"/>
          <w:b w:val="false"/>
          <w:i w:val="false"/>
          <w:color w:val="000000"/>
          <w:sz w:val="28"/>
        </w:rPr>
        <w:t>
      улица К. Шокенов - № 75, 76, 77, 78, 79, 80, 81, 82, 83, 84, 85, 86, 87, 88, 89, 90, 91, 92, 93, 94, 95, 96, 97, 98, 99, 100, 101, 102, 103, 104, 105, 106, 107, 108, 109, 110, 111, 112, 113, 114, 115, 116, 117, 118, 119, 120, 121, 122, 123, 124, 125, 126, 127, 128, 129, 130, 131, 132, 133, 134, 135, 136, 137, 138, 139, 140;</w:t>
      </w:r>
    </w:p>
    <w:bookmarkEnd w:id="1338"/>
    <w:bookmarkStart w:name="z1354" w:id="1339"/>
    <w:p>
      <w:pPr>
        <w:spacing w:after="0"/>
        <w:ind w:left="0"/>
        <w:jc w:val="both"/>
      </w:pPr>
      <w:r>
        <w:rPr>
          <w:rFonts w:ascii="Times New Roman"/>
          <w:b w:val="false"/>
          <w:i w:val="false"/>
          <w:color w:val="000000"/>
          <w:sz w:val="28"/>
        </w:rPr>
        <w:t>
      улица Талап - № 51, 52, 53, 54, 55, 56, 57, 58, 59, 60, 61, 62, 63, 64, 65, 66, 67, 68, 69, 70, 71, 72, 73, 74, 75, 76.</w:t>
      </w:r>
    </w:p>
    <w:bookmarkEnd w:id="1339"/>
    <w:bookmarkStart w:name="z1355" w:id="1340"/>
    <w:p>
      <w:pPr>
        <w:spacing w:after="0"/>
        <w:ind w:left="0"/>
        <w:jc w:val="left"/>
      </w:pPr>
      <w:r>
        <w:rPr>
          <w:rFonts w:ascii="Times New Roman"/>
          <w:b/>
          <w:i w:val="false"/>
          <w:color w:val="000000"/>
        </w:rPr>
        <w:t xml:space="preserve"> Избирательный участок № 351</w:t>
      </w:r>
    </w:p>
    <w:bookmarkEnd w:id="1340"/>
    <w:bookmarkStart w:name="z1356" w:id="1341"/>
    <w:p>
      <w:pPr>
        <w:spacing w:after="0"/>
        <w:ind w:left="0"/>
        <w:jc w:val="both"/>
      </w:pPr>
      <w:r>
        <w:rPr>
          <w:rFonts w:ascii="Times New Roman"/>
          <w:b w:val="false"/>
          <w:i w:val="false"/>
          <w:color w:val="000000"/>
          <w:sz w:val="28"/>
        </w:rPr>
        <w:t xml:space="preserve">
      Местонахождение: Коммунальное государственное предприятие на праве хозяйственного ведения "Многопрофильная областная детская больница" управление здравоохранения Кызылординской области, поселок Тасбугет, улица Амангелди, строение № 5г. </w:t>
      </w:r>
    </w:p>
    <w:bookmarkEnd w:id="1341"/>
    <w:bookmarkStart w:name="z1357" w:id="1342"/>
    <w:p>
      <w:pPr>
        <w:spacing w:after="0"/>
        <w:ind w:left="0"/>
        <w:jc w:val="both"/>
      </w:pPr>
      <w:r>
        <w:rPr>
          <w:rFonts w:ascii="Times New Roman"/>
          <w:b w:val="false"/>
          <w:i w:val="false"/>
          <w:color w:val="000000"/>
          <w:sz w:val="28"/>
        </w:rPr>
        <w:t xml:space="preserve">
      Граница: Здание коммунального государственного предприятия на праве хозяйственного ведения "Многопрофильная областная детская больница" управления здравоохранения Кызылординской области. </w:t>
      </w:r>
    </w:p>
    <w:bookmarkEnd w:id="1342"/>
    <w:bookmarkStart w:name="z1358" w:id="1343"/>
    <w:p>
      <w:pPr>
        <w:spacing w:after="0"/>
        <w:ind w:left="0"/>
        <w:jc w:val="left"/>
      </w:pPr>
      <w:r>
        <w:rPr>
          <w:rFonts w:ascii="Times New Roman"/>
          <w:b/>
          <w:i w:val="false"/>
          <w:color w:val="000000"/>
        </w:rPr>
        <w:t xml:space="preserve"> Избирательный участок № 352</w:t>
      </w:r>
    </w:p>
    <w:bookmarkEnd w:id="1343"/>
    <w:bookmarkStart w:name="z1359" w:id="1344"/>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"Бегим Ана" отдела образования по городу Кызылорда управления образования Кызылординской области, улица Б. Баймаханов, строение № 39.</w:t>
      </w:r>
    </w:p>
    <w:bookmarkEnd w:id="1344"/>
    <w:bookmarkStart w:name="z1360" w:id="1345"/>
    <w:p>
      <w:pPr>
        <w:spacing w:after="0"/>
        <w:ind w:left="0"/>
        <w:jc w:val="both"/>
      </w:pPr>
      <w:r>
        <w:rPr>
          <w:rFonts w:ascii="Times New Roman"/>
          <w:b w:val="false"/>
          <w:i w:val="false"/>
          <w:color w:val="000000"/>
          <w:sz w:val="28"/>
        </w:rPr>
        <w:t>
      Границы: город Кызылорда:</w:t>
      </w:r>
    </w:p>
    <w:bookmarkEnd w:id="1345"/>
    <w:bookmarkStart w:name="z1361" w:id="1346"/>
    <w:p>
      <w:pPr>
        <w:spacing w:after="0"/>
        <w:ind w:left="0"/>
        <w:jc w:val="both"/>
      </w:pPr>
      <w:r>
        <w:rPr>
          <w:rFonts w:ascii="Times New Roman"/>
          <w:b w:val="false"/>
          <w:i w:val="false"/>
          <w:color w:val="000000"/>
          <w:sz w:val="28"/>
        </w:rPr>
        <w:t>
      микрорайон "Астана" - № 1, 1а, 2, 3, 4, 5, 6, 7, 8, 9, 10, 11, 12, 13;</w:t>
      </w:r>
    </w:p>
    <w:bookmarkEnd w:id="1346"/>
    <w:bookmarkStart w:name="z1362" w:id="1347"/>
    <w:p>
      <w:pPr>
        <w:spacing w:after="0"/>
        <w:ind w:left="0"/>
        <w:jc w:val="both"/>
      </w:pPr>
      <w:r>
        <w:rPr>
          <w:rFonts w:ascii="Times New Roman"/>
          <w:b w:val="false"/>
          <w:i w:val="false"/>
          <w:color w:val="000000"/>
          <w:sz w:val="28"/>
        </w:rPr>
        <w:t xml:space="preserve">
      улица Б. Баймаханова (полностью); </w:t>
      </w:r>
    </w:p>
    <w:bookmarkEnd w:id="1347"/>
    <w:bookmarkStart w:name="z1363" w:id="1348"/>
    <w:p>
      <w:pPr>
        <w:spacing w:after="0"/>
        <w:ind w:left="0"/>
        <w:jc w:val="both"/>
      </w:pPr>
      <w:r>
        <w:rPr>
          <w:rFonts w:ascii="Times New Roman"/>
          <w:b w:val="false"/>
          <w:i w:val="false"/>
          <w:color w:val="000000"/>
          <w:sz w:val="28"/>
        </w:rPr>
        <w:t xml:space="preserve">
      переулок Б. Баймаханова (полностью); </w:t>
      </w:r>
    </w:p>
    <w:bookmarkEnd w:id="1348"/>
    <w:bookmarkStart w:name="z1364" w:id="1349"/>
    <w:p>
      <w:pPr>
        <w:spacing w:after="0"/>
        <w:ind w:left="0"/>
        <w:jc w:val="both"/>
      </w:pPr>
      <w:r>
        <w:rPr>
          <w:rFonts w:ascii="Times New Roman"/>
          <w:b w:val="false"/>
          <w:i w:val="false"/>
          <w:color w:val="000000"/>
          <w:sz w:val="28"/>
        </w:rPr>
        <w:t xml:space="preserve">
      улица Караша (полностью); </w:t>
      </w:r>
    </w:p>
    <w:bookmarkEnd w:id="1349"/>
    <w:bookmarkStart w:name="z1365" w:id="1350"/>
    <w:p>
      <w:pPr>
        <w:spacing w:after="0"/>
        <w:ind w:left="0"/>
        <w:jc w:val="both"/>
      </w:pPr>
      <w:r>
        <w:rPr>
          <w:rFonts w:ascii="Times New Roman"/>
          <w:b w:val="false"/>
          <w:i w:val="false"/>
          <w:color w:val="000000"/>
          <w:sz w:val="28"/>
        </w:rPr>
        <w:t xml:space="preserve">
      улица А. Тайманова (полностью); </w:t>
      </w:r>
    </w:p>
    <w:bookmarkEnd w:id="1350"/>
    <w:bookmarkStart w:name="z1366" w:id="1351"/>
    <w:p>
      <w:pPr>
        <w:spacing w:after="0"/>
        <w:ind w:left="0"/>
        <w:jc w:val="both"/>
      </w:pPr>
      <w:r>
        <w:rPr>
          <w:rFonts w:ascii="Times New Roman"/>
          <w:b w:val="false"/>
          <w:i w:val="false"/>
          <w:color w:val="000000"/>
          <w:sz w:val="28"/>
        </w:rPr>
        <w:t>
      улица Байтерек (полностью);</w:t>
      </w:r>
    </w:p>
    <w:bookmarkEnd w:id="1351"/>
    <w:bookmarkStart w:name="z1367" w:id="1352"/>
    <w:p>
      <w:pPr>
        <w:spacing w:after="0"/>
        <w:ind w:left="0"/>
        <w:jc w:val="both"/>
      </w:pPr>
      <w:r>
        <w:rPr>
          <w:rFonts w:ascii="Times New Roman"/>
          <w:b w:val="false"/>
          <w:i w:val="false"/>
          <w:color w:val="000000"/>
          <w:sz w:val="28"/>
        </w:rPr>
        <w:t>
      улица Акирек (полностью).</w:t>
      </w:r>
    </w:p>
    <w:bookmarkEnd w:id="1352"/>
    <w:bookmarkStart w:name="z1368" w:id="1353"/>
    <w:p>
      <w:pPr>
        <w:spacing w:after="0"/>
        <w:ind w:left="0"/>
        <w:jc w:val="left"/>
      </w:pPr>
      <w:r>
        <w:rPr>
          <w:rFonts w:ascii="Times New Roman"/>
          <w:b/>
          <w:i w:val="false"/>
          <w:color w:val="000000"/>
        </w:rPr>
        <w:t xml:space="preserve"> Избирательный участок № 353</w:t>
      </w:r>
    </w:p>
    <w:bookmarkEnd w:id="1353"/>
    <w:bookmarkStart w:name="z1369" w:id="1354"/>
    <w:p>
      <w:pPr>
        <w:spacing w:after="0"/>
        <w:ind w:left="0"/>
        <w:jc w:val="both"/>
      </w:pPr>
      <w:r>
        <w:rPr>
          <w:rFonts w:ascii="Times New Roman"/>
          <w:b w:val="false"/>
          <w:i w:val="false"/>
          <w:color w:val="000000"/>
          <w:sz w:val="28"/>
        </w:rPr>
        <w:t>
      Местонахождение: Коммунальное государственное учреждение "Школа имени Абая со специализированными классами для одаренных детей со обучением на трех языках" отдела образования по городу Кызылорда управления образования Кызылординской области, микрорайон "Саулет", улица Туркестан, № 54.</w:t>
      </w:r>
    </w:p>
    <w:bookmarkEnd w:id="1354"/>
    <w:bookmarkStart w:name="z1370" w:id="1355"/>
    <w:p>
      <w:pPr>
        <w:spacing w:after="0"/>
        <w:ind w:left="0"/>
        <w:jc w:val="both"/>
      </w:pPr>
      <w:r>
        <w:rPr>
          <w:rFonts w:ascii="Times New Roman"/>
          <w:b w:val="false"/>
          <w:i w:val="false"/>
          <w:color w:val="000000"/>
          <w:sz w:val="28"/>
        </w:rPr>
        <w:t>
      Границы: город Кызылорда:</w:t>
      </w:r>
    </w:p>
    <w:bookmarkEnd w:id="1355"/>
    <w:bookmarkStart w:name="z1371" w:id="1356"/>
    <w:p>
      <w:pPr>
        <w:spacing w:after="0"/>
        <w:ind w:left="0"/>
        <w:jc w:val="both"/>
      </w:pPr>
      <w:r>
        <w:rPr>
          <w:rFonts w:ascii="Times New Roman"/>
          <w:b w:val="false"/>
          <w:i w:val="false"/>
          <w:color w:val="000000"/>
          <w:sz w:val="28"/>
        </w:rPr>
        <w:t>
      проспект Астана - № 16, 18, 20, 22, 24, 26, 28, 30, 32, 34, 36, 38, 40, 42, 44;</w:t>
      </w:r>
    </w:p>
    <w:bookmarkEnd w:id="1356"/>
    <w:bookmarkStart w:name="z1372" w:id="1357"/>
    <w:p>
      <w:pPr>
        <w:spacing w:after="0"/>
        <w:ind w:left="0"/>
        <w:jc w:val="both"/>
      </w:pPr>
      <w:r>
        <w:rPr>
          <w:rFonts w:ascii="Times New Roman"/>
          <w:b w:val="false"/>
          <w:i w:val="false"/>
          <w:color w:val="000000"/>
          <w:sz w:val="28"/>
        </w:rPr>
        <w:t>
      улица Женис - № 110, 112, 114, 116, 118, 120, 122, 124, 126, 128, 130, 132, 134, 136, 138, 140, 142, 144, 146, 148, 150, 152, 154;</w:t>
      </w:r>
    </w:p>
    <w:bookmarkEnd w:id="1357"/>
    <w:bookmarkStart w:name="z1373" w:id="1358"/>
    <w:p>
      <w:pPr>
        <w:spacing w:after="0"/>
        <w:ind w:left="0"/>
        <w:jc w:val="both"/>
      </w:pPr>
      <w:r>
        <w:rPr>
          <w:rFonts w:ascii="Times New Roman"/>
          <w:b w:val="false"/>
          <w:i w:val="false"/>
          <w:color w:val="000000"/>
          <w:sz w:val="28"/>
        </w:rPr>
        <w:t>
      улица Ж. Туменбаева - № 1, 2, 3, 4, 5, 6, 7, 8, 9, 10, 11, 12, 13, 14, 15, 16, 17, 18, 19, 20, 21, 22, 23, 24, 25, 26, 27, 28, 29, 30, 31, 33, 35, 37;</w:t>
      </w:r>
    </w:p>
    <w:bookmarkEnd w:id="1358"/>
    <w:bookmarkStart w:name="z1374" w:id="1359"/>
    <w:p>
      <w:pPr>
        <w:spacing w:after="0"/>
        <w:ind w:left="0"/>
        <w:jc w:val="both"/>
      </w:pPr>
      <w:r>
        <w:rPr>
          <w:rFonts w:ascii="Times New Roman"/>
          <w:b w:val="false"/>
          <w:i w:val="false"/>
          <w:color w:val="000000"/>
          <w:sz w:val="28"/>
        </w:rPr>
        <w:t>
      улица А. Иманова - № 126, 128, 130, 132, 134, 136, 137, 138, 139, 140, 141, 142, 143, 144, 145, 146, 147, 148, 149, 150, 151, 152, 153, 154, 155, 156, 157, 158, 159, 161, 163, 165, 167, 169, 171;</w:t>
      </w:r>
    </w:p>
    <w:bookmarkEnd w:id="1359"/>
    <w:bookmarkStart w:name="z1375" w:id="1360"/>
    <w:p>
      <w:pPr>
        <w:spacing w:after="0"/>
        <w:ind w:left="0"/>
        <w:jc w:val="both"/>
      </w:pPr>
      <w:r>
        <w:rPr>
          <w:rFonts w:ascii="Times New Roman"/>
          <w:b w:val="false"/>
          <w:i w:val="false"/>
          <w:color w:val="000000"/>
          <w:sz w:val="28"/>
        </w:rPr>
        <w:t>
      улица С. Боханова - № 1, 2, 3, 4, 5, 6, 7, 8, 9, 10, 11, 12, 13, 14, 15, 16, 17, 18, 19, 20, 21, 22, 23, 24, 25, 26, 27, 28, 29, 30, 31, 32, 34, 36;</w:t>
      </w:r>
    </w:p>
    <w:bookmarkEnd w:id="1360"/>
    <w:bookmarkStart w:name="z1376" w:id="1361"/>
    <w:p>
      <w:pPr>
        <w:spacing w:after="0"/>
        <w:ind w:left="0"/>
        <w:jc w:val="both"/>
      </w:pPr>
      <w:r>
        <w:rPr>
          <w:rFonts w:ascii="Times New Roman"/>
          <w:b w:val="false"/>
          <w:i w:val="false"/>
          <w:color w:val="000000"/>
          <w:sz w:val="28"/>
        </w:rPr>
        <w:t xml:space="preserve">
      улица А. Ибраева - № 1, 2, 3, 4, 5, 6, 7, 8, 9, 10, 11, 12, 13, 14, 15, 16, 17, 18, 19, 20, 21, 22, 23, 24, 25, 26, 27, 28, 29, 30, 32, 34, 36, 38; </w:t>
      </w:r>
    </w:p>
    <w:bookmarkEnd w:id="1361"/>
    <w:bookmarkStart w:name="z1377" w:id="1362"/>
    <w:p>
      <w:pPr>
        <w:spacing w:after="0"/>
        <w:ind w:left="0"/>
        <w:jc w:val="both"/>
      </w:pPr>
      <w:r>
        <w:rPr>
          <w:rFonts w:ascii="Times New Roman"/>
          <w:b w:val="false"/>
          <w:i w:val="false"/>
          <w:color w:val="000000"/>
          <w:sz w:val="28"/>
        </w:rPr>
        <w:t>
      улица К. Ажарова - № 2, 4, 6, 8, 10, 12, 14, 16, 18, 20, 22, 24, 26, 28, 30, 32;</w:t>
      </w:r>
    </w:p>
    <w:bookmarkEnd w:id="1362"/>
    <w:bookmarkStart w:name="z1378" w:id="1363"/>
    <w:p>
      <w:pPr>
        <w:spacing w:after="0"/>
        <w:ind w:left="0"/>
        <w:jc w:val="both"/>
      </w:pPr>
      <w:r>
        <w:rPr>
          <w:rFonts w:ascii="Times New Roman"/>
          <w:b w:val="false"/>
          <w:i w:val="false"/>
          <w:color w:val="000000"/>
          <w:sz w:val="28"/>
        </w:rPr>
        <w:t>
      улица Ж. Беккожаева - № 17, 19, 21, 23, 25, 27, 29, 31, 33, 35, 37, 39, 41, 43, 45, 47, 49, 68, 70, 72, 74, 76, 78, 80, 82, 84, 86, 88, 90, 92, 94, 96, 98, 100, 102, 104, 106;</w:t>
      </w:r>
    </w:p>
    <w:bookmarkEnd w:id="1363"/>
    <w:bookmarkStart w:name="z1379" w:id="1364"/>
    <w:p>
      <w:pPr>
        <w:spacing w:after="0"/>
        <w:ind w:left="0"/>
        <w:jc w:val="both"/>
      </w:pPr>
      <w:r>
        <w:rPr>
          <w:rFonts w:ascii="Times New Roman"/>
          <w:b w:val="false"/>
          <w:i w:val="false"/>
          <w:color w:val="000000"/>
          <w:sz w:val="28"/>
        </w:rPr>
        <w:t>
      улица Б. Нурпейсова - № 1, 2, 3, 4, 5, 6, 7, 8, 9, 10, 11, 12, 13, 14, 15, 16, 17, 18, 19, 20, 21, 22, 23, 24, 25, 26, 27, 28, 29, 30, 31, 32, 33, 34, 35, 36, 37, 38, 39, 40, 41, 42, 43;</w:t>
      </w:r>
    </w:p>
    <w:bookmarkEnd w:id="1364"/>
    <w:bookmarkStart w:name="z1380" w:id="1365"/>
    <w:p>
      <w:pPr>
        <w:spacing w:after="0"/>
        <w:ind w:left="0"/>
        <w:jc w:val="both"/>
      </w:pPr>
      <w:r>
        <w:rPr>
          <w:rFonts w:ascii="Times New Roman"/>
          <w:b w:val="false"/>
          <w:i w:val="false"/>
          <w:color w:val="000000"/>
          <w:sz w:val="28"/>
        </w:rPr>
        <w:t xml:space="preserve">
      улица О. Нурхабаева - № 50, 52, 54, 56, 58, 60, 62, 64, 65, 66, 67, 68, 69, 70, 71, 72, 73, 74, 75, 76, 77, 78, 79, 80, 81, 82, 83, 84, 85, 86, 87, 88, 89, 90, 91, 92, 93, 94, 95, 96, 97, 98, 99, 100, 101, 102, 103, 104, 105, 106; </w:t>
      </w:r>
    </w:p>
    <w:bookmarkEnd w:id="1365"/>
    <w:bookmarkStart w:name="z1381" w:id="1366"/>
    <w:p>
      <w:pPr>
        <w:spacing w:after="0"/>
        <w:ind w:left="0"/>
        <w:jc w:val="both"/>
      </w:pPr>
      <w:r>
        <w:rPr>
          <w:rFonts w:ascii="Times New Roman"/>
          <w:b w:val="false"/>
          <w:i w:val="false"/>
          <w:color w:val="000000"/>
          <w:sz w:val="28"/>
        </w:rPr>
        <w:t>
      улица С. Жунусова - № 63, 65, 67, 69, 71, 72, 73, 74, 75, 76, 77, 78, 79, 80, 81, 82, 83, 84, 85, 86, 87, 88, 89, 90, 91, 92, 93, 94, 95, 96, 97, 98, 99, 100, 101, 102, 103, 104, 105, 106, 107, 108, 109, 110, 111, 112, 113, 115, 117;</w:t>
      </w:r>
    </w:p>
    <w:bookmarkEnd w:id="1366"/>
    <w:bookmarkStart w:name="z1382" w:id="1367"/>
    <w:p>
      <w:pPr>
        <w:spacing w:after="0"/>
        <w:ind w:left="0"/>
        <w:jc w:val="both"/>
      </w:pPr>
      <w:r>
        <w:rPr>
          <w:rFonts w:ascii="Times New Roman"/>
          <w:b w:val="false"/>
          <w:i w:val="false"/>
          <w:color w:val="000000"/>
          <w:sz w:val="28"/>
        </w:rPr>
        <w:t xml:space="preserve">
      улица Койсары батыра - № 51, 53, 55; </w:t>
      </w:r>
    </w:p>
    <w:bookmarkEnd w:id="1367"/>
    <w:bookmarkStart w:name="z1383" w:id="1368"/>
    <w:p>
      <w:pPr>
        <w:spacing w:after="0"/>
        <w:ind w:left="0"/>
        <w:jc w:val="both"/>
      </w:pPr>
      <w:r>
        <w:rPr>
          <w:rFonts w:ascii="Times New Roman"/>
          <w:b w:val="false"/>
          <w:i w:val="false"/>
          <w:color w:val="000000"/>
          <w:sz w:val="28"/>
        </w:rPr>
        <w:t>
      улица Туркестан - № 46, 48, 50, 52, 54, 56, 58, 60, 62, 64, 66, 68, 70, 72, 74, 76, 78, 80, 81, 82, 83, 84, 85, 86, 87, 88, 89, 90, 91, 92, 93, 94, 95, 96, 97, 98, 99, 100, 101, 102;</w:t>
      </w:r>
    </w:p>
    <w:bookmarkEnd w:id="1368"/>
    <w:bookmarkStart w:name="z1384" w:id="1369"/>
    <w:p>
      <w:pPr>
        <w:spacing w:after="0"/>
        <w:ind w:left="0"/>
        <w:jc w:val="both"/>
      </w:pPr>
      <w:r>
        <w:rPr>
          <w:rFonts w:ascii="Times New Roman"/>
          <w:b w:val="false"/>
          <w:i w:val="false"/>
          <w:color w:val="000000"/>
          <w:sz w:val="28"/>
        </w:rPr>
        <w:t>
      улица Саулет-19 (полностью);</w:t>
      </w:r>
    </w:p>
    <w:bookmarkEnd w:id="1369"/>
    <w:bookmarkStart w:name="z1385" w:id="1370"/>
    <w:p>
      <w:pPr>
        <w:spacing w:after="0"/>
        <w:ind w:left="0"/>
        <w:jc w:val="both"/>
      </w:pPr>
      <w:r>
        <w:rPr>
          <w:rFonts w:ascii="Times New Roman"/>
          <w:b w:val="false"/>
          <w:i w:val="false"/>
          <w:color w:val="000000"/>
          <w:sz w:val="28"/>
        </w:rPr>
        <w:t>
      улица Саулет-20 (полностью);</w:t>
      </w:r>
    </w:p>
    <w:bookmarkEnd w:id="1370"/>
    <w:bookmarkStart w:name="z1386" w:id="1371"/>
    <w:p>
      <w:pPr>
        <w:spacing w:after="0"/>
        <w:ind w:left="0"/>
        <w:jc w:val="both"/>
      </w:pPr>
      <w:r>
        <w:rPr>
          <w:rFonts w:ascii="Times New Roman"/>
          <w:b w:val="false"/>
          <w:i w:val="false"/>
          <w:color w:val="000000"/>
          <w:sz w:val="28"/>
        </w:rPr>
        <w:t>
      улица Саулет-21 (полностью);</w:t>
      </w:r>
    </w:p>
    <w:bookmarkEnd w:id="1371"/>
    <w:bookmarkStart w:name="z1387" w:id="1372"/>
    <w:p>
      <w:pPr>
        <w:spacing w:after="0"/>
        <w:ind w:left="0"/>
        <w:jc w:val="both"/>
      </w:pPr>
      <w:r>
        <w:rPr>
          <w:rFonts w:ascii="Times New Roman"/>
          <w:b w:val="false"/>
          <w:i w:val="false"/>
          <w:color w:val="000000"/>
          <w:sz w:val="28"/>
        </w:rPr>
        <w:t>
      улица Братья Бозжановых (полностью);</w:t>
      </w:r>
    </w:p>
    <w:bookmarkEnd w:id="1372"/>
    <w:bookmarkStart w:name="z1388" w:id="1373"/>
    <w:p>
      <w:pPr>
        <w:spacing w:after="0"/>
        <w:ind w:left="0"/>
        <w:jc w:val="both"/>
      </w:pPr>
      <w:r>
        <w:rPr>
          <w:rFonts w:ascii="Times New Roman"/>
          <w:b w:val="false"/>
          <w:i w:val="false"/>
          <w:color w:val="000000"/>
          <w:sz w:val="28"/>
        </w:rPr>
        <w:t>
      улица Ш. Абдуллаева - № 2, 4, 6, 8, 10, 12, 14, 16, 18, 20, 22, 24, 26, 28, 30, 32, 34, 36, 38, 40, 42, 44, 46, 48, 50, 52, 54;</w:t>
      </w:r>
    </w:p>
    <w:bookmarkEnd w:id="1373"/>
    <w:bookmarkStart w:name="z1389" w:id="1374"/>
    <w:p>
      <w:pPr>
        <w:spacing w:after="0"/>
        <w:ind w:left="0"/>
        <w:jc w:val="both"/>
      </w:pPr>
      <w:r>
        <w:rPr>
          <w:rFonts w:ascii="Times New Roman"/>
          <w:b w:val="false"/>
          <w:i w:val="false"/>
          <w:color w:val="000000"/>
          <w:sz w:val="28"/>
        </w:rPr>
        <w:t>
      улица К. Жаркимбаева - № 1, 2, 3, 4, 5, 6, 7, 8, 9, 10, 11, 12, 13, 14, 15, 16, 17, 18, 19, 20, 21, 22, 23, 24, 25, 26, 27, 28, 29, 30, 31, 32, 33, 34, 35, 36, 37, 38, 39, 40, 41, 42, 43, 44, 45, 46, 47, 48, 49, 50, 51, 52, 53, 55, 57, 59;</w:t>
      </w:r>
    </w:p>
    <w:bookmarkEnd w:id="1374"/>
    <w:bookmarkStart w:name="z1390" w:id="1375"/>
    <w:p>
      <w:pPr>
        <w:spacing w:after="0"/>
        <w:ind w:left="0"/>
        <w:jc w:val="both"/>
      </w:pPr>
      <w:r>
        <w:rPr>
          <w:rFonts w:ascii="Times New Roman"/>
          <w:b w:val="false"/>
          <w:i w:val="false"/>
          <w:color w:val="000000"/>
          <w:sz w:val="28"/>
        </w:rPr>
        <w:t>
      улица С. Караманова - № 1, 2, 3, 4, 5, 6, 7, 8, 9, 10, 11, 12, 13, 14, 15, 16, 17, 18, 19, 20, 21, 22, 23, 24, 25, 26, 27, 28, 29, 30, 31, 32, 33, 34, 35, 36, 37, 38, 39, 40, 41, 42, 43, 44, 45, 46, 47, 48, 49, 50, 51, 52;</w:t>
      </w:r>
    </w:p>
    <w:bookmarkEnd w:id="1375"/>
    <w:bookmarkStart w:name="z1391" w:id="1376"/>
    <w:p>
      <w:pPr>
        <w:spacing w:after="0"/>
        <w:ind w:left="0"/>
        <w:jc w:val="both"/>
      </w:pPr>
      <w:r>
        <w:rPr>
          <w:rFonts w:ascii="Times New Roman"/>
          <w:b w:val="false"/>
          <w:i w:val="false"/>
          <w:color w:val="000000"/>
          <w:sz w:val="28"/>
        </w:rPr>
        <w:t>
      улица А. Даутбаева - № 1, 2, 3, 4, 5, 6, 7, 8, 9, 10, 11, 12, 13, 14, 15, 16, 17, 18, 19, 20, 21, 22, 23, 24, 25, 26, 27, 28, 29, 30, 31, 32, 33, 34, 35, 36, 37, 38, 39, 40, 41, 42, 43, 44, 45, 46, 47;</w:t>
      </w:r>
    </w:p>
    <w:bookmarkEnd w:id="1376"/>
    <w:bookmarkStart w:name="z1392" w:id="1377"/>
    <w:p>
      <w:pPr>
        <w:spacing w:after="0"/>
        <w:ind w:left="0"/>
        <w:jc w:val="both"/>
      </w:pPr>
      <w:r>
        <w:rPr>
          <w:rFonts w:ascii="Times New Roman"/>
          <w:b w:val="false"/>
          <w:i w:val="false"/>
          <w:color w:val="000000"/>
          <w:sz w:val="28"/>
        </w:rPr>
        <w:t>
      улица С. Айтуарова - № 1, 2, 3, 4, 5, 6, 7, 8, 9, 10, 11, 12, 13, 14, 15, 16, 17, 18, 19, 20, 21, 22, 23, 24, 25, 26, 27, 28, 29, 30, 31, 32, 33, 34, 35, 36, 37, 38, 39, 40, 41, 42, 43, 45, 47;</w:t>
      </w:r>
    </w:p>
    <w:bookmarkEnd w:id="1377"/>
    <w:bookmarkStart w:name="z1393" w:id="1378"/>
    <w:p>
      <w:pPr>
        <w:spacing w:after="0"/>
        <w:ind w:left="0"/>
        <w:jc w:val="both"/>
      </w:pPr>
      <w:r>
        <w:rPr>
          <w:rFonts w:ascii="Times New Roman"/>
          <w:b w:val="false"/>
          <w:i w:val="false"/>
          <w:color w:val="000000"/>
          <w:sz w:val="28"/>
        </w:rPr>
        <w:t xml:space="preserve">
      улица С. Бейбарыса - № 1, 2, 3, 4, 5, 6, 7, 8, 9, 69, 97, 99; </w:t>
      </w:r>
    </w:p>
    <w:bookmarkEnd w:id="1378"/>
    <w:bookmarkStart w:name="z1394" w:id="1379"/>
    <w:p>
      <w:pPr>
        <w:spacing w:after="0"/>
        <w:ind w:left="0"/>
        <w:jc w:val="both"/>
      </w:pPr>
      <w:r>
        <w:rPr>
          <w:rFonts w:ascii="Times New Roman"/>
          <w:b w:val="false"/>
          <w:i w:val="false"/>
          <w:color w:val="000000"/>
          <w:sz w:val="28"/>
        </w:rPr>
        <w:t>
      улица Карабура (полностью).</w:t>
      </w:r>
    </w:p>
    <w:bookmarkEnd w:id="1379"/>
    <w:bookmarkStart w:name="z1395" w:id="1380"/>
    <w:p>
      <w:pPr>
        <w:spacing w:after="0"/>
        <w:ind w:left="0"/>
        <w:jc w:val="left"/>
      </w:pPr>
      <w:r>
        <w:rPr>
          <w:rFonts w:ascii="Times New Roman"/>
          <w:b/>
          <w:i w:val="false"/>
          <w:color w:val="000000"/>
        </w:rPr>
        <w:t xml:space="preserve"> Избирательный участок № 354</w:t>
      </w:r>
    </w:p>
    <w:bookmarkEnd w:id="1380"/>
    <w:bookmarkStart w:name="z1396" w:id="1381"/>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информационных технологий № 278 имени Б. Момынбаева (IT-школа-лицей)" отдела образования по городу Кызылорда управления образования Кызылординской области, улица Есим хана, строение № 19б.</w:t>
      </w:r>
    </w:p>
    <w:bookmarkEnd w:id="1381"/>
    <w:bookmarkStart w:name="z1397" w:id="1382"/>
    <w:p>
      <w:pPr>
        <w:spacing w:after="0"/>
        <w:ind w:left="0"/>
        <w:jc w:val="both"/>
      </w:pPr>
      <w:r>
        <w:rPr>
          <w:rFonts w:ascii="Times New Roman"/>
          <w:b w:val="false"/>
          <w:i w:val="false"/>
          <w:color w:val="000000"/>
          <w:sz w:val="28"/>
        </w:rPr>
        <w:t>
      Границы: город Кызылорда:</w:t>
      </w:r>
    </w:p>
    <w:bookmarkEnd w:id="1382"/>
    <w:bookmarkStart w:name="z1398" w:id="1383"/>
    <w:p>
      <w:pPr>
        <w:spacing w:after="0"/>
        <w:ind w:left="0"/>
        <w:jc w:val="both"/>
      </w:pPr>
      <w:r>
        <w:rPr>
          <w:rFonts w:ascii="Times New Roman"/>
          <w:b w:val="false"/>
          <w:i w:val="false"/>
          <w:color w:val="000000"/>
          <w:sz w:val="28"/>
        </w:rPr>
        <w:t>
      улица Ж. Абдреева - № 1, 2, 3, 4, 5, 6, 7, 8, 9, 10, 11, 12, 13;</w:t>
      </w:r>
    </w:p>
    <w:bookmarkEnd w:id="1383"/>
    <w:bookmarkStart w:name="z1399" w:id="1384"/>
    <w:p>
      <w:pPr>
        <w:spacing w:after="0"/>
        <w:ind w:left="0"/>
        <w:jc w:val="both"/>
      </w:pPr>
      <w:r>
        <w:rPr>
          <w:rFonts w:ascii="Times New Roman"/>
          <w:b w:val="false"/>
          <w:i w:val="false"/>
          <w:color w:val="000000"/>
          <w:sz w:val="28"/>
        </w:rPr>
        <w:t>
      улица О. Абдимомынова (полностью);</w:t>
      </w:r>
    </w:p>
    <w:bookmarkEnd w:id="1384"/>
    <w:bookmarkStart w:name="z1400" w:id="1385"/>
    <w:p>
      <w:pPr>
        <w:spacing w:after="0"/>
        <w:ind w:left="0"/>
        <w:jc w:val="both"/>
      </w:pPr>
      <w:r>
        <w:rPr>
          <w:rFonts w:ascii="Times New Roman"/>
          <w:b w:val="false"/>
          <w:i w:val="false"/>
          <w:color w:val="000000"/>
          <w:sz w:val="28"/>
        </w:rPr>
        <w:t xml:space="preserve">
      улица № 1 (полностью); </w:t>
      </w:r>
    </w:p>
    <w:bookmarkEnd w:id="1385"/>
    <w:bookmarkStart w:name="z1401" w:id="1386"/>
    <w:p>
      <w:pPr>
        <w:spacing w:after="0"/>
        <w:ind w:left="0"/>
        <w:jc w:val="both"/>
      </w:pPr>
      <w:r>
        <w:rPr>
          <w:rFonts w:ascii="Times New Roman"/>
          <w:b w:val="false"/>
          <w:i w:val="false"/>
          <w:color w:val="000000"/>
          <w:sz w:val="28"/>
        </w:rPr>
        <w:t xml:space="preserve">
      улица № 2 (полностью); </w:t>
      </w:r>
    </w:p>
    <w:bookmarkEnd w:id="1386"/>
    <w:bookmarkStart w:name="z1402" w:id="1387"/>
    <w:p>
      <w:pPr>
        <w:spacing w:after="0"/>
        <w:ind w:left="0"/>
        <w:jc w:val="both"/>
      </w:pPr>
      <w:r>
        <w:rPr>
          <w:rFonts w:ascii="Times New Roman"/>
          <w:b w:val="false"/>
          <w:i w:val="false"/>
          <w:color w:val="000000"/>
          <w:sz w:val="28"/>
        </w:rPr>
        <w:t xml:space="preserve">
      улица № 3 (полностью); </w:t>
      </w:r>
    </w:p>
    <w:bookmarkEnd w:id="1387"/>
    <w:bookmarkStart w:name="z1403" w:id="1388"/>
    <w:p>
      <w:pPr>
        <w:spacing w:after="0"/>
        <w:ind w:left="0"/>
        <w:jc w:val="both"/>
      </w:pPr>
      <w:r>
        <w:rPr>
          <w:rFonts w:ascii="Times New Roman"/>
          <w:b w:val="false"/>
          <w:i w:val="false"/>
          <w:color w:val="000000"/>
          <w:sz w:val="28"/>
        </w:rPr>
        <w:t xml:space="preserve">
      улица Аккайын (полностью); </w:t>
      </w:r>
    </w:p>
    <w:bookmarkEnd w:id="1388"/>
    <w:bookmarkStart w:name="z1404" w:id="1389"/>
    <w:p>
      <w:pPr>
        <w:spacing w:after="0"/>
        <w:ind w:left="0"/>
        <w:jc w:val="both"/>
      </w:pPr>
      <w:r>
        <w:rPr>
          <w:rFonts w:ascii="Times New Roman"/>
          <w:b w:val="false"/>
          <w:i w:val="false"/>
          <w:color w:val="000000"/>
          <w:sz w:val="28"/>
        </w:rPr>
        <w:t xml:space="preserve">
      улица Алпамыс (полностью); </w:t>
      </w:r>
    </w:p>
    <w:bookmarkEnd w:id="1389"/>
    <w:bookmarkStart w:name="z1405" w:id="1390"/>
    <w:p>
      <w:pPr>
        <w:spacing w:after="0"/>
        <w:ind w:left="0"/>
        <w:jc w:val="both"/>
      </w:pPr>
      <w:r>
        <w:rPr>
          <w:rFonts w:ascii="Times New Roman"/>
          <w:b w:val="false"/>
          <w:i w:val="false"/>
          <w:color w:val="000000"/>
          <w:sz w:val="28"/>
        </w:rPr>
        <w:t>
      улица Арай-10 (полностью);</w:t>
      </w:r>
    </w:p>
    <w:bookmarkEnd w:id="1390"/>
    <w:bookmarkStart w:name="z1406" w:id="1391"/>
    <w:p>
      <w:pPr>
        <w:spacing w:after="0"/>
        <w:ind w:left="0"/>
        <w:jc w:val="both"/>
      </w:pPr>
      <w:r>
        <w:rPr>
          <w:rFonts w:ascii="Times New Roman"/>
          <w:b w:val="false"/>
          <w:i w:val="false"/>
          <w:color w:val="000000"/>
          <w:sz w:val="28"/>
        </w:rPr>
        <w:t>
      улица Арай-11 (полностью);</w:t>
      </w:r>
    </w:p>
    <w:bookmarkEnd w:id="1391"/>
    <w:bookmarkStart w:name="z1407" w:id="1392"/>
    <w:p>
      <w:pPr>
        <w:spacing w:after="0"/>
        <w:ind w:left="0"/>
        <w:jc w:val="both"/>
      </w:pPr>
      <w:r>
        <w:rPr>
          <w:rFonts w:ascii="Times New Roman"/>
          <w:b w:val="false"/>
          <w:i w:val="false"/>
          <w:color w:val="000000"/>
          <w:sz w:val="28"/>
        </w:rPr>
        <w:t xml:space="preserve">
      улица Арай-13 (полностью); </w:t>
      </w:r>
    </w:p>
    <w:bookmarkEnd w:id="1392"/>
    <w:bookmarkStart w:name="z1408" w:id="1393"/>
    <w:p>
      <w:pPr>
        <w:spacing w:after="0"/>
        <w:ind w:left="0"/>
        <w:jc w:val="both"/>
      </w:pPr>
      <w:r>
        <w:rPr>
          <w:rFonts w:ascii="Times New Roman"/>
          <w:b w:val="false"/>
          <w:i w:val="false"/>
          <w:color w:val="000000"/>
          <w:sz w:val="28"/>
        </w:rPr>
        <w:t>
      улица Арай-16 (полностью);</w:t>
      </w:r>
    </w:p>
    <w:bookmarkEnd w:id="1393"/>
    <w:bookmarkStart w:name="z1409" w:id="1394"/>
    <w:p>
      <w:pPr>
        <w:spacing w:after="0"/>
        <w:ind w:left="0"/>
        <w:jc w:val="both"/>
      </w:pPr>
      <w:r>
        <w:rPr>
          <w:rFonts w:ascii="Times New Roman"/>
          <w:b w:val="false"/>
          <w:i w:val="false"/>
          <w:color w:val="000000"/>
          <w:sz w:val="28"/>
        </w:rPr>
        <w:t>
      улица А. Абдибаева - № 1, 2, 3, 4, 5, 6, 7, 8, 9, 10, 11, 12, 13, 14, 15, 16, 17, 18, 19, 20, 21, 22, 23, 24, 25, 26, 27, 28, 29, 30, 31, 32, 33, 34, 35, 36, 37, 38, 39, 40, 41, 42, 43, 44, 45, 46, 47, 48, 49, 50, 51, 52, 53, 54, 55, 56, 57, 58, 59, 60, 61, 62, 63, 64, 65, 66, 67, 68, 69, 70, 71, 72, 73, 74, 75, 76, 77, 78, 79, 80, 81, 82, 83, 84, 85, 86, 87, 88, 89, 90, 90, 91, 92, 93, 94, 95, 96, 97, 98, 99, 100, 101, 102, 103, 104, 105;</w:t>
      </w:r>
    </w:p>
    <w:bookmarkEnd w:id="1394"/>
    <w:bookmarkStart w:name="z1410" w:id="1395"/>
    <w:p>
      <w:pPr>
        <w:spacing w:after="0"/>
        <w:ind w:left="0"/>
        <w:jc w:val="both"/>
      </w:pPr>
      <w:r>
        <w:rPr>
          <w:rFonts w:ascii="Times New Roman"/>
          <w:b w:val="false"/>
          <w:i w:val="false"/>
          <w:color w:val="000000"/>
          <w:sz w:val="28"/>
        </w:rPr>
        <w:t xml:space="preserve">
      улица Жауказын (полностью); </w:t>
      </w:r>
    </w:p>
    <w:bookmarkEnd w:id="1395"/>
    <w:bookmarkStart w:name="z1411" w:id="1396"/>
    <w:p>
      <w:pPr>
        <w:spacing w:after="0"/>
        <w:ind w:left="0"/>
        <w:jc w:val="both"/>
      </w:pPr>
      <w:r>
        <w:rPr>
          <w:rFonts w:ascii="Times New Roman"/>
          <w:b w:val="false"/>
          <w:i w:val="false"/>
          <w:color w:val="000000"/>
          <w:sz w:val="28"/>
        </w:rPr>
        <w:t>
      улица Абая - № 1, 2, 3, 4, 5, 6, 7, 8, 9, 10, 11, 12, 13, 14, 15, 16, 17, 18, 19, 20, 21, 22, 23, 24, 25, 26, 27, 28, 29, 30, 31, 32, 33, 34, 35, 36, 37, 38, 39, 40, 41, 42, 43, 44, 45;</w:t>
      </w:r>
    </w:p>
    <w:bookmarkEnd w:id="1396"/>
    <w:bookmarkStart w:name="z1412" w:id="1397"/>
    <w:p>
      <w:pPr>
        <w:spacing w:after="0"/>
        <w:ind w:left="0"/>
        <w:jc w:val="both"/>
      </w:pPr>
      <w:r>
        <w:rPr>
          <w:rFonts w:ascii="Times New Roman"/>
          <w:b w:val="false"/>
          <w:i w:val="false"/>
          <w:color w:val="000000"/>
          <w:sz w:val="28"/>
        </w:rPr>
        <w:t>
      улица Гулдала - № 7, 8, 9, 10, 11, 12, 13, 14, 15, 16, 17, 18, 19, 20, 21, 22, 23, 24, 25, 26, 27, 28, 29, 30, 31, 32, 33, 34, 35, 36, 37, 38, 39, 40, 41, 42, 43, 44, 45, 46, 47, 48, 49, 50, 51, 52, 53, 54, 55, 56, 57, 58, 59, 60, 61, 62, 63, 64, 65, 66, 67, 68, 69, 70, 71, 72, 73, 74, 75, 76, 77, 78, 79, 80, 81, 82, 83, 84, 85, 86, 87, 88, 89, 90, 91, 92, 93, 94, 95, 96, 97, 98;</w:t>
      </w:r>
    </w:p>
    <w:bookmarkEnd w:id="1397"/>
    <w:bookmarkStart w:name="z1413" w:id="1398"/>
    <w:p>
      <w:pPr>
        <w:spacing w:after="0"/>
        <w:ind w:left="0"/>
        <w:jc w:val="both"/>
      </w:pPr>
      <w:r>
        <w:rPr>
          <w:rFonts w:ascii="Times New Roman"/>
          <w:b w:val="false"/>
          <w:i w:val="false"/>
          <w:color w:val="000000"/>
          <w:sz w:val="28"/>
        </w:rPr>
        <w:t xml:space="preserve">
      улица Жастилек (полностью); </w:t>
      </w:r>
    </w:p>
    <w:bookmarkEnd w:id="1398"/>
    <w:bookmarkStart w:name="z1414" w:id="1399"/>
    <w:p>
      <w:pPr>
        <w:spacing w:after="0"/>
        <w:ind w:left="0"/>
        <w:jc w:val="both"/>
      </w:pPr>
      <w:r>
        <w:rPr>
          <w:rFonts w:ascii="Times New Roman"/>
          <w:b w:val="false"/>
          <w:i w:val="false"/>
          <w:color w:val="000000"/>
          <w:sz w:val="28"/>
        </w:rPr>
        <w:t>
      улица Алдаспан - № 1, 2, 3, 4, 5, 6, 7, 8, 9, 10, 11, 12, 13, 14, 15;</w:t>
      </w:r>
    </w:p>
    <w:bookmarkEnd w:id="1399"/>
    <w:bookmarkStart w:name="z1415" w:id="1400"/>
    <w:p>
      <w:pPr>
        <w:spacing w:after="0"/>
        <w:ind w:left="0"/>
        <w:jc w:val="both"/>
      </w:pPr>
      <w:r>
        <w:rPr>
          <w:rFonts w:ascii="Times New Roman"/>
          <w:b w:val="false"/>
          <w:i w:val="false"/>
          <w:color w:val="000000"/>
          <w:sz w:val="28"/>
        </w:rPr>
        <w:t xml:space="preserve">
      улица К. Баймагамбетова (полностью); </w:t>
      </w:r>
    </w:p>
    <w:bookmarkEnd w:id="1400"/>
    <w:bookmarkStart w:name="z1416" w:id="1401"/>
    <w:p>
      <w:pPr>
        <w:spacing w:after="0"/>
        <w:ind w:left="0"/>
        <w:jc w:val="both"/>
      </w:pPr>
      <w:r>
        <w:rPr>
          <w:rFonts w:ascii="Times New Roman"/>
          <w:b w:val="false"/>
          <w:i w:val="false"/>
          <w:color w:val="000000"/>
          <w:sz w:val="28"/>
        </w:rPr>
        <w:t xml:space="preserve">
      улица Текей батыра (полностью); </w:t>
      </w:r>
    </w:p>
    <w:bookmarkEnd w:id="1401"/>
    <w:bookmarkStart w:name="z1417" w:id="1402"/>
    <w:p>
      <w:pPr>
        <w:spacing w:after="0"/>
        <w:ind w:left="0"/>
        <w:jc w:val="both"/>
      </w:pPr>
      <w:r>
        <w:rPr>
          <w:rFonts w:ascii="Times New Roman"/>
          <w:b w:val="false"/>
          <w:i w:val="false"/>
          <w:color w:val="000000"/>
          <w:sz w:val="28"/>
        </w:rPr>
        <w:t>
      улица Д. Алисова - № 1, 2, 3, 4, 5, 6, 7, 8, 9, 10, 11, 12, 13, 14, 15, 16, 17, 18, 19, 20, 21, 22, 23, 24, 25, 26, 27, 28, 29, 30, 31, 32;</w:t>
      </w:r>
    </w:p>
    <w:bookmarkEnd w:id="1402"/>
    <w:bookmarkStart w:name="z1418" w:id="1403"/>
    <w:p>
      <w:pPr>
        <w:spacing w:after="0"/>
        <w:ind w:left="0"/>
        <w:jc w:val="both"/>
      </w:pPr>
      <w:r>
        <w:rPr>
          <w:rFonts w:ascii="Times New Roman"/>
          <w:b w:val="false"/>
          <w:i w:val="false"/>
          <w:color w:val="000000"/>
          <w:sz w:val="28"/>
        </w:rPr>
        <w:t>
      улица К. Иманбердиева - № 2, 3, 4, 5, 6, 7, 8, 9, 10, 11, 12, 13, 14, 15, 16, 17, 18, 19, 20, 21, 22, 23, 24, 25, 26, 27, 28, 29, 30, 31, 32, 33, 34, 35, 36, 37, 38, 39, 40, 41, 42, 43, 44, 45.</w:t>
      </w:r>
    </w:p>
    <w:bookmarkEnd w:id="1403"/>
    <w:bookmarkStart w:name="z1419" w:id="1404"/>
    <w:p>
      <w:pPr>
        <w:spacing w:after="0"/>
        <w:ind w:left="0"/>
        <w:jc w:val="left"/>
      </w:pPr>
      <w:r>
        <w:rPr>
          <w:rFonts w:ascii="Times New Roman"/>
          <w:b/>
          <w:i w:val="false"/>
          <w:color w:val="000000"/>
        </w:rPr>
        <w:t xml:space="preserve"> Избирательный участок № 355</w:t>
      </w:r>
    </w:p>
    <w:bookmarkEnd w:id="1404"/>
    <w:bookmarkStart w:name="z1420" w:id="1405"/>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информационных технологий № 12 имени И. Кабылова (IT-школа-лицей)" отдела образования по городу Кызылорда управления образования Кызылординской области, улица А. Иманова, № 108а.</w:t>
      </w:r>
    </w:p>
    <w:bookmarkEnd w:id="1405"/>
    <w:bookmarkStart w:name="z1421" w:id="1406"/>
    <w:p>
      <w:pPr>
        <w:spacing w:after="0"/>
        <w:ind w:left="0"/>
        <w:jc w:val="both"/>
      </w:pPr>
      <w:r>
        <w:rPr>
          <w:rFonts w:ascii="Times New Roman"/>
          <w:b w:val="false"/>
          <w:i w:val="false"/>
          <w:color w:val="000000"/>
          <w:sz w:val="28"/>
        </w:rPr>
        <w:t>
      Границы: город Кызылорда:</w:t>
      </w:r>
    </w:p>
    <w:bookmarkEnd w:id="1406"/>
    <w:bookmarkStart w:name="z1422" w:id="1407"/>
    <w:p>
      <w:pPr>
        <w:spacing w:after="0"/>
        <w:ind w:left="0"/>
        <w:jc w:val="both"/>
      </w:pPr>
      <w:r>
        <w:rPr>
          <w:rFonts w:ascii="Times New Roman"/>
          <w:b w:val="false"/>
          <w:i w:val="false"/>
          <w:color w:val="000000"/>
          <w:sz w:val="28"/>
        </w:rPr>
        <w:t xml:space="preserve">
      улица А. Иманова - № 2, 3, 102, 109, 110; </w:t>
      </w:r>
    </w:p>
    <w:bookmarkEnd w:id="1407"/>
    <w:bookmarkStart w:name="z1423" w:id="1408"/>
    <w:p>
      <w:pPr>
        <w:spacing w:after="0"/>
        <w:ind w:left="0"/>
        <w:jc w:val="both"/>
      </w:pPr>
      <w:r>
        <w:rPr>
          <w:rFonts w:ascii="Times New Roman"/>
          <w:b w:val="false"/>
          <w:i w:val="false"/>
          <w:color w:val="000000"/>
          <w:sz w:val="28"/>
        </w:rPr>
        <w:t xml:space="preserve">
      улица Р. Баглановой - № 1, 2, 3, 4, 5, 6, 7, 8, 9, 10, 11, 12, 13, 14, 15, 16, 17, 18, 19, 20, 21, 22, 24, 26; </w:t>
      </w:r>
    </w:p>
    <w:bookmarkEnd w:id="1408"/>
    <w:bookmarkStart w:name="z1424" w:id="1409"/>
    <w:p>
      <w:pPr>
        <w:spacing w:after="0"/>
        <w:ind w:left="0"/>
        <w:jc w:val="both"/>
      </w:pPr>
      <w:r>
        <w:rPr>
          <w:rFonts w:ascii="Times New Roman"/>
          <w:b w:val="false"/>
          <w:i w:val="false"/>
          <w:color w:val="000000"/>
          <w:sz w:val="28"/>
        </w:rPr>
        <w:t>
      улица Б. Уалиева - № 1, 2, 3, 4, 5, 6, 7, 8, 9, 10, 11, 12, 13, 14, 15, 16, 17, 18, 19, 20, 21, 22, 23, 24, 25, 26, 27, 28, 29, 30, 31;</w:t>
      </w:r>
    </w:p>
    <w:bookmarkEnd w:id="1409"/>
    <w:bookmarkStart w:name="z1425" w:id="1410"/>
    <w:p>
      <w:pPr>
        <w:spacing w:after="0"/>
        <w:ind w:left="0"/>
        <w:jc w:val="both"/>
      </w:pPr>
      <w:r>
        <w:rPr>
          <w:rFonts w:ascii="Times New Roman"/>
          <w:b w:val="false"/>
          <w:i w:val="false"/>
          <w:color w:val="000000"/>
          <w:sz w:val="28"/>
        </w:rPr>
        <w:t>
      улица Евгений хана - № 1, 2, 3, 4, 6, 8, 10, 12, 14, 16, 18, 20, 22, 24, 26, 28, 30;</w:t>
      </w:r>
    </w:p>
    <w:bookmarkEnd w:id="1410"/>
    <w:bookmarkStart w:name="z1426" w:id="1411"/>
    <w:p>
      <w:pPr>
        <w:spacing w:after="0"/>
        <w:ind w:left="0"/>
        <w:jc w:val="both"/>
      </w:pPr>
      <w:r>
        <w:rPr>
          <w:rFonts w:ascii="Times New Roman"/>
          <w:b w:val="false"/>
          <w:i w:val="false"/>
          <w:color w:val="000000"/>
          <w:sz w:val="28"/>
        </w:rPr>
        <w:t>
      улица А. Пазылова - № 1, 2, 3, 4, 5, 6, 7, 8, 9, 10, 11, 12, 13, 14, 15, 16, 17, 18, 19, 20, 21, 22, 23, 24, 25, 26, 27, 28, 29, 30, 31, 32, 34, 36;</w:t>
      </w:r>
    </w:p>
    <w:bookmarkEnd w:id="1411"/>
    <w:bookmarkStart w:name="z1427" w:id="1412"/>
    <w:p>
      <w:pPr>
        <w:spacing w:after="0"/>
        <w:ind w:left="0"/>
        <w:jc w:val="both"/>
      </w:pPr>
      <w:r>
        <w:rPr>
          <w:rFonts w:ascii="Times New Roman"/>
          <w:b w:val="false"/>
          <w:i w:val="false"/>
          <w:color w:val="000000"/>
          <w:sz w:val="28"/>
        </w:rPr>
        <w:t>
      улица К. Абуова - № 1, 2, 3, 4, 5, 6, 7, 8, 9, 10, 11, 12, 13, 14, 15, 16, 17, 18, 19, 20, 21, 22, 23, 24, 25, 26, 27, 28, 29, 30, 31, 32, 34, 36, 38;</w:t>
      </w:r>
    </w:p>
    <w:bookmarkEnd w:id="1412"/>
    <w:bookmarkStart w:name="z1428" w:id="1413"/>
    <w:p>
      <w:pPr>
        <w:spacing w:after="0"/>
        <w:ind w:left="0"/>
        <w:jc w:val="both"/>
      </w:pPr>
      <w:r>
        <w:rPr>
          <w:rFonts w:ascii="Times New Roman"/>
          <w:b w:val="false"/>
          <w:i w:val="false"/>
          <w:color w:val="000000"/>
          <w:sz w:val="28"/>
        </w:rPr>
        <w:t>
      улица А. Дилманова - № 1, 2, 3, 4, 5, 6, 7, 8, 9, 10, 11, 12, 13, 14, 15, 16, 17, 18, 19, 20, 21, 22, 24, 26;</w:t>
      </w:r>
    </w:p>
    <w:bookmarkEnd w:id="1413"/>
    <w:bookmarkStart w:name="z1429" w:id="1414"/>
    <w:p>
      <w:pPr>
        <w:spacing w:after="0"/>
        <w:ind w:left="0"/>
        <w:jc w:val="both"/>
      </w:pPr>
      <w:r>
        <w:rPr>
          <w:rFonts w:ascii="Times New Roman"/>
          <w:b w:val="false"/>
          <w:i w:val="false"/>
          <w:color w:val="000000"/>
          <w:sz w:val="28"/>
        </w:rPr>
        <w:t>
      проспект Астаны - № 1, 3, 5, 7, 9, 11, 13, 15, 17, 19, 21, 23, 25, 27, 29, 30, 31, 33, 35;</w:t>
      </w:r>
    </w:p>
    <w:bookmarkEnd w:id="1414"/>
    <w:bookmarkStart w:name="z1430" w:id="1415"/>
    <w:p>
      <w:pPr>
        <w:spacing w:after="0"/>
        <w:ind w:left="0"/>
        <w:jc w:val="both"/>
      </w:pPr>
      <w:r>
        <w:rPr>
          <w:rFonts w:ascii="Times New Roman"/>
          <w:b w:val="false"/>
          <w:i w:val="false"/>
          <w:color w:val="000000"/>
          <w:sz w:val="28"/>
        </w:rPr>
        <w:t>
      Дом медработников;</w:t>
      </w:r>
    </w:p>
    <w:bookmarkEnd w:id="1415"/>
    <w:bookmarkStart w:name="z1431" w:id="1416"/>
    <w:p>
      <w:pPr>
        <w:spacing w:after="0"/>
        <w:ind w:left="0"/>
        <w:jc w:val="both"/>
      </w:pPr>
      <w:r>
        <w:rPr>
          <w:rFonts w:ascii="Times New Roman"/>
          <w:b w:val="false"/>
          <w:i w:val="false"/>
          <w:color w:val="000000"/>
          <w:sz w:val="28"/>
        </w:rPr>
        <w:t>
      переулок Ж. Абдрахманова - № 1, 2;</w:t>
      </w:r>
    </w:p>
    <w:bookmarkEnd w:id="1416"/>
    <w:bookmarkStart w:name="z1432" w:id="1417"/>
    <w:p>
      <w:pPr>
        <w:spacing w:after="0"/>
        <w:ind w:left="0"/>
        <w:jc w:val="both"/>
      </w:pPr>
      <w:r>
        <w:rPr>
          <w:rFonts w:ascii="Times New Roman"/>
          <w:b w:val="false"/>
          <w:i w:val="false"/>
          <w:color w:val="000000"/>
          <w:sz w:val="28"/>
        </w:rPr>
        <w:t>
      студенческое общежитие № 5 Кызылординского университета имени Коркыт Ата.</w:t>
      </w:r>
    </w:p>
    <w:bookmarkEnd w:id="1417"/>
    <w:bookmarkStart w:name="z1433" w:id="1418"/>
    <w:p>
      <w:pPr>
        <w:spacing w:after="0"/>
        <w:ind w:left="0"/>
        <w:jc w:val="left"/>
      </w:pPr>
      <w:r>
        <w:rPr>
          <w:rFonts w:ascii="Times New Roman"/>
          <w:b/>
          <w:i w:val="false"/>
          <w:color w:val="000000"/>
        </w:rPr>
        <w:t xml:space="preserve"> Избирательный участок № 356</w:t>
      </w:r>
    </w:p>
    <w:bookmarkEnd w:id="1418"/>
    <w:bookmarkStart w:name="z1434" w:id="1419"/>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информационных технологий № 187 имени М. Шокая (IT-школа-лицей)" отдела образования по городу Кызылорда управления образования Кызылординской области, улица М. Шокай, № 147.</w:t>
      </w:r>
    </w:p>
    <w:bookmarkEnd w:id="1419"/>
    <w:bookmarkStart w:name="z1435" w:id="1420"/>
    <w:p>
      <w:pPr>
        <w:spacing w:after="0"/>
        <w:ind w:left="0"/>
        <w:jc w:val="both"/>
      </w:pPr>
      <w:r>
        <w:rPr>
          <w:rFonts w:ascii="Times New Roman"/>
          <w:b w:val="false"/>
          <w:i w:val="false"/>
          <w:color w:val="000000"/>
          <w:sz w:val="28"/>
        </w:rPr>
        <w:t>
      Границы: город Кызылорда:</w:t>
      </w:r>
    </w:p>
    <w:bookmarkEnd w:id="1420"/>
    <w:bookmarkStart w:name="z1436" w:id="1421"/>
    <w:p>
      <w:pPr>
        <w:spacing w:after="0"/>
        <w:ind w:left="0"/>
        <w:jc w:val="both"/>
      </w:pPr>
      <w:r>
        <w:rPr>
          <w:rFonts w:ascii="Times New Roman"/>
          <w:b w:val="false"/>
          <w:i w:val="false"/>
          <w:color w:val="000000"/>
          <w:sz w:val="28"/>
        </w:rPr>
        <w:t xml:space="preserve">
      улица Е. Кошербаева - № 93, 97, 99, 101; </w:t>
      </w:r>
    </w:p>
    <w:bookmarkEnd w:id="1421"/>
    <w:bookmarkStart w:name="z1437" w:id="1422"/>
    <w:p>
      <w:pPr>
        <w:spacing w:after="0"/>
        <w:ind w:left="0"/>
        <w:jc w:val="both"/>
      </w:pPr>
      <w:r>
        <w:rPr>
          <w:rFonts w:ascii="Times New Roman"/>
          <w:b w:val="false"/>
          <w:i w:val="false"/>
          <w:color w:val="000000"/>
          <w:sz w:val="28"/>
        </w:rPr>
        <w:t>
      улица А. Бердаулетова - № 32, 34, 35, 36, 37, 38, 39, 40, 41, 42, 43, 45;</w:t>
      </w:r>
    </w:p>
    <w:bookmarkEnd w:id="1422"/>
    <w:bookmarkStart w:name="z1438" w:id="1423"/>
    <w:p>
      <w:pPr>
        <w:spacing w:after="0"/>
        <w:ind w:left="0"/>
        <w:jc w:val="both"/>
      </w:pPr>
      <w:r>
        <w:rPr>
          <w:rFonts w:ascii="Times New Roman"/>
          <w:b w:val="false"/>
          <w:i w:val="false"/>
          <w:color w:val="000000"/>
          <w:sz w:val="28"/>
        </w:rPr>
        <w:t xml:space="preserve">
      переулок И. Панфилова - № 1, 2, 3, 4, 5, 6, 7, 8, 9, 10; </w:t>
      </w:r>
    </w:p>
    <w:bookmarkEnd w:id="1423"/>
    <w:bookmarkStart w:name="z1439" w:id="1424"/>
    <w:p>
      <w:pPr>
        <w:spacing w:after="0"/>
        <w:ind w:left="0"/>
        <w:jc w:val="both"/>
      </w:pPr>
      <w:r>
        <w:rPr>
          <w:rFonts w:ascii="Times New Roman"/>
          <w:b w:val="false"/>
          <w:i w:val="false"/>
          <w:color w:val="000000"/>
          <w:sz w:val="28"/>
        </w:rPr>
        <w:t xml:space="preserve">
      улица И. Панфилова - № 60, 62, 64, 68, 70, 72, 72а, 74, 76, 78в, 93, 95; </w:t>
      </w:r>
    </w:p>
    <w:bookmarkEnd w:id="1424"/>
    <w:bookmarkStart w:name="z1440" w:id="1425"/>
    <w:p>
      <w:pPr>
        <w:spacing w:after="0"/>
        <w:ind w:left="0"/>
        <w:jc w:val="both"/>
      </w:pPr>
      <w:r>
        <w:rPr>
          <w:rFonts w:ascii="Times New Roman"/>
          <w:b w:val="false"/>
          <w:i w:val="false"/>
          <w:color w:val="000000"/>
          <w:sz w:val="28"/>
        </w:rPr>
        <w:t>
      улица З. Шукурова - № 54/1, 54/2, 54/3, 54/4, 54/5, 54б, 58, 60, 70, 72;</w:t>
      </w:r>
    </w:p>
    <w:bookmarkEnd w:id="1425"/>
    <w:bookmarkStart w:name="z1441" w:id="1426"/>
    <w:p>
      <w:pPr>
        <w:spacing w:after="0"/>
        <w:ind w:left="0"/>
        <w:jc w:val="both"/>
      </w:pPr>
      <w:r>
        <w:rPr>
          <w:rFonts w:ascii="Times New Roman"/>
          <w:b w:val="false"/>
          <w:i w:val="false"/>
          <w:color w:val="000000"/>
          <w:sz w:val="28"/>
        </w:rPr>
        <w:t>
      микрорайон "Байтерек" - № 100а, 100б, 100в, 100г;</w:t>
      </w:r>
    </w:p>
    <w:bookmarkEnd w:id="1426"/>
    <w:bookmarkStart w:name="z1442" w:id="1427"/>
    <w:p>
      <w:pPr>
        <w:spacing w:after="0"/>
        <w:ind w:left="0"/>
        <w:jc w:val="both"/>
      </w:pPr>
      <w:r>
        <w:rPr>
          <w:rFonts w:ascii="Times New Roman"/>
          <w:b w:val="false"/>
          <w:i w:val="false"/>
          <w:color w:val="000000"/>
          <w:sz w:val="28"/>
        </w:rPr>
        <w:t>
      улица Бухарбай батыра – № 115, 117, 123, 125, 128, 129, 130, 131, 132, 134, 136, 138;</w:t>
      </w:r>
    </w:p>
    <w:bookmarkEnd w:id="1427"/>
    <w:bookmarkStart w:name="z1443" w:id="1428"/>
    <w:p>
      <w:pPr>
        <w:spacing w:after="0"/>
        <w:ind w:left="0"/>
        <w:jc w:val="both"/>
      </w:pPr>
      <w:r>
        <w:rPr>
          <w:rFonts w:ascii="Times New Roman"/>
          <w:b w:val="false"/>
          <w:i w:val="false"/>
          <w:color w:val="000000"/>
          <w:sz w:val="28"/>
        </w:rPr>
        <w:t xml:space="preserve">
      микрорайон "Шугыла" - № 6а, 7а; </w:t>
      </w:r>
    </w:p>
    <w:bookmarkEnd w:id="1428"/>
    <w:bookmarkStart w:name="z1444" w:id="1429"/>
    <w:p>
      <w:pPr>
        <w:spacing w:after="0"/>
        <w:ind w:left="0"/>
        <w:jc w:val="both"/>
      </w:pPr>
      <w:r>
        <w:rPr>
          <w:rFonts w:ascii="Times New Roman"/>
          <w:b w:val="false"/>
          <w:i w:val="false"/>
          <w:color w:val="000000"/>
          <w:sz w:val="28"/>
        </w:rPr>
        <w:t xml:space="preserve">
      улица М. Шокая - № 128, 130, 132, 134, 136, 138, 140, 142, 141а, 141б, 144, 145а, 146, 147, 148, 148а, 151, 155; </w:t>
      </w:r>
    </w:p>
    <w:bookmarkEnd w:id="1429"/>
    <w:bookmarkStart w:name="z1445" w:id="1430"/>
    <w:p>
      <w:pPr>
        <w:spacing w:after="0"/>
        <w:ind w:left="0"/>
        <w:jc w:val="both"/>
      </w:pPr>
      <w:r>
        <w:rPr>
          <w:rFonts w:ascii="Times New Roman"/>
          <w:b w:val="false"/>
          <w:i w:val="false"/>
          <w:color w:val="000000"/>
          <w:sz w:val="28"/>
        </w:rPr>
        <w:t>
      улица А. Бокейхана - № 53, 53а, 55, 55а, 57, 59, 59а, 61, 61а, 63, 63а, 65, 65а, 65б, 67, 67а, 69, 69а, 71, 71а, 73, 73а, 75, 77, 79, 81а, 83, 85, 87, 89, 91, 91б, 93, 97а, 97, 99, 101, 103, 105;</w:t>
      </w:r>
    </w:p>
    <w:bookmarkEnd w:id="1430"/>
    <w:bookmarkStart w:name="z1446" w:id="1431"/>
    <w:p>
      <w:pPr>
        <w:spacing w:after="0"/>
        <w:ind w:left="0"/>
        <w:jc w:val="both"/>
      </w:pPr>
      <w:r>
        <w:rPr>
          <w:rFonts w:ascii="Times New Roman"/>
          <w:b w:val="false"/>
          <w:i w:val="false"/>
          <w:color w:val="000000"/>
          <w:sz w:val="28"/>
        </w:rPr>
        <w:t>
      улица Қ. Яссауи - № 2, 4, 6, 8, 10, 12, 14.</w:t>
      </w:r>
    </w:p>
    <w:bookmarkEnd w:id="1431"/>
    <w:bookmarkStart w:name="z1447" w:id="1432"/>
    <w:p>
      <w:pPr>
        <w:spacing w:after="0"/>
        <w:ind w:left="0"/>
        <w:jc w:val="left"/>
      </w:pPr>
      <w:r>
        <w:rPr>
          <w:rFonts w:ascii="Times New Roman"/>
          <w:b/>
          <w:i w:val="false"/>
          <w:color w:val="000000"/>
        </w:rPr>
        <w:t xml:space="preserve"> Избирательный участок № 357</w:t>
      </w:r>
    </w:p>
    <w:bookmarkEnd w:id="1432"/>
    <w:bookmarkStart w:name="z1448" w:id="1433"/>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282" отдела образования по городу Кызылорда управления образования Кызылординской области, микрорайон "Акмаржан", улица Жаппасбай батыра, здание № 72Г.</w:t>
      </w:r>
    </w:p>
    <w:bookmarkEnd w:id="1433"/>
    <w:bookmarkStart w:name="z1449" w:id="1434"/>
    <w:p>
      <w:pPr>
        <w:spacing w:after="0"/>
        <w:ind w:left="0"/>
        <w:jc w:val="both"/>
      </w:pPr>
      <w:r>
        <w:rPr>
          <w:rFonts w:ascii="Times New Roman"/>
          <w:b w:val="false"/>
          <w:i w:val="false"/>
          <w:color w:val="000000"/>
          <w:sz w:val="28"/>
        </w:rPr>
        <w:t>
      Границы: город Кызылорда:</w:t>
      </w:r>
    </w:p>
    <w:bookmarkEnd w:id="1434"/>
    <w:bookmarkStart w:name="z1450" w:id="1435"/>
    <w:p>
      <w:pPr>
        <w:spacing w:after="0"/>
        <w:ind w:left="0"/>
        <w:jc w:val="both"/>
      </w:pPr>
      <w:r>
        <w:rPr>
          <w:rFonts w:ascii="Times New Roman"/>
          <w:b w:val="false"/>
          <w:i w:val="false"/>
          <w:color w:val="000000"/>
          <w:sz w:val="28"/>
        </w:rPr>
        <w:t>
      улица Акбидай - № 1, 2, 3, 4, 5, 6, 7, 8, 9, 10, 11, 12, 13, 14, 15, 16, 17, 18, 20;</w:t>
      </w:r>
    </w:p>
    <w:bookmarkEnd w:id="1435"/>
    <w:bookmarkStart w:name="z1451" w:id="1436"/>
    <w:p>
      <w:pPr>
        <w:spacing w:after="0"/>
        <w:ind w:left="0"/>
        <w:jc w:val="both"/>
      </w:pPr>
      <w:r>
        <w:rPr>
          <w:rFonts w:ascii="Times New Roman"/>
          <w:b w:val="false"/>
          <w:i w:val="false"/>
          <w:color w:val="000000"/>
          <w:sz w:val="28"/>
        </w:rPr>
        <w:t>
      улица Аксенгир - № 1, 2, 3, 4, 5, 6, 7, 8, 9, 10, 11, 12, 13, 14, 15, 16, 18;</w:t>
      </w:r>
    </w:p>
    <w:bookmarkEnd w:id="1436"/>
    <w:bookmarkStart w:name="z1452" w:id="1437"/>
    <w:p>
      <w:pPr>
        <w:spacing w:after="0"/>
        <w:ind w:left="0"/>
        <w:jc w:val="both"/>
      </w:pPr>
      <w:r>
        <w:rPr>
          <w:rFonts w:ascii="Times New Roman"/>
          <w:b w:val="false"/>
          <w:i w:val="false"/>
          <w:color w:val="000000"/>
          <w:sz w:val="28"/>
        </w:rPr>
        <w:t>
      улица Актасты - № 1, 3, 4, 5, 6, 7, 8, 10, 12;</w:t>
      </w:r>
    </w:p>
    <w:bookmarkEnd w:id="1437"/>
    <w:bookmarkStart w:name="z1453" w:id="1438"/>
    <w:p>
      <w:pPr>
        <w:spacing w:after="0"/>
        <w:ind w:left="0"/>
        <w:jc w:val="both"/>
      </w:pPr>
      <w:r>
        <w:rPr>
          <w:rFonts w:ascii="Times New Roman"/>
          <w:b w:val="false"/>
          <w:i w:val="false"/>
          <w:color w:val="000000"/>
          <w:sz w:val="28"/>
        </w:rPr>
        <w:t>
      улица Актоган - № 1, 2, 3, 4, 5, 6, 7, 8, 9, 10, 11, 12, 13, 14, 15, 16, 17, 18, 19, 20, 21, 22, 23, 24, 25, 26, 27;</w:t>
      </w:r>
    </w:p>
    <w:bookmarkEnd w:id="1438"/>
    <w:bookmarkStart w:name="z1454" w:id="1439"/>
    <w:p>
      <w:pPr>
        <w:spacing w:after="0"/>
        <w:ind w:left="0"/>
        <w:jc w:val="both"/>
      </w:pPr>
      <w:r>
        <w:rPr>
          <w:rFonts w:ascii="Times New Roman"/>
          <w:b w:val="false"/>
          <w:i w:val="false"/>
          <w:color w:val="000000"/>
          <w:sz w:val="28"/>
        </w:rPr>
        <w:t xml:space="preserve">
      улица Алтай - № 1, 2, 3, 4, 5, 6, 7, 8, 9, 10, 11, 12, 13, 14, 15, 16, 17, 18, 19, 21, 23, 25, 27, 29; </w:t>
      </w:r>
    </w:p>
    <w:bookmarkEnd w:id="1439"/>
    <w:bookmarkStart w:name="z1455" w:id="1440"/>
    <w:p>
      <w:pPr>
        <w:spacing w:after="0"/>
        <w:ind w:left="0"/>
        <w:jc w:val="both"/>
      </w:pPr>
      <w:r>
        <w:rPr>
          <w:rFonts w:ascii="Times New Roman"/>
          <w:b w:val="false"/>
          <w:i w:val="false"/>
          <w:color w:val="000000"/>
          <w:sz w:val="28"/>
        </w:rPr>
        <w:t>
      улица Арасан - № 1, 2, 3, 4, 5, 6, 7, 8, 9, 10, 11, 12, 13, 14, 15;</w:t>
      </w:r>
    </w:p>
    <w:bookmarkEnd w:id="1440"/>
    <w:bookmarkStart w:name="z1456" w:id="1441"/>
    <w:p>
      <w:pPr>
        <w:spacing w:after="0"/>
        <w:ind w:left="0"/>
        <w:jc w:val="both"/>
      </w:pPr>
      <w:r>
        <w:rPr>
          <w:rFonts w:ascii="Times New Roman"/>
          <w:b w:val="false"/>
          <w:i w:val="false"/>
          <w:color w:val="000000"/>
          <w:sz w:val="28"/>
        </w:rPr>
        <w:t>
      улица Аршалы - № 2, 4, 6, 8, 10, 12, 14, 16, 18;</w:t>
      </w:r>
    </w:p>
    <w:bookmarkEnd w:id="1441"/>
    <w:bookmarkStart w:name="z1457" w:id="1442"/>
    <w:p>
      <w:pPr>
        <w:spacing w:after="0"/>
        <w:ind w:left="0"/>
        <w:jc w:val="both"/>
      </w:pPr>
      <w:r>
        <w:rPr>
          <w:rFonts w:ascii="Times New Roman"/>
          <w:b w:val="false"/>
          <w:i w:val="false"/>
          <w:color w:val="000000"/>
          <w:sz w:val="28"/>
        </w:rPr>
        <w:t>
      улица К. Кошекулы - № 1, 3, 5, 7, 9, 10, 11;</w:t>
      </w:r>
    </w:p>
    <w:bookmarkEnd w:id="1442"/>
    <w:bookmarkStart w:name="z1458" w:id="1443"/>
    <w:p>
      <w:pPr>
        <w:spacing w:after="0"/>
        <w:ind w:left="0"/>
        <w:jc w:val="both"/>
      </w:pPr>
      <w:r>
        <w:rPr>
          <w:rFonts w:ascii="Times New Roman"/>
          <w:b w:val="false"/>
          <w:i w:val="false"/>
          <w:color w:val="000000"/>
          <w:sz w:val="28"/>
        </w:rPr>
        <w:t>
      улица Балауса - № 9, 10;</w:t>
      </w:r>
    </w:p>
    <w:bookmarkEnd w:id="1443"/>
    <w:bookmarkStart w:name="z1459" w:id="1444"/>
    <w:p>
      <w:pPr>
        <w:spacing w:after="0"/>
        <w:ind w:left="0"/>
        <w:jc w:val="both"/>
      </w:pPr>
      <w:r>
        <w:rPr>
          <w:rFonts w:ascii="Times New Roman"/>
          <w:b w:val="false"/>
          <w:i w:val="false"/>
          <w:color w:val="000000"/>
          <w:sz w:val="28"/>
        </w:rPr>
        <w:t xml:space="preserve">
      улица Жосалы - № 2; </w:t>
      </w:r>
    </w:p>
    <w:bookmarkEnd w:id="1444"/>
    <w:bookmarkStart w:name="z1460" w:id="1445"/>
    <w:p>
      <w:pPr>
        <w:spacing w:after="0"/>
        <w:ind w:left="0"/>
        <w:jc w:val="both"/>
      </w:pPr>
      <w:r>
        <w:rPr>
          <w:rFonts w:ascii="Times New Roman"/>
          <w:b w:val="false"/>
          <w:i w:val="false"/>
          <w:color w:val="000000"/>
          <w:sz w:val="28"/>
        </w:rPr>
        <w:t>
      улица Егемен - № 1, 3, 5, 7, 8, 9, 10, 11, 12, 13, 14, 15, 16, 17, 18, 19, 20, 21, 22, 24, 26, 28, 30, 32, 34, 36, 38, 40, 42, 44, 46;</w:t>
      </w:r>
    </w:p>
    <w:bookmarkEnd w:id="1445"/>
    <w:bookmarkStart w:name="z1461" w:id="1446"/>
    <w:p>
      <w:pPr>
        <w:spacing w:after="0"/>
        <w:ind w:left="0"/>
        <w:jc w:val="both"/>
      </w:pPr>
      <w:r>
        <w:rPr>
          <w:rFonts w:ascii="Times New Roman"/>
          <w:b w:val="false"/>
          <w:i w:val="false"/>
          <w:color w:val="000000"/>
          <w:sz w:val="28"/>
        </w:rPr>
        <w:t>
      улица Жуалы - № 5, 6, 7, 8, 9, 10, 11, 12, 13, 14, 15, 16, 17, 18, 19, 20, 21, 23, 24, 26, 28, 30, 32, 34, 36, 38, 40, 42, 44, 46, 48, 50, 52, 54, 56, 58, 60, 62, 64, 66;</w:t>
      </w:r>
    </w:p>
    <w:bookmarkEnd w:id="1446"/>
    <w:bookmarkStart w:name="z1462" w:id="1447"/>
    <w:p>
      <w:pPr>
        <w:spacing w:after="0"/>
        <w:ind w:left="0"/>
        <w:jc w:val="both"/>
      </w:pPr>
      <w:r>
        <w:rPr>
          <w:rFonts w:ascii="Times New Roman"/>
          <w:b w:val="false"/>
          <w:i w:val="false"/>
          <w:color w:val="000000"/>
          <w:sz w:val="28"/>
        </w:rPr>
        <w:t>
      улица Жаппасбай батыра - № 1, 2, 3, 4, 5, 6, 7;</w:t>
      </w:r>
    </w:p>
    <w:bookmarkEnd w:id="1447"/>
    <w:bookmarkStart w:name="z1463" w:id="1448"/>
    <w:p>
      <w:pPr>
        <w:spacing w:after="0"/>
        <w:ind w:left="0"/>
        <w:jc w:val="both"/>
      </w:pPr>
      <w:r>
        <w:rPr>
          <w:rFonts w:ascii="Times New Roman"/>
          <w:b w:val="false"/>
          <w:i w:val="false"/>
          <w:color w:val="000000"/>
          <w:sz w:val="28"/>
        </w:rPr>
        <w:t>
      микрорайон "Жаппасбай батыр" - № 2, 3, 6, 8, 10, 15, 16, 70к, 70л, 70м, 70е, 70п, 72в, 72е.</w:t>
      </w:r>
    </w:p>
    <w:bookmarkEnd w:id="1448"/>
    <w:bookmarkStart w:name="z1464" w:id="1449"/>
    <w:p>
      <w:pPr>
        <w:spacing w:after="0"/>
        <w:ind w:left="0"/>
        <w:jc w:val="left"/>
      </w:pPr>
      <w:r>
        <w:rPr>
          <w:rFonts w:ascii="Times New Roman"/>
          <w:b/>
          <w:i w:val="false"/>
          <w:color w:val="000000"/>
        </w:rPr>
        <w:t xml:space="preserve"> Избирательный участок № 358</w:t>
      </w:r>
    </w:p>
    <w:bookmarkEnd w:id="1449"/>
    <w:bookmarkStart w:name="z1465" w:id="1450"/>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271 имени Байузака Ермекбаева" отдела образования по городу Кызылорда управления образования Кызылординской области, улица Ш. Калдаякова, строение № 10а.</w:t>
      </w:r>
    </w:p>
    <w:bookmarkEnd w:id="1450"/>
    <w:bookmarkStart w:name="z1466" w:id="1451"/>
    <w:p>
      <w:pPr>
        <w:spacing w:after="0"/>
        <w:ind w:left="0"/>
        <w:jc w:val="both"/>
      </w:pPr>
      <w:r>
        <w:rPr>
          <w:rFonts w:ascii="Times New Roman"/>
          <w:b w:val="false"/>
          <w:i w:val="false"/>
          <w:color w:val="000000"/>
          <w:sz w:val="28"/>
        </w:rPr>
        <w:t>
      Границы: город Кызылорда:</w:t>
      </w:r>
    </w:p>
    <w:bookmarkEnd w:id="1451"/>
    <w:bookmarkStart w:name="z1467" w:id="1452"/>
    <w:p>
      <w:pPr>
        <w:spacing w:after="0"/>
        <w:ind w:left="0"/>
        <w:jc w:val="both"/>
      </w:pPr>
      <w:r>
        <w:rPr>
          <w:rFonts w:ascii="Times New Roman"/>
          <w:b w:val="false"/>
          <w:i w:val="false"/>
          <w:color w:val="000000"/>
          <w:sz w:val="28"/>
        </w:rPr>
        <w:t>
      улица Коркыт Ата-1 - № 1, 2, 3, 4, 5, 6, 7, 8, 9, 10, 11, 12, 13, 14, 15, 16, 17, 18, 19, 20, 21, 22, 23, 24, 25, 26, 28;</w:t>
      </w:r>
    </w:p>
    <w:bookmarkEnd w:id="1452"/>
    <w:bookmarkStart w:name="z1468" w:id="1453"/>
    <w:p>
      <w:pPr>
        <w:spacing w:after="0"/>
        <w:ind w:left="0"/>
        <w:jc w:val="both"/>
      </w:pPr>
      <w:r>
        <w:rPr>
          <w:rFonts w:ascii="Times New Roman"/>
          <w:b w:val="false"/>
          <w:i w:val="false"/>
          <w:color w:val="000000"/>
          <w:sz w:val="28"/>
        </w:rPr>
        <w:t>
      улица Коркыт Ата-2 - № 1, 3, 4, 5, 6, 7, 8, 9, 10, 11, 12, 13, 14, 15, 16, 17, 18, 19, 20, 21, 22, 23, 24, 25, 26, 27, 28, 29, 30, 31, 32, 33;</w:t>
      </w:r>
    </w:p>
    <w:bookmarkEnd w:id="1453"/>
    <w:bookmarkStart w:name="z1469" w:id="1454"/>
    <w:p>
      <w:pPr>
        <w:spacing w:after="0"/>
        <w:ind w:left="0"/>
        <w:jc w:val="both"/>
      </w:pPr>
      <w:r>
        <w:rPr>
          <w:rFonts w:ascii="Times New Roman"/>
          <w:b w:val="false"/>
          <w:i w:val="false"/>
          <w:color w:val="000000"/>
          <w:sz w:val="28"/>
        </w:rPr>
        <w:t>
      улица Коркыт Ата-3 - № 1, 2, 3, 4, 5, 6, 7, 8, 9, 10, 11, 12, 13, 14, 15, 16, 17, 18, 19, 20, 21, 22, 23, 24, 25, 26, 27, 28, 29, 30, 31, 32, 33, 34, 35, 36, 37, 38, 39, 40, 41;</w:t>
      </w:r>
    </w:p>
    <w:bookmarkEnd w:id="1454"/>
    <w:bookmarkStart w:name="z1470" w:id="1455"/>
    <w:p>
      <w:pPr>
        <w:spacing w:after="0"/>
        <w:ind w:left="0"/>
        <w:jc w:val="both"/>
      </w:pPr>
      <w:r>
        <w:rPr>
          <w:rFonts w:ascii="Times New Roman"/>
          <w:b w:val="false"/>
          <w:i w:val="false"/>
          <w:color w:val="000000"/>
          <w:sz w:val="28"/>
        </w:rPr>
        <w:t>
      улица Коркыт Ата-4 - № 1, 2, 3, 4, 5, 6, 7, 8, 9, 10, 11, 12, 13, 14, 15, 16, 18, 20;</w:t>
      </w:r>
    </w:p>
    <w:bookmarkEnd w:id="1455"/>
    <w:bookmarkStart w:name="z1471" w:id="1456"/>
    <w:p>
      <w:pPr>
        <w:spacing w:after="0"/>
        <w:ind w:left="0"/>
        <w:jc w:val="both"/>
      </w:pPr>
      <w:r>
        <w:rPr>
          <w:rFonts w:ascii="Times New Roman"/>
          <w:b w:val="false"/>
          <w:i w:val="false"/>
          <w:color w:val="000000"/>
          <w:sz w:val="28"/>
        </w:rPr>
        <w:t>
      улица Коркыт Ата-5 - № 2, 5, 6, 7, 8, 9, 10, 11, 12, 13, 14, 15, 16, 17, 18, 19, 20, 21, 22;</w:t>
      </w:r>
    </w:p>
    <w:bookmarkEnd w:id="1456"/>
    <w:bookmarkStart w:name="z1472" w:id="1457"/>
    <w:p>
      <w:pPr>
        <w:spacing w:after="0"/>
        <w:ind w:left="0"/>
        <w:jc w:val="both"/>
      </w:pPr>
      <w:r>
        <w:rPr>
          <w:rFonts w:ascii="Times New Roman"/>
          <w:b w:val="false"/>
          <w:i w:val="false"/>
          <w:color w:val="000000"/>
          <w:sz w:val="28"/>
        </w:rPr>
        <w:t>
      улица Коркыт Ата-6 - № 2, 3, 4, 5, 6, 7, 8, 9, 10, 11, 12, 13, 14, 15, 16, 17, 18, 19, 20, 21, 22, 23, 24, 25, 26, 27, 28, 29, 30, 31, 32, 33, 34, 35, 36, 37, 38, 39, 40, 41, 42, 43, 44, 45, 46, 47, 48, 49, 50, 51, 52, 53, 54, 55, 56, 57, 58, 60;</w:t>
      </w:r>
    </w:p>
    <w:bookmarkEnd w:id="1457"/>
    <w:bookmarkStart w:name="z1473" w:id="1458"/>
    <w:p>
      <w:pPr>
        <w:spacing w:after="0"/>
        <w:ind w:left="0"/>
        <w:jc w:val="both"/>
      </w:pPr>
      <w:r>
        <w:rPr>
          <w:rFonts w:ascii="Times New Roman"/>
          <w:b w:val="false"/>
          <w:i w:val="false"/>
          <w:color w:val="000000"/>
          <w:sz w:val="28"/>
        </w:rPr>
        <w:t>
      улица Коркыт Ата-7 - № 1, 2, 3, 4, 5, 6, 7, 8, 9, 10, 11, 12, 13, 14, 15, 16, 17, 18, 19, 20, 21, 22, 23, 24, 25, 26, 27, 28, 29, 30, 31, 32, 33, 34, 35, 36, 37, 38, 39, 40, 41, 42, 43, 44, 45, 46, 47, 48, 49, 50, 51, 52, 53, 54, 55, 56, 57, 58, 59, 60, 61, 63, 65, 67, 69, 71;</w:t>
      </w:r>
    </w:p>
    <w:bookmarkEnd w:id="1458"/>
    <w:bookmarkStart w:name="z1474" w:id="1459"/>
    <w:p>
      <w:pPr>
        <w:spacing w:after="0"/>
        <w:ind w:left="0"/>
        <w:jc w:val="both"/>
      </w:pPr>
      <w:r>
        <w:rPr>
          <w:rFonts w:ascii="Times New Roman"/>
          <w:b w:val="false"/>
          <w:i w:val="false"/>
          <w:color w:val="000000"/>
          <w:sz w:val="28"/>
        </w:rPr>
        <w:t>
      улица Коркыт Ата-8 - № 1, 2, 3, 4, 5, 6, 7, 8, 10, 12, 14;</w:t>
      </w:r>
    </w:p>
    <w:bookmarkEnd w:id="1459"/>
    <w:bookmarkStart w:name="z1475" w:id="1460"/>
    <w:p>
      <w:pPr>
        <w:spacing w:after="0"/>
        <w:ind w:left="0"/>
        <w:jc w:val="both"/>
      </w:pPr>
      <w:r>
        <w:rPr>
          <w:rFonts w:ascii="Times New Roman"/>
          <w:b w:val="false"/>
          <w:i w:val="false"/>
          <w:color w:val="000000"/>
          <w:sz w:val="28"/>
        </w:rPr>
        <w:t>
      улица Коркыт Ата-9 - № 7, 8, 9, 10, 11, 12, 13, 14, 15, 16, 18;</w:t>
      </w:r>
    </w:p>
    <w:bookmarkEnd w:id="1460"/>
    <w:bookmarkStart w:name="z1476" w:id="1461"/>
    <w:p>
      <w:pPr>
        <w:spacing w:after="0"/>
        <w:ind w:left="0"/>
        <w:jc w:val="both"/>
      </w:pPr>
      <w:r>
        <w:rPr>
          <w:rFonts w:ascii="Times New Roman"/>
          <w:b w:val="false"/>
          <w:i w:val="false"/>
          <w:color w:val="000000"/>
          <w:sz w:val="28"/>
        </w:rPr>
        <w:t>
      улица Коркыт Ата-10 - № 2, 4, 6, 8, 9, 10, 11, 13;</w:t>
      </w:r>
    </w:p>
    <w:bookmarkEnd w:id="1461"/>
    <w:bookmarkStart w:name="z1477" w:id="1462"/>
    <w:p>
      <w:pPr>
        <w:spacing w:after="0"/>
        <w:ind w:left="0"/>
        <w:jc w:val="both"/>
      </w:pPr>
      <w:r>
        <w:rPr>
          <w:rFonts w:ascii="Times New Roman"/>
          <w:b w:val="false"/>
          <w:i w:val="false"/>
          <w:color w:val="000000"/>
          <w:sz w:val="28"/>
        </w:rPr>
        <w:t>
      улица Коркыт Ата-11 - № 1, 3, 4, 5, 6, 7, 8, 9, 10, 11, 12, 13, 14, 15, 16, 17, 18;</w:t>
      </w:r>
    </w:p>
    <w:bookmarkEnd w:id="1462"/>
    <w:bookmarkStart w:name="z1478" w:id="1463"/>
    <w:p>
      <w:pPr>
        <w:spacing w:after="0"/>
        <w:ind w:left="0"/>
        <w:jc w:val="both"/>
      </w:pPr>
      <w:r>
        <w:rPr>
          <w:rFonts w:ascii="Times New Roman"/>
          <w:b w:val="false"/>
          <w:i w:val="false"/>
          <w:color w:val="000000"/>
          <w:sz w:val="28"/>
        </w:rPr>
        <w:t>
      улица Коркыт Ата-12 - № 1, 3, 5, 7, 9, 11, 12, 13, 14, 15, 16, 17, 18, 19, 20;</w:t>
      </w:r>
    </w:p>
    <w:bookmarkEnd w:id="1463"/>
    <w:bookmarkStart w:name="z1479" w:id="1464"/>
    <w:p>
      <w:pPr>
        <w:spacing w:after="0"/>
        <w:ind w:left="0"/>
        <w:jc w:val="both"/>
      </w:pPr>
      <w:r>
        <w:rPr>
          <w:rFonts w:ascii="Times New Roman"/>
          <w:b w:val="false"/>
          <w:i w:val="false"/>
          <w:color w:val="000000"/>
          <w:sz w:val="28"/>
        </w:rPr>
        <w:t>
      улица Коркыт Ата-13 - № 3, 5, 7, 9, 10, 12, 14, 16, 18, 20, 22, 24, 26, 28, 30, 32;</w:t>
      </w:r>
    </w:p>
    <w:bookmarkEnd w:id="1464"/>
    <w:bookmarkStart w:name="z1480" w:id="1465"/>
    <w:p>
      <w:pPr>
        <w:spacing w:after="0"/>
        <w:ind w:left="0"/>
        <w:jc w:val="both"/>
      </w:pPr>
      <w:r>
        <w:rPr>
          <w:rFonts w:ascii="Times New Roman"/>
          <w:b w:val="false"/>
          <w:i w:val="false"/>
          <w:color w:val="000000"/>
          <w:sz w:val="28"/>
        </w:rPr>
        <w:t xml:space="preserve">
      улица Коркыт Ата-14 (полностью); </w:t>
      </w:r>
    </w:p>
    <w:bookmarkEnd w:id="1465"/>
    <w:bookmarkStart w:name="z1481" w:id="1466"/>
    <w:p>
      <w:pPr>
        <w:spacing w:after="0"/>
        <w:ind w:left="0"/>
        <w:jc w:val="both"/>
      </w:pPr>
      <w:r>
        <w:rPr>
          <w:rFonts w:ascii="Times New Roman"/>
          <w:b w:val="false"/>
          <w:i w:val="false"/>
          <w:color w:val="000000"/>
          <w:sz w:val="28"/>
        </w:rPr>
        <w:t>
      улица Коркыт Ата-15 - № 1, 3, 5, 7, 9, 11, 13;</w:t>
      </w:r>
    </w:p>
    <w:bookmarkEnd w:id="1466"/>
    <w:bookmarkStart w:name="z1482" w:id="1467"/>
    <w:p>
      <w:pPr>
        <w:spacing w:after="0"/>
        <w:ind w:left="0"/>
        <w:jc w:val="both"/>
      </w:pPr>
      <w:r>
        <w:rPr>
          <w:rFonts w:ascii="Times New Roman"/>
          <w:b w:val="false"/>
          <w:i w:val="false"/>
          <w:color w:val="000000"/>
          <w:sz w:val="28"/>
        </w:rPr>
        <w:t xml:space="preserve">
      улица Коркыт Ата-16 (полностью); </w:t>
      </w:r>
    </w:p>
    <w:bookmarkEnd w:id="1467"/>
    <w:bookmarkStart w:name="z1483" w:id="1468"/>
    <w:p>
      <w:pPr>
        <w:spacing w:after="0"/>
        <w:ind w:left="0"/>
        <w:jc w:val="both"/>
      </w:pPr>
      <w:r>
        <w:rPr>
          <w:rFonts w:ascii="Times New Roman"/>
          <w:b w:val="false"/>
          <w:i w:val="false"/>
          <w:color w:val="000000"/>
          <w:sz w:val="28"/>
        </w:rPr>
        <w:t>
      улица Коркыт Ата-17 - № 2, 4, 6, 8, 10, 12, 13, 14, 15, 16, 17, 18, 19, 21, 23, 25, 27, 29, 31, 33, 35, 37;</w:t>
      </w:r>
    </w:p>
    <w:bookmarkEnd w:id="1468"/>
    <w:bookmarkStart w:name="z1484" w:id="1469"/>
    <w:p>
      <w:pPr>
        <w:spacing w:after="0"/>
        <w:ind w:left="0"/>
        <w:jc w:val="both"/>
      </w:pPr>
      <w:r>
        <w:rPr>
          <w:rFonts w:ascii="Times New Roman"/>
          <w:b w:val="false"/>
          <w:i w:val="false"/>
          <w:color w:val="000000"/>
          <w:sz w:val="28"/>
        </w:rPr>
        <w:t>
      улица Коркыт Ата-18 - № 1, 2, 3, 4, 5, 6, 7, 8, 9, 10, 11, 12, 13, 14, 15, 16, 17, 18, 19, 20, 21, 22, 23, 24, 26, 28, 30, 32;</w:t>
      </w:r>
    </w:p>
    <w:bookmarkEnd w:id="1469"/>
    <w:bookmarkStart w:name="z1485" w:id="1470"/>
    <w:p>
      <w:pPr>
        <w:spacing w:after="0"/>
        <w:ind w:left="0"/>
        <w:jc w:val="both"/>
      </w:pPr>
      <w:r>
        <w:rPr>
          <w:rFonts w:ascii="Times New Roman"/>
          <w:b w:val="false"/>
          <w:i w:val="false"/>
          <w:color w:val="000000"/>
          <w:sz w:val="28"/>
        </w:rPr>
        <w:t>
      улица Коркыт Ата-19 (полностью);</w:t>
      </w:r>
    </w:p>
    <w:bookmarkEnd w:id="1470"/>
    <w:bookmarkStart w:name="z1486" w:id="1471"/>
    <w:p>
      <w:pPr>
        <w:spacing w:after="0"/>
        <w:ind w:left="0"/>
        <w:jc w:val="both"/>
      </w:pPr>
      <w:r>
        <w:rPr>
          <w:rFonts w:ascii="Times New Roman"/>
          <w:b w:val="false"/>
          <w:i w:val="false"/>
          <w:color w:val="000000"/>
          <w:sz w:val="28"/>
        </w:rPr>
        <w:t>
      улица Достык - № 21, 26, 27, 28, 29, 30, 31, 32, 33, 34, 35, 36, 37, 38, 39, 40, 41, 42, 43, 44, 45, 46, 47, 48;</w:t>
      </w:r>
    </w:p>
    <w:bookmarkEnd w:id="1471"/>
    <w:bookmarkStart w:name="z1487" w:id="1472"/>
    <w:p>
      <w:pPr>
        <w:spacing w:after="0"/>
        <w:ind w:left="0"/>
        <w:jc w:val="both"/>
      </w:pPr>
      <w:r>
        <w:rPr>
          <w:rFonts w:ascii="Times New Roman"/>
          <w:b w:val="false"/>
          <w:i w:val="false"/>
          <w:color w:val="000000"/>
          <w:sz w:val="28"/>
        </w:rPr>
        <w:t xml:space="preserve">
      улица Ынтымак (полностью); </w:t>
      </w:r>
    </w:p>
    <w:bookmarkEnd w:id="1472"/>
    <w:bookmarkStart w:name="z1488" w:id="1473"/>
    <w:p>
      <w:pPr>
        <w:spacing w:after="0"/>
        <w:ind w:left="0"/>
        <w:jc w:val="both"/>
      </w:pPr>
      <w:r>
        <w:rPr>
          <w:rFonts w:ascii="Times New Roman"/>
          <w:b w:val="false"/>
          <w:i w:val="false"/>
          <w:color w:val="000000"/>
          <w:sz w:val="28"/>
        </w:rPr>
        <w:t>
      микрорайон "Байтерек" (полностью).</w:t>
      </w:r>
    </w:p>
    <w:bookmarkEnd w:id="1473"/>
    <w:bookmarkStart w:name="z1489" w:id="1474"/>
    <w:p>
      <w:pPr>
        <w:spacing w:after="0"/>
        <w:ind w:left="0"/>
        <w:jc w:val="left"/>
      </w:pPr>
      <w:r>
        <w:rPr>
          <w:rFonts w:ascii="Times New Roman"/>
          <w:b/>
          <w:i w:val="false"/>
          <w:color w:val="000000"/>
        </w:rPr>
        <w:t xml:space="preserve"> Избирательный участок № 359</w:t>
      </w:r>
    </w:p>
    <w:bookmarkEnd w:id="1474"/>
    <w:bookmarkStart w:name="z1490" w:id="1475"/>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267" отдела образования по городу Кызылорда управления образования Кызылординской области, улица Ж. Баласагуна № 5.</w:t>
      </w:r>
    </w:p>
    <w:bookmarkEnd w:id="1475"/>
    <w:bookmarkStart w:name="z1491" w:id="1476"/>
    <w:p>
      <w:pPr>
        <w:spacing w:after="0"/>
        <w:ind w:left="0"/>
        <w:jc w:val="both"/>
      </w:pPr>
      <w:r>
        <w:rPr>
          <w:rFonts w:ascii="Times New Roman"/>
          <w:b w:val="false"/>
          <w:i w:val="false"/>
          <w:color w:val="000000"/>
          <w:sz w:val="28"/>
        </w:rPr>
        <w:t>
      Границы: город Кызылорда:</w:t>
      </w:r>
    </w:p>
    <w:bookmarkEnd w:id="1476"/>
    <w:bookmarkStart w:name="z1492" w:id="1477"/>
    <w:p>
      <w:pPr>
        <w:spacing w:after="0"/>
        <w:ind w:left="0"/>
        <w:jc w:val="both"/>
      </w:pPr>
      <w:r>
        <w:rPr>
          <w:rFonts w:ascii="Times New Roman"/>
          <w:b w:val="false"/>
          <w:i w:val="false"/>
          <w:color w:val="000000"/>
          <w:sz w:val="28"/>
        </w:rPr>
        <w:t>
      улица А. Оразбаева - № 1, 2, 3, 4, 5, 6, 7, 8, 9, 10, 11, 12, 13, 14, 15, 16, 17, 18, 19, 20, 21, 22, 23, 24, 25, 26, 27;</w:t>
      </w:r>
    </w:p>
    <w:bookmarkEnd w:id="1477"/>
    <w:bookmarkStart w:name="z1493" w:id="1478"/>
    <w:p>
      <w:pPr>
        <w:spacing w:after="0"/>
        <w:ind w:left="0"/>
        <w:jc w:val="both"/>
      </w:pPr>
      <w:r>
        <w:rPr>
          <w:rFonts w:ascii="Times New Roman"/>
          <w:b w:val="false"/>
          <w:i w:val="false"/>
          <w:color w:val="000000"/>
          <w:sz w:val="28"/>
        </w:rPr>
        <w:t>
      улица Т. Жарокова - № 1, 2, 3, 4, 5, 6, 7, 8, 9, 10, 11, 12, 13, 14, 15, 16, 17, 18, 19, 20, 21, 22, 23, 24, 25, 26;</w:t>
      </w:r>
    </w:p>
    <w:bookmarkEnd w:id="1478"/>
    <w:bookmarkStart w:name="z1494" w:id="1479"/>
    <w:p>
      <w:pPr>
        <w:spacing w:after="0"/>
        <w:ind w:left="0"/>
        <w:jc w:val="both"/>
      </w:pPr>
      <w:r>
        <w:rPr>
          <w:rFonts w:ascii="Times New Roman"/>
          <w:b w:val="false"/>
          <w:i w:val="false"/>
          <w:color w:val="000000"/>
          <w:sz w:val="28"/>
        </w:rPr>
        <w:t xml:space="preserve">
      улица А. Герцена - № 1, 3, 5, 6, 7, 8, 9, 10, 11, 12, 13, 14, 15, 16, 17, 18, 19, 20, 21, 22, 23, 24, 25, 26, 27, 28, 30, 32, 34; </w:t>
      </w:r>
    </w:p>
    <w:bookmarkEnd w:id="1479"/>
    <w:bookmarkStart w:name="z1495" w:id="1480"/>
    <w:p>
      <w:pPr>
        <w:spacing w:after="0"/>
        <w:ind w:left="0"/>
        <w:jc w:val="both"/>
      </w:pPr>
      <w:r>
        <w:rPr>
          <w:rFonts w:ascii="Times New Roman"/>
          <w:b w:val="false"/>
          <w:i w:val="false"/>
          <w:color w:val="000000"/>
          <w:sz w:val="28"/>
        </w:rPr>
        <w:t>
      улица Д. Алашаева - № 1, 3, 5, 6, 7, 8, 9, 10, 11, 12, 13, 14, 15, 16, 18, 20, 22, 24, 26, 28, 30, 32, 34, 36;</w:t>
      </w:r>
    </w:p>
    <w:bookmarkEnd w:id="1480"/>
    <w:bookmarkStart w:name="z1496" w:id="1481"/>
    <w:p>
      <w:pPr>
        <w:spacing w:after="0"/>
        <w:ind w:left="0"/>
        <w:jc w:val="both"/>
      </w:pPr>
      <w:r>
        <w:rPr>
          <w:rFonts w:ascii="Times New Roman"/>
          <w:b w:val="false"/>
          <w:i w:val="false"/>
          <w:color w:val="000000"/>
          <w:sz w:val="28"/>
        </w:rPr>
        <w:t xml:space="preserve">
      улица Е. Ерназарова - № 2, 3, 4, 5, 6, 7, 8, 9, 10, 11, 12, 13, 14, 15, 16, 17, 18, 19, 20, 21, 22, 23, 24, 25, 26, 27, 29, 31; </w:t>
      </w:r>
    </w:p>
    <w:bookmarkEnd w:id="1481"/>
    <w:bookmarkStart w:name="z1497" w:id="1482"/>
    <w:p>
      <w:pPr>
        <w:spacing w:after="0"/>
        <w:ind w:left="0"/>
        <w:jc w:val="both"/>
      </w:pPr>
      <w:r>
        <w:rPr>
          <w:rFonts w:ascii="Times New Roman"/>
          <w:b w:val="false"/>
          <w:i w:val="false"/>
          <w:color w:val="000000"/>
          <w:sz w:val="28"/>
        </w:rPr>
        <w:t xml:space="preserve">
      улица Актубек - № 1, 2, 3, 4, 5, 6, 7, 8, 9, 10, 11, 12, 13, 14, 15, 16, 17, 19, 21, 23, 25, 27, 29, 31, 33, 35, 37, 39, 41, 43, 45, 47, 49, 51, 53, 55, 57, 59, 61, 63, 65, 67, 69, 71, 73; </w:t>
      </w:r>
    </w:p>
    <w:bookmarkEnd w:id="1482"/>
    <w:bookmarkStart w:name="z1498" w:id="1483"/>
    <w:p>
      <w:pPr>
        <w:spacing w:after="0"/>
        <w:ind w:left="0"/>
        <w:jc w:val="both"/>
      </w:pPr>
      <w:r>
        <w:rPr>
          <w:rFonts w:ascii="Times New Roman"/>
          <w:b w:val="false"/>
          <w:i w:val="false"/>
          <w:color w:val="000000"/>
          <w:sz w:val="28"/>
        </w:rPr>
        <w:t>
      улица М. Кажимухана - № 2, 4, 6, 8, 10, 12, 14, 16, 18, 20, 22, 24, 26, 28, 30, 32, 34, 36;</w:t>
      </w:r>
    </w:p>
    <w:bookmarkEnd w:id="1483"/>
    <w:bookmarkStart w:name="z1499" w:id="1484"/>
    <w:p>
      <w:pPr>
        <w:spacing w:after="0"/>
        <w:ind w:left="0"/>
        <w:jc w:val="both"/>
      </w:pPr>
      <w:r>
        <w:rPr>
          <w:rFonts w:ascii="Times New Roman"/>
          <w:b w:val="false"/>
          <w:i w:val="false"/>
          <w:color w:val="000000"/>
          <w:sz w:val="28"/>
        </w:rPr>
        <w:t>
      улица С. Рыспаева - № 1, 2, 3, 4, 5, 6, 7, 8, 9, 10, 11, 12, 14, 16, 18, 20, 22, 24, 26, 30, 32, 34;</w:t>
      </w:r>
    </w:p>
    <w:bookmarkEnd w:id="1484"/>
    <w:bookmarkStart w:name="z1500" w:id="1485"/>
    <w:p>
      <w:pPr>
        <w:spacing w:after="0"/>
        <w:ind w:left="0"/>
        <w:jc w:val="both"/>
      </w:pPr>
      <w:r>
        <w:rPr>
          <w:rFonts w:ascii="Times New Roman"/>
          <w:b w:val="false"/>
          <w:i w:val="false"/>
          <w:color w:val="000000"/>
          <w:sz w:val="28"/>
        </w:rPr>
        <w:t xml:space="preserve">
      улица Даулет - № 1, 2, 3, 4, 5, 6, 7, 8, 10, 12, 14, 16, 18, 20, 22, 24, 26, 28, 30, 32, 34, 36, 38, 40, 41, 42, 44, 46, 48, 50, 52, 54, 56, 58, 60, 62, 64, 66, 68, 70, 72, 74; </w:t>
      </w:r>
    </w:p>
    <w:bookmarkEnd w:id="1485"/>
    <w:bookmarkStart w:name="z1501" w:id="1486"/>
    <w:p>
      <w:pPr>
        <w:spacing w:after="0"/>
        <w:ind w:left="0"/>
        <w:jc w:val="both"/>
      </w:pPr>
      <w:r>
        <w:rPr>
          <w:rFonts w:ascii="Times New Roman"/>
          <w:b w:val="false"/>
          <w:i w:val="false"/>
          <w:color w:val="000000"/>
          <w:sz w:val="28"/>
        </w:rPr>
        <w:t>
      улица А. Ахметова - № 1, 2, 3, 4, 5, 6, 7, 8, 9, 10, 11, 12, 13, 14, 15, 16, 17, 18, 19, 20, 21, 22, 23;</w:t>
      </w:r>
    </w:p>
    <w:bookmarkEnd w:id="1486"/>
    <w:bookmarkStart w:name="z1502" w:id="1487"/>
    <w:p>
      <w:pPr>
        <w:spacing w:after="0"/>
        <w:ind w:left="0"/>
        <w:jc w:val="both"/>
      </w:pPr>
      <w:r>
        <w:rPr>
          <w:rFonts w:ascii="Times New Roman"/>
          <w:b w:val="false"/>
          <w:i w:val="false"/>
          <w:color w:val="000000"/>
          <w:sz w:val="28"/>
        </w:rPr>
        <w:t>
      улица А. Жангелдина - № 1, 2, 3, 4, 5, 6, 7, 8, 9, 10, 11, 12, 13, 14, 15, 16, 17, 18, 19, 20, 21, 22, 23, 24, 26, 28, 30, 32, 34, 36, 38;</w:t>
      </w:r>
    </w:p>
    <w:bookmarkEnd w:id="1487"/>
    <w:bookmarkStart w:name="z1503" w:id="1488"/>
    <w:p>
      <w:pPr>
        <w:spacing w:after="0"/>
        <w:ind w:left="0"/>
        <w:jc w:val="both"/>
      </w:pPr>
      <w:r>
        <w:rPr>
          <w:rFonts w:ascii="Times New Roman"/>
          <w:b w:val="false"/>
          <w:i w:val="false"/>
          <w:color w:val="000000"/>
          <w:sz w:val="28"/>
        </w:rPr>
        <w:t xml:space="preserve">
      переулок А. Жангелдина - № 1, 2, 3, 4, 5, 6, 7, 9, 11, 13, 15; </w:t>
      </w:r>
    </w:p>
    <w:bookmarkEnd w:id="1488"/>
    <w:bookmarkStart w:name="z1504" w:id="1489"/>
    <w:p>
      <w:pPr>
        <w:spacing w:after="0"/>
        <w:ind w:left="0"/>
        <w:jc w:val="both"/>
      </w:pPr>
      <w:r>
        <w:rPr>
          <w:rFonts w:ascii="Times New Roman"/>
          <w:b w:val="false"/>
          <w:i w:val="false"/>
          <w:color w:val="000000"/>
          <w:sz w:val="28"/>
        </w:rPr>
        <w:t>
      переулок Ж. Маханбетова - № 1, 2, 3, 4, 5, 6, 7, 8, 9, 10, 11, 12, 13, 14, 15, 16, 17, 18, 19, 20, 21, 22, 23, 24, 25;</w:t>
      </w:r>
    </w:p>
    <w:bookmarkEnd w:id="1489"/>
    <w:bookmarkStart w:name="z1505" w:id="1490"/>
    <w:p>
      <w:pPr>
        <w:spacing w:after="0"/>
        <w:ind w:left="0"/>
        <w:jc w:val="both"/>
      </w:pPr>
      <w:r>
        <w:rPr>
          <w:rFonts w:ascii="Times New Roman"/>
          <w:b w:val="false"/>
          <w:i w:val="false"/>
          <w:color w:val="000000"/>
          <w:sz w:val="28"/>
        </w:rPr>
        <w:t xml:space="preserve">
      улица А. Сагимбаева - № 63, 63а, 65, 67, 69, 71, 73, 75, 79, 81, 83, 85, 87, 89, 91, 93, 95, 97, 99, 101; </w:t>
      </w:r>
    </w:p>
    <w:bookmarkEnd w:id="1490"/>
    <w:bookmarkStart w:name="z1506" w:id="1491"/>
    <w:p>
      <w:pPr>
        <w:spacing w:after="0"/>
        <w:ind w:left="0"/>
        <w:jc w:val="both"/>
      </w:pPr>
      <w:r>
        <w:rPr>
          <w:rFonts w:ascii="Times New Roman"/>
          <w:b w:val="false"/>
          <w:i w:val="false"/>
          <w:color w:val="000000"/>
          <w:sz w:val="28"/>
        </w:rPr>
        <w:t>
      улица Ге Бон У - № 25, 27, 28, 29, 30, 31, 32, 33, 34, 35, 36, 37, 38, 39, 40, 41, 42, 43, 44;</w:t>
      </w:r>
    </w:p>
    <w:bookmarkEnd w:id="1491"/>
    <w:bookmarkStart w:name="z1507" w:id="1492"/>
    <w:p>
      <w:pPr>
        <w:spacing w:after="0"/>
        <w:ind w:left="0"/>
        <w:jc w:val="both"/>
      </w:pPr>
      <w:r>
        <w:rPr>
          <w:rFonts w:ascii="Times New Roman"/>
          <w:b w:val="false"/>
          <w:i w:val="false"/>
          <w:color w:val="000000"/>
          <w:sz w:val="28"/>
        </w:rPr>
        <w:t xml:space="preserve">
      улица Кенесары хана - № 99, 100, 101, 102, 103, 104, 105, 106, 107, 108, 109, 110, 111, 112, 113, 114, 115, 116, 117, 118, 119, 120, 121, 122, 123, 124, 125, 126, 127, 128, 129, 130, 131, 132, 133, 134, 135, 136, 137, 138, 139, 140, 141, 142, 143, 145, 146, 147, 148, 149, 150, 151, 152, 153, 154, 155, 156, 157, 158, 159, 160, 161, 162, 163, 164, 165, 166, 167, 168, 169, 170, 171, 172, 173, 174, 175, 177, 179, 181, 183, 185, 187, 189, 191, 193, 195, 197, 199; </w:t>
      </w:r>
    </w:p>
    <w:bookmarkEnd w:id="1492"/>
    <w:bookmarkStart w:name="z1508" w:id="1493"/>
    <w:p>
      <w:pPr>
        <w:spacing w:after="0"/>
        <w:ind w:left="0"/>
        <w:jc w:val="both"/>
      </w:pPr>
      <w:r>
        <w:rPr>
          <w:rFonts w:ascii="Times New Roman"/>
          <w:b w:val="false"/>
          <w:i w:val="false"/>
          <w:color w:val="000000"/>
          <w:sz w:val="28"/>
        </w:rPr>
        <w:t xml:space="preserve">
      улица Б. Майлина - № 90, 92, 94, 95, 96, 97, 98, 99, 100, 101, 102, 103, 104, 105, 106, 107, 108, 109, 110, 111, 112, 113, 114, 115, 116, 117, 118, 119, 120, 121, 122, 123, 124, 125, 126, 127, 128, 129, 130, 131, 132, 133, 134, 135, 136, 137, 138, 139, 140, 141, 142, 143, 144, 146, 148, 150, 152, 154, 156, 158, 160, 162, 164, 166, 168; </w:t>
      </w:r>
    </w:p>
    <w:bookmarkEnd w:id="1493"/>
    <w:bookmarkStart w:name="z1509" w:id="1494"/>
    <w:p>
      <w:pPr>
        <w:spacing w:after="0"/>
        <w:ind w:left="0"/>
        <w:jc w:val="both"/>
      </w:pPr>
      <w:r>
        <w:rPr>
          <w:rFonts w:ascii="Times New Roman"/>
          <w:b w:val="false"/>
          <w:i w:val="false"/>
          <w:color w:val="000000"/>
          <w:sz w:val="28"/>
        </w:rPr>
        <w:t>
      улица С. Торайгырова - № 115, 117, 119, 121, 123, 125, 127, 129, 131, 133, 135, 137, 139, 141, 143, 145, 169, 171, 173, 175, 177, 178, 179, 181, 183, 184, 186, 188, 190, 192;</w:t>
      </w:r>
    </w:p>
    <w:bookmarkEnd w:id="1494"/>
    <w:bookmarkStart w:name="z1510" w:id="1495"/>
    <w:p>
      <w:pPr>
        <w:spacing w:after="0"/>
        <w:ind w:left="0"/>
        <w:jc w:val="both"/>
      </w:pPr>
      <w:r>
        <w:rPr>
          <w:rFonts w:ascii="Times New Roman"/>
          <w:b w:val="false"/>
          <w:i w:val="false"/>
          <w:color w:val="000000"/>
          <w:sz w:val="28"/>
        </w:rPr>
        <w:t>
      улица Кайнар - № 15, 17, 19, 21, 23, 25, 27, 29, 31, 33, 35, 37, 39, 41, 43, 45, 47, 49, 51, 53, 55.</w:t>
      </w:r>
    </w:p>
    <w:bookmarkEnd w:id="1495"/>
    <w:bookmarkStart w:name="z1511" w:id="1496"/>
    <w:p>
      <w:pPr>
        <w:spacing w:after="0"/>
        <w:ind w:left="0"/>
        <w:jc w:val="left"/>
      </w:pPr>
      <w:r>
        <w:rPr>
          <w:rFonts w:ascii="Times New Roman"/>
          <w:b/>
          <w:i w:val="false"/>
          <w:color w:val="000000"/>
        </w:rPr>
        <w:t xml:space="preserve"> Избирательный участок № 360</w:t>
      </w:r>
    </w:p>
    <w:bookmarkEnd w:id="1496"/>
    <w:bookmarkStart w:name="z1512" w:id="1497"/>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173 имени Алии Молдагуловой" отдела образования по городу Кызылорда управления образования Кызылординской области, улица М. Кокенова, здание № 2б.</w:t>
      </w:r>
    </w:p>
    <w:bookmarkEnd w:id="1497"/>
    <w:bookmarkStart w:name="z1513" w:id="1498"/>
    <w:p>
      <w:pPr>
        <w:spacing w:after="0"/>
        <w:ind w:left="0"/>
        <w:jc w:val="both"/>
      </w:pPr>
      <w:r>
        <w:rPr>
          <w:rFonts w:ascii="Times New Roman"/>
          <w:b w:val="false"/>
          <w:i w:val="false"/>
          <w:color w:val="000000"/>
          <w:sz w:val="28"/>
        </w:rPr>
        <w:t>
      Границы: город Кызылорда:</w:t>
      </w:r>
    </w:p>
    <w:bookmarkEnd w:id="1498"/>
    <w:bookmarkStart w:name="z1514" w:id="1499"/>
    <w:p>
      <w:pPr>
        <w:spacing w:after="0"/>
        <w:ind w:left="0"/>
        <w:jc w:val="both"/>
      </w:pPr>
      <w:r>
        <w:rPr>
          <w:rFonts w:ascii="Times New Roman"/>
          <w:b w:val="false"/>
          <w:i w:val="false"/>
          <w:color w:val="000000"/>
          <w:sz w:val="28"/>
        </w:rPr>
        <w:t xml:space="preserve">
      улица К. Данабаева - № 1, 2, 3, 4, 5, 6, 7, 8; </w:t>
      </w:r>
    </w:p>
    <w:bookmarkEnd w:id="1499"/>
    <w:bookmarkStart w:name="z1515" w:id="1500"/>
    <w:p>
      <w:pPr>
        <w:spacing w:after="0"/>
        <w:ind w:left="0"/>
        <w:jc w:val="both"/>
      </w:pPr>
      <w:r>
        <w:rPr>
          <w:rFonts w:ascii="Times New Roman"/>
          <w:b w:val="false"/>
          <w:i w:val="false"/>
          <w:color w:val="000000"/>
          <w:sz w:val="28"/>
        </w:rPr>
        <w:t xml:space="preserve">
      улица Когалы - № 9а, 10а, 11а, 12а, 13а, 14а; </w:t>
      </w:r>
    </w:p>
    <w:bookmarkEnd w:id="1500"/>
    <w:bookmarkStart w:name="z1516" w:id="1501"/>
    <w:p>
      <w:pPr>
        <w:spacing w:after="0"/>
        <w:ind w:left="0"/>
        <w:jc w:val="both"/>
      </w:pPr>
      <w:r>
        <w:rPr>
          <w:rFonts w:ascii="Times New Roman"/>
          <w:b w:val="false"/>
          <w:i w:val="false"/>
          <w:color w:val="000000"/>
          <w:sz w:val="28"/>
        </w:rPr>
        <w:t xml:space="preserve">
      улица К. Рустембекова (полностью); </w:t>
      </w:r>
    </w:p>
    <w:bookmarkEnd w:id="1501"/>
    <w:bookmarkStart w:name="z1517" w:id="1502"/>
    <w:p>
      <w:pPr>
        <w:spacing w:after="0"/>
        <w:ind w:left="0"/>
        <w:jc w:val="both"/>
      </w:pPr>
      <w:r>
        <w:rPr>
          <w:rFonts w:ascii="Times New Roman"/>
          <w:b w:val="false"/>
          <w:i w:val="false"/>
          <w:color w:val="000000"/>
          <w:sz w:val="28"/>
        </w:rPr>
        <w:t>
      переулок К. Рустембекова - № 1, 2, 3, 4, 5, 6, 7, 8, 9, 10, 11, 12, 13, 14, 15, 16, 17, 18, 19, 20;</w:t>
      </w:r>
    </w:p>
    <w:bookmarkEnd w:id="1502"/>
    <w:bookmarkStart w:name="z1518" w:id="1503"/>
    <w:p>
      <w:pPr>
        <w:spacing w:after="0"/>
        <w:ind w:left="0"/>
        <w:jc w:val="both"/>
      </w:pPr>
      <w:r>
        <w:rPr>
          <w:rFonts w:ascii="Times New Roman"/>
          <w:b w:val="false"/>
          <w:i w:val="false"/>
          <w:color w:val="000000"/>
          <w:sz w:val="28"/>
        </w:rPr>
        <w:t>
      улица Т. Бокина - № 1, 2, 3, 4, 5, 6, 7, 8, 9, 10, 11, 12, 13, 14, 15, 16, 17, 18, 19, 20, 21, 22, 23, 24, 25, 26, 27, 28, 29, 30, 31, 32, 33, 34, 35, 36, 37, 38, 39, 40, 41, 42, 43, 44, 45, 46, 47, 48;</w:t>
      </w:r>
    </w:p>
    <w:bookmarkEnd w:id="1503"/>
    <w:bookmarkStart w:name="z1519" w:id="1504"/>
    <w:p>
      <w:pPr>
        <w:spacing w:after="0"/>
        <w:ind w:left="0"/>
        <w:jc w:val="both"/>
      </w:pPr>
      <w:r>
        <w:rPr>
          <w:rFonts w:ascii="Times New Roman"/>
          <w:b w:val="false"/>
          <w:i w:val="false"/>
          <w:color w:val="000000"/>
          <w:sz w:val="28"/>
        </w:rPr>
        <w:t>
      переулок Т. Бокина - № 1, 2, 3, 4, 5, 6, 7, 8, 9, 10, 11, 12, 13, 14, 15, 16, 17, 18, 19, 20;</w:t>
      </w:r>
    </w:p>
    <w:bookmarkEnd w:id="1504"/>
    <w:bookmarkStart w:name="z1520" w:id="1505"/>
    <w:p>
      <w:pPr>
        <w:spacing w:after="0"/>
        <w:ind w:left="0"/>
        <w:jc w:val="both"/>
      </w:pPr>
      <w:r>
        <w:rPr>
          <w:rFonts w:ascii="Times New Roman"/>
          <w:b w:val="false"/>
          <w:i w:val="false"/>
          <w:color w:val="000000"/>
          <w:sz w:val="28"/>
        </w:rPr>
        <w:t xml:space="preserve">
      улица Дур Онгара - № 2, 4, 6; </w:t>
      </w:r>
    </w:p>
    <w:bookmarkEnd w:id="1505"/>
    <w:bookmarkStart w:name="z1521" w:id="1506"/>
    <w:p>
      <w:pPr>
        <w:spacing w:after="0"/>
        <w:ind w:left="0"/>
        <w:jc w:val="both"/>
      </w:pPr>
      <w:r>
        <w:rPr>
          <w:rFonts w:ascii="Times New Roman"/>
          <w:b w:val="false"/>
          <w:i w:val="false"/>
          <w:color w:val="000000"/>
          <w:sz w:val="28"/>
        </w:rPr>
        <w:t xml:space="preserve">
      улица Жетикол - № 1, 1а, 2, 3, 4, 5, 6, 7, 8, 9, 10, 11, 12, 13, 14, 15, 16; </w:t>
      </w:r>
    </w:p>
    <w:bookmarkEnd w:id="1506"/>
    <w:bookmarkStart w:name="z1522" w:id="1507"/>
    <w:p>
      <w:pPr>
        <w:spacing w:after="0"/>
        <w:ind w:left="0"/>
        <w:jc w:val="both"/>
      </w:pPr>
      <w:r>
        <w:rPr>
          <w:rFonts w:ascii="Times New Roman"/>
          <w:b w:val="false"/>
          <w:i w:val="false"/>
          <w:color w:val="000000"/>
          <w:sz w:val="28"/>
        </w:rPr>
        <w:t>
      улица А. Кашаубаева - № 23, 25, 27, 29, 31.</w:t>
      </w:r>
    </w:p>
    <w:bookmarkEnd w:id="1507"/>
    <w:bookmarkStart w:name="z1523" w:id="1508"/>
    <w:p>
      <w:pPr>
        <w:spacing w:after="0"/>
        <w:ind w:left="0"/>
        <w:jc w:val="left"/>
      </w:pPr>
      <w:r>
        <w:rPr>
          <w:rFonts w:ascii="Times New Roman"/>
          <w:b/>
          <w:i w:val="false"/>
          <w:color w:val="000000"/>
        </w:rPr>
        <w:t xml:space="preserve"> Избирательный участок № 361</w:t>
      </w:r>
    </w:p>
    <w:bookmarkEnd w:id="1508"/>
    <w:bookmarkStart w:name="z1524" w:id="1509"/>
    <w:p>
      <w:pPr>
        <w:spacing w:after="0"/>
        <w:ind w:left="0"/>
        <w:jc w:val="both"/>
      </w:pPr>
      <w:r>
        <w:rPr>
          <w:rFonts w:ascii="Times New Roman"/>
          <w:b w:val="false"/>
          <w:i w:val="false"/>
          <w:color w:val="000000"/>
          <w:sz w:val="28"/>
        </w:rPr>
        <w:t>
      Местонахождение: Коммунальное государственное учреждение "Школа-гимназия № 9 имени Наги Ильясова" отдела образования по городу Кызылорда управления образования Кызылординской области, микрорайон "Акмешит", здание № 34.</w:t>
      </w:r>
    </w:p>
    <w:bookmarkEnd w:id="1509"/>
    <w:bookmarkStart w:name="z1525" w:id="1510"/>
    <w:p>
      <w:pPr>
        <w:spacing w:after="0"/>
        <w:ind w:left="0"/>
        <w:jc w:val="both"/>
      </w:pPr>
      <w:r>
        <w:rPr>
          <w:rFonts w:ascii="Times New Roman"/>
          <w:b w:val="false"/>
          <w:i w:val="false"/>
          <w:color w:val="000000"/>
          <w:sz w:val="28"/>
        </w:rPr>
        <w:t>
      Границы: город Кызылорда:</w:t>
      </w:r>
    </w:p>
    <w:bookmarkEnd w:id="1510"/>
    <w:bookmarkStart w:name="z1526" w:id="1511"/>
    <w:p>
      <w:pPr>
        <w:spacing w:after="0"/>
        <w:ind w:left="0"/>
        <w:jc w:val="both"/>
      </w:pPr>
      <w:r>
        <w:rPr>
          <w:rFonts w:ascii="Times New Roman"/>
          <w:b w:val="false"/>
          <w:i w:val="false"/>
          <w:color w:val="000000"/>
          <w:sz w:val="28"/>
        </w:rPr>
        <w:t>
      микрорайон "Акмешит" - № 13, 14, 15, 16, 17, 18, 19, 20, 29, 30, 31, 31а, 32.</w:t>
      </w:r>
    </w:p>
    <w:bookmarkEnd w:id="1511"/>
    <w:bookmarkStart w:name="z1527" w:id="1512"/>
    <w:p>
      <w:pPr>
        <w:spacing w:after="0"/>
        <w:ind w:left="0"/>
        <w:jc w:val="left"/>
      </w:pPr>
      <w:r>
        <w:rPr>
          <w:rFonts w:ascii="Times New Roman"/>
          <w:b/>
          <w:i w:val="false"/>
          <w:color w:val="000000"/>
        </w:rPr>
        <w:t xml:space="preserve"> Избирательный участок № 366</w:t>
      </w:r>
    </w:p>
    <w:bookmarkEnd w:id="1512"/>
    <w:bookmarkStart w:name="z1528" w:id="1513"/>
    <w:p>
      <w:pPr>
        <w:spacing w:after="0"/>
        <w:ind w:left="0"/>
        <w:jc w:val="both"/>
      </w:pPr>
      <w:r>
        <w:rPr>
          <w:rFonts w:ascii="Times New Roman"/>
          <w:b w:val="false"/>
          <w:i w:val="false"/>
          <w:color w:val="000000"/>
          <w:sz w:val="28"/>
        </w:rPr>
        <w:t>
      Местонахождение: Коммунальное государственное учреждение "Городской отдел занятости и социальных программ" акимата города Кызылорда, улица Г. Муратбаева, № 1д.</w:t>
      </w:r>
    </w:p>
    <w:bookmarkEnd w:id="1513"/>
    <w:bookmarkStart w:name="z1529" w:id="1514"/>
    <w:p>
      <w:pPr>
        <w:spacing w:after="0"/>
        <w:ind w:left="0"/>
        <w:jc w:val="both"/>
      </w:pPr>
      <w:r>
        <w:rPr>
          <w:rFonts w:ascii="Times New Roman"/>
          <w:b w:val="false"/>
          <w:i w:val="false"/>
          <w:color w:val="000000"/>
          <w:sz w:val="28"/>
        </w:rPr>
        <w:t>
      Граница: Здание коммунального государственного учреждения "Городской отдел занятости и социальных программ" акимата города Кызылорда.</w:t>
      </w:r>
    </w:p>
    <w:bookmarkEnd w:id="1514"/>
    <w:bookmarkStart w:name="z1530" w:id="1515"/>
    <w:p>
      <w:pPr>
        <w:spacing w:after="0"/>
        <w:ind w:left="0"/>
        <w:jc w:val="left"/>
      </w:pPr>
      <w:r>
        <w:rPr>
          <w:rFonts w:ascii="Times New Roman"/>
          <w:b/>
          <w:i w:val="false"/>
          <w:color w:val="000000"/>
        </w:rPr>
        <w:t xml:space="preserve"> Избирательный участок № 369</w:t>
      </w:r>
    </w:p>
    <w:bookmarkEnd w:id="1515"/>
    <w:bookmarkStart w:name="z1531" w:id="1516"/>
    <w:p>
      <w:pPr>
        <w:spacing w:after="0"/>
        <w:ind w:left="0"/>
        <w:jc w:val="both"/>
      </w:pPr>
      <w:r>
        <w:rPr>
          <w:rFonts w:ascii="Times New Roman"/>
          <w:b w:val="false"/>
          <w:i w:val="false"/>
          <w:color w:val="000000"/>
          <w:sz w:val="28"/>
        </w:rPr>
        <w:t>
      Местонахождение: Коммунальное государственное учреждение "Школа – лицей информационных технологий № 3 имени С. Толыбекова (IT-школа-лицей)" отдела образования по городу Кызылорда управления образования Кызылординской области, улица Жанкожа батыра, № 5д.</w:t>
      </w:r>
    </w:p>
    <w:bookmarkEnd w:id="1516"/>
    <w:bookmarkStart w:name="z1532" w:id="1517"/>
    <w:p>
      <w:pPr>
        <w:spacing w:after="0"/>
        <w:ind w:left="0"/>
        <w:jc w:val="both"/>
      </w:pPr>
      <w:r>
        <w:rPr>
          <w:rFonts w:ascii="Times New Roman"/>
          <w:b w:val="false"/>
          <w:i w:val="false"/>
          <w:color w:val="000000"/>
          <w:sz w:val="28"/>
        </w:rPr>
        <w:t>
      Границы: город Кызылорда:</w:t>
      </w:r>
    </w:p>
    <w:bookmarkEnd w:id="1517"/>
    <w:bookmarkStart w:name="z1533" w:id="1518"/>
    <w:p>
      <w:pPr>
        <w:spacing w:after="0"/>
        <w:ind w:left="0"/>
        <w:jc w:val="both"/>
      </w:pPr>
      <w:r>
        <w:rPr>
          <w:rFonts w:ascii="Times New Roman"/>
          <w:b w:val="false"/>
          <w:i w:val="false"/>
          <w:color w:val="000000"/>
          <w:sz w:val="28"/>
        </w:rPr>
        <w:t xml:space="preserve">
      улица А. Байтурсынова - № 47, 49, 51, 53, 55, 57, 59, 61, 63, 65, 67; </w:t>
      </w:r>
    </w:p>
    <w:bookmarkEnd w:id="1518"/>
    <w:bookmarkStart w:name="z1534" w:id="1519"/>
    <w:p>
      <w:pPr>
        <w:spacing w:after="0"/>
        <w:ind w:left="0"/>
        <w:jc w:val="both"/>
      </w:pPr>
      <w:r>
        <w:rPr>
          <w:rFonts w:ascii="Times New Roman"/>
          <w:b w:val="false"/>
          <w:i w:val="false"/>
          <w:color w:val="000000"/>
          <w:sz w:val="28"/>
        </w:rPr>
        <w:t>
      улица Жанкожа батыра - № 2, 2а, 4, 5, 6, 7, 8, 9, 10, 11, 12, 13, 14, 16, 18, 20, 22;</w:t>
      </w:r>
    </w:p>
    <w:bookmarkEnd w:id="1519"/>
    <w:bookmarkStart w:name="z1535" w:id="1520"/>
    <w:p>
      <w:pPr>
        <w:spacing w:after="0"/>
        <w:ind w:left="0"/>
        <w:jc w:val="both"/>
      </w:pPr>
      <w:r>
        <w:rPr>
          <w:rFonts w:ascii="Times New Roman"/>
          <w:b w:val="false"/>
          <w:i w:val="false"/>
          <w:color w:val="000000"/>
          <w:sz w:val="28"/>
        </w:rPr>
        <w:t xml:space="preserve">
      улица А. Токмагамбетова - № 46, 48, 50, 52, 54, 56, 58, 60, 62, 64, 66, жилые комплексы "Ер-Ару-2" и "Ер-Ару-3"; </w:t>
      </w:r>
    </w:p>
    <w:bookmarkEnd w:id="1520"/>
    <w:bookmarkStart w:name="z1536" w:id="1521"/>
    <w:p>
      <w:pPr>
        <w:spacing w:after="0"/>
        <w:ind w:left="0"/>
        <w:jc w:val="both"/>
      </w:pPr>
      <w:r>
        <w:rPr>
          <w:rFonts w:ascii="Times New Roman"/>
          <w:b w:val="false"/>
          <w:i w:val="false"/>
          <w:color w:val="000000"/>
          <w:sz w:val="28"/>
        </w:rPr>
        <w:t>
      улица Г. Мустафина - № 1, 1а, 2, 3, 3а, 3б;</w:t>
      </w:r>
    </w:p>
    <w:bookmarkEnd w:id="1521"/>
    <w:bookmarkStart w:name="z1537" w:id="1522"/>
    <w:p>
      <w:pPr>
        <w:spacing w:after="0"/>
        <w:ind w:left="0"/>
        <w:jc w:val="both"/>
      </w:pPr>
      <w:r>
        <w:rPr>
          <w:rFonts w:ascii="Times New Roman"/>
          <w:b w:val="false"/>
          <w:i w:val="false"/>
          <w:color w:val="000000"/>
          <w:sz w:val="28"/>
        </w:rPr>
        <w:t>
      улица Н. Торекулова - № 1а, 1б, 2, 2б;</w:t>
      </w:r>
    </w:p>
    <w:bookmarkEnd w:id="1522"/>
    <w:bookmarkStart w:name="z1538" w:id="1523"/>
    <w:p>
      <w:pPr>
        <w:spacing w:after="0"/>
        <w:ind w:left="0"/>
        <w:jc w:val="both"/>
      </w:pPr>
      <w:r>
        <w:rPr>
          <w:rFonts w:ascii="Times New Roman"/>
          <w:b w:val="false"/>
          <w:i w:val="false"/>
          <w:color w:val="000000"/>
          <w:sz w:val="28"/>
        </w:rPr>
        <w:t xml:space="preserve">
      улица Ш. Уалиханова - № 1, 1а, 2, 3, 4, 5, 6, 7, 8, 9, 10, 11, 12, 13, 14, 15, 16, 17, 18, 19, 19а; </w:t>
      </w:r>
    </w:p>
    <w:bookmarkEnd w:id="1523"/>
    <w:bookmarkStart w:name="z1539" w:id="1524"/>
    <w:p>
      <w:pPr>
        <w:spacing w:after="0"/>
        <w:ind w:left="0"/>
        <w:jc w:val="both"/>
      </w:pPr>
      <w:r>
        <w:rPr>
          <w:rFonts w:ascii="Times New Roman"/>
          <w:b w:val="false"/>
          <w:i w:val="false"/>
          <w:color w:val="000000"/>
          <w:sz w:val="28"/>
        </w:rPr>
        <w:t>
      улица Айтеке би - № 31, 33, 34, 35, 37, 39, 41, 43, 45, 46, 47, 48, 49, 50, 51, 52, 53, 54, 55, 56, 57, 58, 59, 60, 61, 62, 63, 65;</w:t>
      </w:r>
    </w:p>
    <w:bookmarkEnd w:id="1524"/>
    <w:bookmarkStart w:name="z1540" w:id="1525"/>
    <w:p>
      <w:pPr>
        <w:spacing w:after="0"/>
        <w:ind w:left="0"/>
        <w:jc w:val="both"/>
      </w:pPr>
      <w:r>
        <w:rPr>
          <w:rFonts w:ascii="Times New Roman"/>
          <w:b w:val="false"/>
          <w:i w:val="false"/>
          <w:color w:val="000000"/>
          <w:sz w:val="28"/>
        </w:rPr>
        <w:t>
      улица Т. Даутбаева - № 1, 2, 3, 4, 5, 6, 7, 8, 9, 10, 11, 12, 13, 14, 15, 17;</w:t>
      </w:r>
    </w:p>
    <w:bookmarkEnd w:id="1525"/>
    <w:bookmarkStart w:name="z1541" w:id="1526"/>
    <w:p>
      <w:pPr>
        <w:spacing w:after="0"/>
        <w:ind w:left="0"/>
        <w:jc w:val="both"/>
      </w:pPr>
      <w:r>
        <w:rPr>
          <w:rFonts w:ascii="Times New Roman"/>
          <w:b w:val="false"/>
          <w:i w:val="false"/>
          <w:color w:val="000000"/>
          <w:sz w:val="28"/>
        </w:rPr>
        <w:t>
      улица Ф. Скаткова - № 1, 1а, 2, 3, 4, 5, 6, 7, 8, 9, 10, 11, 12, 13, 14, 15, 16, 17, 18, 19, 20, 21, 22, 23, 24, 25, 26, 27, 28, 29, 30, 31, 32, 33, 34, 35, 37;</w:t>
      </w:r>
    </w:p>
    <w:bookmarkEnd w:id="1526"/>
    <w:bookmarkStart w:name="z1542" w:id="1527"/>
    <w:p>
      <w:pPr>
        <w:spacing w:after="0"/>
        <w:ind w:left="0"/>
        <w:jc w:val="both"/>
      </w:pPr>
      <w:r>
        <w:rPr>
          <w:rFonts w:ascii="Times New Roman"/>
          <w:b w:val="false"/>
          <w:i w:val="false"/>
          <w:color w:val="000000"/>
          <w:sz w:val="28"/>
        </w:rPr>
        <w:t>
      улица М. Шокая - № 1, 1а, 2, 3, 4, 5, 6, 7, 8, 9, 10, 11, 12, 14, 16, 18, 20, 22, 24, 26, 28, 30, 32, 34, 36;</w:t>
      </w:r>
    </w:p>
    <w:bookmarkEnd w:id="1527"/>
    <w:bookmarkStart w:name="z1543" w:id="1528"/>
    <w:p>
      <w:pPr>
        <w:spacing w:after="0"/>
        <w:ind w:left="0"/>
        <w:jc w:val="both"/>
      </w:pPr>
      <w:r>
        <w:rPr>
          <w:rFonts w:ascii="Times New Roman"/>
          <w:b w:val="false"/>
          <w:i w:val="false"/>
          <w:color w:val="000000"/>
          <w:sz w:val="28"/>
        </w:rPr>
        <w:t>
      улица Коркыт Ата - № 29, 31, 33, 35, 37, 39, 41, 43, 45, 47, 49, 51, 53, 55, 57, 59, 61, 67, 69;</w:t>
      </w:r>
    </w:p>
    <w:bookmarkEnd w:id="1528"/>
    <w:bookmarkStart w:name="z1544" w:id="1529"/>
    <w:p>
      <w:pPr>
        <w:spacing w:after="0"/>
        <w:ind w:left="0"/>
        <w:jc w:val="both"/>
      </w:pPr>
      <w:r>
        <w:rPr>
          <w:rFonts w:ascii="Times New Roman"/>
          <w:b w:val="false"/>
          <w:i w:val="false"/>
          <w:color w:val="000000"/>
          <w:sz w:val="28"/>
        </w:rPr>
        <w:t>
      улица Бухарбай батыра - № 1, 1а, 2, 3, 4, 5, 6, 7, 8, 9, 10, 11, 12, 13, 14, 15, 16, 18;</w:t>
      </w:r>
    </w:p>
    <w:bookmarkEnd w:id="1529"/>
    <w:bookmarkStart w:name="z1545" w:id="1530"/>
    <w:p>
      <w:pPr>
        <w:spacing w:after="0"/>
        <w:ind w:left="0"/>
        <w:jc w:val="both"/>
      </w:pPr>
      <w:r>
        <w:rPr>
          <w:rFonts w:ascii="Times New Roman"/>
          <w:b w:val="false"/>
          <w:i w:val="false"/>
          <w:color w:val="000000"/>
          <w:sz w:val="28"/>
        </w:rPr>
        <w:t>
      улица М. Янышина - № 2, 4, 6, 8, 9, 10, 12, 16, 18, жилые комплексы "Ак ерке", "Ер-Ару" и "Куралай".</w:t>
      </w:r>
    </w:p>
    <w:bookmarkEnd w:id="1530"/>
    <w:bookmarkStart w:name="z1546" w:id="1531"/>
    <w:p>
      <w:pPr>
        <w:spacing w:after="0"/>
        <w:ind w:left="0"/>
        <w:jc w:val="left"/>
      </w:pPr>
      <w:r>
        <w:rPr>
          <w:rFonts w:ascii="Times New Roman"/>
          <w:b/>
          <w:i w:val="false"/>
          <w:color w:val="000000"/>
        </w:rPr>
        <w:t xml:space="preserve"> Избирательный участок № 370</w:t>
      </w:r>
    </w:p>
    <w:bookmarkEnd w:id="1531"/>
    <w:bookmarkStart w:name="z1547" w:id="1532"/>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"Сыр дидары" отдела образования по городу Кызылорда управления образования Кызылординской области, сельский округ Кызылжарма, улица А. Абенова, строение № 32.</w:t>
      </w:r>
    </w:p>
    <w:bookmarkEnd w:id="1532"/>
    <w:bookmarkStart w:name="z1548" w:id="1533"/>
    <w:p>
      <w:pPr>
        <w:spacing w:after="0"/>
        <w:ind w:left="0"/>
        <w:jc w:val="both"/>
      </w:pPr>
      <w:r>
        <w:rPr>
          <w:rFonts w:ascii="Times New Roman"/>
          <w:b w:val="false"/>
          <w:i w:val="false"/>
          <w:color w:val="000000"/>
          <w:sz w:val="28"/>
        </w:rPr>
        <w:t>
      Границы: сельский округ Кызылжарма:</w:t>
      </w:r>
    </w:p>
    <w:bookmarkEnd w:id="1533"/>
    <w:bookmarkStart w:name="z1549" w:id="1534"/>
    <w:p>
      <w:pPr>
        <w:spacing w:after="0"/>
        <w:ind w:left="0"/>
        <w:jc w:val="both"/>
      </w:pPr>
      <w:r>
        <w:rPr>
          <w:rFonts w:ascii="Times New Roman"/>
          <w:b w:val="false"/>
          <w:i w:val="false"/>
          <w:color w:val="000000"/>
          <w:sz w:val="28"/>
        </w:rPr>
        <w:t>
      улица-16, Кызылжарма-1 (полностью);</w:t>
      </w:r>
    </w:p>
    <w:bookmarkEnd w:id="1534"/>
    <w:bookmarkStart w:name="z1550" w:id="1535"/>
    <w:p>
      <w:pPr>
        <w:spacing w:after="0"/>
        <w:ind w:left="0"/>
        <w:jc w:val="both"/>
      </w:pPr>
      <w:r>
        <w:rPr>
          <w:rFonts w:ascii="Times New Roman"/>
          <w:b w:val="false"/>
          <w:i w:val="false"/>
          <w:color w:val="000000"/>
          <w:sz w:val="28"/>
        </w:rPr>
        <w:t>
      улица-17, Кызылжарма-1 (полностью);</w:t>
      </w:r>
    </w:p>
    <w:bookmarkEnd w:id="1535"/>
    <w:bookmarkStart w:name="z1551" w:id="1536"/>
    <w:p>
      <w:pPr>
        <w:spacing w:after="0"/>
        <w:ind w:left="0"/>
        <w:jc w:val="both"/>
      </w:pPr>
      <w:r>
        <w:rPr>
          <w:rFonts w:ascii="Times New Roman"/>
          <w:b w:val="false"/>
          <w:i w:val="false"/>
          <w:color w:val="000000"/>
          <w:sz w:val="28"/>
        </w:rPr>
        <w:t>
      улица-18, Кызылжарма-1 (полностью);</w:t>
      </w:r>
    </w:p>
    <w:bookmarkEnd w:id="1536"/>
    <w:bookmarkStart w:name="z1552" w:id="1537"/>
    <w:p>
      <w:pPr>
        <w:spacing w:after="0"/>
        <w:ind w:left="0"/>
        <w:jc w:val="both"/>
      </w:pPr>
      <w:r>
        <w:rPr>
          <w:rFonts w:ascii="Times New Roman"/>
          <w:b w:val="false"/>
          <w:i w:val="false"/>
          <w:color w:val="000000"/>
          <w:sz w:val="28"/>
        </w:rPr>
        <w:t>
      улица-19, Кызылжарма-1 (полностью);</w:t>
      </w:r>
    </w:p>
    <w:bookmarkEnd w:id="1537"/>
    <w:bookmarkStart w:name="z1553" w:id="1538"/>
    <w:p>
      <w:pPr>
        <w:spacing w:after="0"/>
        <w:ind w:left="0"/>
        <w:jc w:val="both"/>
      </w:pPr>
      <w:r>
        <w:rPr>
          <w:rFonts w:ascii="Times New Roman"/>
          <w:b w:val="false"/>
          <w:i w:val="false"/>
          <w:color w:val="000000"/>
          <w:sz w:val="28"/>
        </w:rPr>
        <w:t>
      улица-20, Кызылжарма-1 (полностью);</w:t>
      </w:r>
    </w:p>
    <w:bookmarkEnd w:id="1538"/>
    <w:bookmarkStart w:name="z1554" w:id="1539"/>
    <w:p>
      <w:pPr>
        <w:spacing w:after="0"/>
        <w:ind w:left="0"/>
        <w:jc w:val="both"/>
      </w:pPr>
      <w:r>
        <w:rPr>
          <w:rFonts w:ascii="Times New Roman"/>
          <w:b w:val="false"/>
          <w:i w:val="false"/>
          <w:color w:val="000000"/>
          <w:sz w:val="28"/>
        </w:rPr>
        <w:t>
      улица-21, Кызылжарма-1 (полностью);</w:t>
      </w:r>
    </w:p>
    <w:bookmarkEnd w:id="1539"/>
    <w:bookmarkStart w:name="z1555" w:id="1540"/>
    <w:p>
      <w:pPr>
        <w:spacing w:after="0"/>
        <w:ind w:left="0"/>
        <w:jc w:val="both"/>
      </w:pPr>
      <w:r>
        <w:rPr>
          <w:rFonts w:ascii="Times New Roman"/>
          <w:b w:val="false"/>
          <w:i w:val="false"/>
          <w:color w:val="000000"/>
          <w:sz w:val="28"/>
        </w:rPr>
        <w:t>
      улица-22, Кызылжарма-1 (полностью);</w:t>
      </w:r>
    </w:p>
    <w:bookmarkEnd w:id="1540"/>
    <w:bookmarkStart w:name="z1556" w:id="1541"/>
    <w:p>
      <w:pPr>
        <w:spacing w:after="0"/>
        <w:ind w:left="0"/>
        <w:jc w:val="both"/>
      </w:pPr>
      <w:r>
        <w:rPr>
          <w:rFonts w:ascii="Times New Roman"/>
          <w:b w:val="false"/>
          <w:i w:val="false"/>
          <w:color w:val="000000"/>
          <w:sz w:val="28"/>
        </w:rPr>
        <w:t>
      улица-23, Кызылжарма-1 (полностью);</w:t>
      </w:r>
    </w:p>
    <w:bookmarkEnd w:id="1541"/>
    <w:bookmarkStart w:name="z1557" w:id="1542"/>
    <w:p>
      <w:pPr>
        <w:spacing w:after="0"/>
        <w:ind w:left="0"/>
        <w:jc w:val="both"/>
      </w:pPr>
      <w:r>
        <w:rPr>
          <w:rFonts w:ascii="Times New Roman"/>
          <w:b w:val="false"/>
          <w:i w:val="false"/>
          <w:color w:val="000000"/>
          <w:sz w:val="28"/>
        </w:rPr>
        <w:t>
      улица-24, Кызылжарма-1 (полностью);</w:t>
      </w:r>
    </w:p>
    <w:bookmarkEnd w:id="1542"/>
    <w:bookmarkStart w:name="z1558" w:id="1543"/>
    <w:p>
      <w:pPr>
        <w:spacing w:after="0"/>
        <w:ind w:left="0"/>
        <w:jc w:val="both"/>
      </w:pPr>
      <w:r>
        <w:rPr>
          <w:rFonts w:ascii="Times New Roman"/>
          <w:b w:val="false"/>
          <w:i w:val="false"/>
          <w:color w:val="000000"/>
          <w:sz w:val="28"/>
        </w:rPr>
        <w:t>
      улица-25, Кызылжарма-1 (полностью);</w:t>
      </w:r>
    </w:p>
    <w:bookmarkEnd w:id="1543"/>
    <w:bookmarkStart w:name="z1559" w:id="1544"/>
    <w:p>
      <w:pPr>
        <w:spacing w:after="0"/>
        <w:ind w:left="0"/>
        <w:jc w:val="both"/>
      </w:pPr>
      <w:r>
        <w:rPr>
          <w:rFonts w:ascii="Times New Roman"/>
          <w:b w:val="false"/>
          <w:i w:val="false"/>
          <w:color w:val="000000"/>
          <w:sz w:val="28"/>
        </w:rPr>
        <w:t>
      улица-26, Кызылжарма-1 (полностью);</w:t>
      </w:r>
    </w:p>
    <w:bookmarkEnd w:id="1544"/>
    <w:bookmarkStart w:name="z1560" w:id="1545"/>
    <w:p>
      <w:pPr>
        <w:spacing w:after="0"/>
        <w:ind w:left="0"/>
        <w:jc w:val="both"/>
      </w:pPr>
      <w:r>
        <w:rPr>
          <w:rFonts w:ascii="Times New Roman"/>
          <w:b w:val="false"/>
          <w:i w:val="false"/>
          <w:color w:val="000000"/>
          <w:sz w:val="28"/>
        </w:rPr>
        <w:t>
      улица-27, Кызылжарма-1 (полностью);</w:t>
      </w:r>
    </w:p>
    <w:bookmarkEnd w:id="1545"/>
    <w:bookmarkStart w:name="z1561" w:id="1546"/>
    <w:p>
      <w:pPr>
        <w:spacing w:after="0"/>
        <w:ind w:left="0"/>
        <w:jc w:val="both"/>
      </w:pPr>
      <w:r>
        <w:rPr>
          <w:rFonts w:ascii="Times New Roman"/>
          <w:b w:val="false"/>
          <w:i w:val="false"/>
          <w:color w:val="000000"/>
          <w:sz w:val="28"/>
        </w:rPr>
        <w:t>
      улица-28, Кызылжарма-1 (полностью);</w:t>
      </w:r>
    </w:p>
    <w:bookmarkEnd w:id="1546"/>
    <w:bookmarkStart w:name="z1562" w:id="1547"/>
    <w:p>
      <w:pPr>
        <w:spacing w:after="0"/>
        <w:ind w:left="0"/>
        <w:jc w:val="both"/>
      </w:pPr>
      <w:r>
        <w:rPr>
          <w:rFonts w:ascii="Times New Roman"/>
          <w:b w:val="false"/>
          <w:i w:val="false"/>
          <w:color w:val="000000"/>
          <w:sz w:val="28"/>
        </w:rPr>
        <w:t>
      улица-29, Кызылжарма-1 (полностью);</w:t>
      </w:r>
    </w:p>
    <w:bookmarkEnd w:id="1547"/>
    <w:bookmarkStart w:name="z1563" w:id="1548"/>
    <w:p>
      <w:pPr>
        <w:spacing w:after="0"/>
        <w:ind w:left="0"/>
        <w:jc w:val="both"/>
      </w:pPr>
      <w:r>
        <w:rPr>
          <w:rFonts w:ascii="Times New Roman"/>
          <w:b w:val="false"/>
          <w:i w:val="false"/>
          <w:color w:val="000000"/>
          <w:sz w:val="28"/>
        </w:rPr>
        <w:t>
      улица О. Махамбетова (полностью);</w:t>
      </w:r>
    </w:p>
    <w:bookmarkEnd w:id="1548"/>
    <w:bookmarkStart w:name="z1564" w:id="1549"/>
    <w:p>
      <w:pPr>
        <w:spacing w:after="0"/>
        <w:ind w:left="0"/>
        <w:jc w:val="both"/>
      </w:pPr>
      <w:r>
        <w:rPr>
          <w:rFonts w:ascii="Times New Roman"/>
          <w:b w:val="false"/>
          <w:i w:val="false"/>
          <w:color w:val="000000"/>
          <w:sz w:val="28"/>
        </w:rPr>
        <w:t xml:space="preserve">
      улица К. Сексенбаева (полностью); </w:t>
      </w:r>
    </w:p>
    <w:bookmarkEnd w:id="1549"/>
    <w:bookmarkStart w:name="z1565" w:id="1550"/>
    <w:p>
      <w:pPr>
        <w:spacing w:after="0"/>
        <w:ind w:left="0"/>
        <w:jc w:val="both"/>
      </w:pPr>
      <w:r>
        <w:rPr>
          <w:rFonts w:ascii="Times New Roman"/>
          <w:b w:val="false"/>
          <w:i w:val="false"/>
          <w:color w:val="000000"/>
          <w:sz w:val="28"/>
        </w:rPr>
        <w:t xml:space="preserve">
      улица К. Абенова (полностью); </w:t>
      </w:r>
    </w:p>
    <w:bookmarkEnd w:id="1550"/>
    <w:bookmarkStart w:name="z1566" w:id="1551"/>
    <w:p>
      <w:pPr>
        <w:spacing w:after="0"/>
        <w:ind w:left="0"/>
        <w:jc w:val="both"/>
      </w:pPr>
      <w:r>
        <w:rPr>
          <w:rFonts w:ascii="Times New Roman"/>
          <w:b w:val="false"/>
          <w:i w:val="false"/>
          <w:color w:val="000000"/>
          <w:sz w:val="28"/>
        </w:rPr>
        <w:t xml:space="preserve">
      улица Н. Ильясова (полностью); </w:t>
      </w:r>
    </w:p>
    <w:bookmarkEnd w:id="1551"/>
    <w:bookmarkStart w:name="z1567" w:id="1552"/>
    <w:p>
      <w:pPr>
        <w:spacing w:after="0"/>
        <w:ind w:left="0"/>
        <w:jc w:val="both"/>
      </w:pPr>
      <w:r>
        <w:rPr>
          <w:rFonts w:ascii="Times New Roman"/>
          <w:b w:val="false"/>
          <w:i w:val="false"/>
          <w:color w:val="000000"/>
          <w:sz w:val="28"/>
        </w:rPr>
        <w:t xml:space="preserve">
      улица И. Амангелды (полностью); </w:t>
      </w:r>
    </w:p>
    <w:bookmarkEnd w:id="1552"/>
    <w:bookmarkStart w:name="z1568" w:id="1553"/>
    <w:p>
      <w:pPr>
        <w:spacing w:after="0"/>
        <w:ind w:left="0"/>
        <w:jc w:val="both"/>
      </w:pPr>
      <w:r>
        <w:rPr>
          <w:rFonts w:ascii="Times New Roman"/>
          <w:b w:val="false"/>
          <w:i w:val="false"/>
          <w:color w:val="000000"/>
          <w:sz w:val="28"/>
        </w:rPr>
        <w:t xml:space="preserve">
      переулок Ш. Уалиханова (полностью); </w:t>
      </w:r>
    </w:p>
    <w:bookmarkEnd w:id="1553"/>
    <w:bookmarkStart w:name="z1569" w:id="1554"/>
    <w:p>
      <w:pPr>
        <w:spacing w:after="0"/>
        <w:ind w:left="0"/>
        <w:jc w:val="both"/>
      </w:pPr>
      <w:r>
        <w:rPr>
          <w:rFonts w:ascii="Times New Roman"/>
          <w:b w:val="false"/>
          <w:i w:val="false"/>
          <w:color w:val="000000"/>
          <w:sz w:val="28"/>
        </w:rPr>
        <w:t xml:space="preserve">
      улица М. Ауезова (полностью); </w:t>
      </w:r>
    </w:p>
    <w:bookmarkEnd w:id="1554"/>
    <w:bookmarkStart w:name="z1570" w:id="1555"/>
    <w:p>
      <w:pPr>
        <w:spacing w:after="0"/>
        <w:ind w:left="0"/>
        <w:jc w:val="both"/>
      </w:pPr>
      <w:r>
        <w:rPr>
          <w:rFonts w:ascii="Times New Roman"/>
          <w:b w:val="false"/>
          <w:i w:val="false"/>
          <w:color w:val="000000"/>
          <w:sz w:val="28"/>
        </w:rPr>
        <w:t>
      улица М. Фрунзо (полностью);</w:t>
      </w:r>
    </w:p>
    <w:bookmarkEnd w:id="1555"/>
    <w:bookmarkStart w:name="z1571" w:id="1556"/>
    <w:p>
      <w:pPr>
        <w:spacing w:after="0"/>
        <w:ind w:left="0"/>
        <w:jc w:val="both"/>
      </w:pPr>
      <w:r>
        <w:rPr>
          <w:rFonts w:ascii="Times New Roman"/>
          <w:b w:val="false"/>
          <w:i w:val="false"/>
          <w:color w:val="000000"/>
          <w:sz w:val="28"/>
        </w:rPr>
        <w:t xml:space="preserve">
      улица А. Алимова (полностью); </w:t>
      </w:r>
    </w:p>
    <w:bookmarkEnd w:id="1556"/>
    <w:bookmarkStart w:name="z1572" w:id="1557"/>
    <w:p>
      <w:pPr>
        <w:spacing w:after="0"/>
        <w:ind w:left="0"/>
        <w:jc w:val="both"/>
      </w:pPr>
      <w:r>
        <w:rPr>
          <w:rFonts w:ascii="Times New Roman"/>
          <w:b w:val="false"/>
          <w:i w:val="false"/>
          <w:color w:val="000000"/>
          <w:sz w:val="28"/>
        </w:rPr>
        <w:t xml:space="preserve">
      переулок А. Алимова № 1 (полностью); </w:t>
      </w:r>
    </w:p>
    <w:bookmarkEnd w:id="1557"/>
    <w:bookmarkStart w:name="z1573" w:id="1558"/>
    <w:p>
      <w:pPr>
        <w:spacing w:after="0"/>
        <w:ind w:left="0"/>
        <w:jc w:val="both"/>
      </w:pPr>
      <w:r>
        <w:rPr>
          <w:rFonts w:ascii="Times New Roman"/>
          <w:b w:val="false"/>
          <w:i w:val="false"/>
          <w:color w:val="000000"/>
          <w:sz w:val="28"/>
        </w:rPr>
        <w:t>
      переулок А. Алимова № 2 (полностью);</w:t>
      </w:r>
    </w:p>
    <w:bookmarkEnd w:id="1558"/>
    <w:bookmarkStart w:name="z1574" w:id="1559"/>
    <w:p>
      <w:pPr>
        <w:spacing w:after="0"/>
        <w:ind w:left="0"/>
        <w:jc w:val="both"/>
      </w:pPr>
      <w:r>
        <w:rPr>
          <w:rFonts w:ascii="Times New Roman"/>
          <w:b w:val="false"/>
          <w:i w:val="false"/>
          <w:color w:val="000000"/>
          <w:sz w:val="28"/>
        </w:rPr>
        <w:t>
      улица Ы. Жахаева (полностью);</w:t>
      </w:r>
    </w:p>
    <w:bookmarkEnd w:id="1559"/>
    <w:bookmarkStart w:name="z1575" w:id="1560"/>
    <w:p>
      <w:pPr>
        <w:spacing w:after="0"/>
        <w:ind w:left="0"/>
        <w:jc w:val="both"/>
      </w:pPr>
      <w:r>
        <w:rPr>
          <w:rFonts w:ascii="Times New Roman"/>
          <w:b w:val="false"/>
          <w:i w:val="false"/>
          <w:color w:val="000000"/>
          <w:sz w:val="28"/>
        </w:rPr>
        <w:t xml:space="preserve">
      переулок Ы. Жахаева (полностью); </w:t>
      </w:r>
    </w:p>
    <w:bookmarkEnd w:id="1560"/>
    <w:bookmarkStart w:name="z1576" w:id="1561"/>
    <w:p>
      <w:pPr>
        <w:spacing w:after="0"/>
        <w:ind w:left="0"/>
        <w:jc w:val="both"/>
      </w:pPr>
      <w:r>
        <w:rPr>
          <w:rFonts w:ascii="Times New Roman"/>
          <w:b w:val="false"/>
          <w:i w:val="false"/>
          <w:color w:val="000000"/>
          <w:sz w:val="28"/>
        </w:rPr>
        <w:t xml:space="preserve">
      переулок Р. Батырбаева (полностью); </w:t>
      </w:r>
    </w:p>
    <w:bookmarkEnd w:id="1561"/>
    <w:bookmarkStart w:name="z1577" w:id="1562"/>
    <w:p>
      <w:pPr>
        <w:spacing w:after="0"/>
        <w:ind w:left="0"/>
        <w:jc w:val="both"/>
      </w:pPr>
      <w:r>
        <w:rPr>
          <w:rFonts w:ascii="Times New Roman"/>
          <w:b w:val="false"/>
          <w:i w:val="false"/>
          <w:color w:val="000000"/>
          <w:sz w:val="28"/>
        </w:rPr>
        <w:t>
      улица Кызылжарма-5 (полностью);</w:t>
      </w:r>
    </w:p>
    <w:bookmarkEnd w:id="1562"/>
    <w:bookmarkStart w:name="z1578" w:id="1563"/>
    <w:p>
      <w:pPr>
        <w:spacing w:after="0"/>
        <w:ind w:left="0"/>
        <w:jc w:val="both"/>
      </w:pPr>
      <w:r>
        <w:rPr>
          <w:rFonts w:ascii="Times New Roman"/>
          <w:b w:val="false"/>
          <w:i w:val="false"/>
          <w:color w:val="000000"/>
          <w:sz w:val="28"/>
        </w:rPr>
        <w:t>
      улица Кызылжарма-6 (полностью);</w:t>
      </w:r>
    </w:p>
    <w:bookmarkEnd w:id="1563"/>
    <w:bookmarkStart w:name="z1579" w:id="1564"/>
    <w:p>
      <w:pPr>
        <w:spacing w:after="0"/>
        <w:ind w:left="0"/>
        <w:jc w:val="both"/>
      </w:pPr>
      <w:r>
        <w:rPr>
          <w:rFonts w:ascii="Times New Roman"/>
          <w:b w:val="false"/>
          <w:i w:val="false"/>
          <w:color w:val="000000"/>
          <w:sz w:val="28"/>
        </w:rPr>
        <w:t>
      улица 4б (полностью);</w:t>
      </w:r>
    </w:p>
    <w:bookmarkEnd w:id="1564"/>
    <w:bookmarkStart w:name="z1580" w:id="1565"/>
    <w:p>
      <w:pPr>
        <w:spacing w:after="0"/>
        <w:ind w:left="0"/>
        <w:jc w:val="both"/>
      </w:pPr>
      <w:r>
        <w:rPr>
          <w:rFonts w:ascii="Times New Roman"/>
          <w:b w:val="false"/>
          <w:i w:val="false"/>
          <w:color w:val="000000"/>
          <w:sz w:val="28"/>
        </w:rPr>
        <w:t xml:space="preserve">
      улица 5а (полностью); </w:t>
      </w:r>
    </w:p>
    <w:bookmarkEnd w:id="1565"/>
    <w:bookmarkStart w:name="z1581" w:id="1566"/>
    <w:p>
      <w:pPr>
        <w:spacing w:after="0"/>
        <w:ind w:left="0"/>
        <w:jc w:val="both"/>
      </w:pPr>
      <w:r>
        <w:rPr>
          <w:rFonts w:ascii="Times New Roman"/>
          <w:b w:val="false"/>
          <w:i w:val="false"/>
          <w:color w:val="000000"/>
          <w:sz w:val="28"/>
        </w:rPr>
        <w:t>
      улица 2а (полностью);</w:t>
      </w:r>
    </w:p>
    <w:bookmarkEnd w:id="1566"/>
    <w:bookmarkStart w:name="z1582" w:id="1567"/>
    <w:p>
      <w:pPr>
        <w:spacing w:after="0"/>
        <w:ind w:left="0"/>
        <w:jc w:val="both"/>
      </w:pPr>
      <w:r>
        <w:rPr>
          <w:rFonts w:ascii="Times New Roman"/>
          <w:b w:val="false"/>
          <w:i w:val="false"/>
          <w:color w:val="000000"/>
          <w:sz w:val="28"/>
        </w:rPr>
        <w:t>
      улица 13 (полностью).</w:t>
      </w:r>
    </w:p>
    <w:bookmarkEnd w:id="1567"/>
    <w:bookmarkStart w:name="z1583" w:id="1568"/>
    <w:p>
      <w:pPr>
        <w:spacing w:after="0"/>
        <w:ind w:left="0"/>
        <w:jc w:val="left"/>
      </w:pPr>
      <w:r>
        <w:rPr>
          <w:rFonts w:ascii="Times New Roman"/>
          <w:b/>
          <w:i w:val="false"/>
          <w:color w:val="000000"/>
        </w:rPr>
        <w:t xml:space="preserve"> Избирательный участок № 371</w:t>
      </w:r>
    </w:p>
    <w:bookmarkEnd w:id="1568"/>
    <w:bookmarkStart w:name="z1584" w:id="1569"/>
    <w:p>
      <w:pPr>
        <w:spacing w:after="0"/>
        <w:ind w:left="0"/>
        <w:jc w:val="both"/>
      </w:pPr>
      <w:r>
        <w:rPr>
          <w:rFonts w:ascii="Times New Roman"/>
          <w:b w:val="false"/>
          <w:i w:val="false"/>
          <w:color w:val="000000"/>
          <w:sz w:val="28"/>
        </w:rPr>
        <w:t>
      Местонахождение: Коммунальное государственное учреждение "Школа-лицей № 23 имени Ж. Кизатова" отдела образования по городу Кызылорда управления образования Кызылординской области, улица Абулхаир хана, № 36а.</w:t>
      </w:r>
    </w:p>
    <w:bookmarkEnd w:id="1569"/>
    <w:bookmarkStart w:name="z1585" w:id="1570"/>
    <w:p>
      <w:pPr>
        <w:spacing w:after="0"/>
        <w:ind w:left="0"/>
        <w:jc w:val="both"/>
      </w:pPr>
      <w:r>
        <w:rPr>
          <w:rFonts w:ascii="Times New Roman"/>
          <w:b w:val="false"/>
          <w:i w:val="false"/>
          <w:color w:val="000000"/>
          <w:sz w:val="28"/>
        </w:rPr>
        <w:t>
      Границы: город Кызылорда:</w:t>
      </w:r>
    </w:p>
    <w:bookmarkEnd w:id="1570"/>
    <w:bookmarkStart w:name="z1586" w:id="1571"/>
    <w:p>
      <w:pPr>
        <w:spacing w:after="0"/>
        <w:ind w:left="0"/>
        <w:jc w:val="both"/>
      </w:pPr>
      <w:r>
        <w:rPr>
          <w:rFonts w:ascii="Times New Roman"/>
          <w:b w:val="false"/>
          <w:i w:val="false"/>
          <w:color w:val="000000"/>
          <w:sz w:val="28"/>
        </w:rPr>
        <w:t xml:space="preserve">
      улица И. Журбы - № 6, 6а, 8, 10, 12, 14, 16, 18, 18а; </w:t>
      </w:r>
    </w:p>
    <w:bookmarkEnd w:id="1571"/>
    <w:bookmarkStart w:name="z1587" w:id="1572"/>
    <w:p>
      <w:pPr>
        <w:spacing w:after="0"/>
        <w:ind w:left="0"/>
        <w:jc w:val="both"/>
      </w:pPr>
      <w:r>
        <w:rPr>
          <w:rFonts w:ascii="Times New Roman"/>
          <w:b w:val="false"/>
          <w:i w:val="false"/>
          <w:color w:val="000000"/>
          <w:sz w:val="28"/>
        </w:rPr>
        <w:t>
      улица Казыбек би - № 1, 2, 3, 4, 5, 6, 7, 8, 9, 10, 11, 12, 14;</w:t>
      </w:r>
    </w:p>
    <w:bookmarkEnd w:id="1572"/>
    <w:bookmarkStart w:name="z1588" w:id="1573"/>
    <w:p>
      <w:pPr>
        <w:spacing w:after="0"/>
        <w:ind w:left="0"/>
        <w:jc w:val="both"/>
      </w:pPr>
      <w:r>
        <w:rPr>
          <w:rFonts w:ascii="Times New Roman"/>
          <w:b w:val="false"/>
          <w:i w:val="false"/>
          <w:color w:val="000000"/>
          <w:sz w:val="28"/>
        </w:rPr>
        <w:t xml:space="preserve">
      улица Чимкент - № 1, 2, 3, 4, 5, 6, 7, 8, 9, 10, 11, 12, 13, 14, 15, 16, 17, 18, 20; </w:t>
      </w:r>
    </w:p>
    <w:bookmarkEnd w:id="1573"/>
    <w:bookmarkStart w:name="z1589" w:id="1574"/>
    <w:p>
      <w:pPr>
        <w:spacing w:after="0"/>
        <w:ind w:left="0"/>
        <w:jc w:val="both"/>
      </w:pPr>
      <w:r>
        <w:rPr>
          <w:rFonts w:ascii="Times New Roman"/>
          <w:b w:val="false"/>
          <w:i w:val="false"/>
          <w:color w:val="000000"/>
          <w:sz w:val="28"/>
        </w:rPr>
        <w:t xml:space="preserve">
      улица Н. Алмаганбетова - № 1, 2, 3, 4, 5, 6, 7, 8, 9, 10, 11, 12, 13, 14, 15, 16, 17, 18, 20, 22, 24, 26; </w:t>
      </w:r>
    </w:p>
    <w:bookmarkEnd w:id="1574"/>
    <w:bookmarkStart w:name="z1590" w:id="1575"/>
    <w:p>
      <w:pPr>
        <w:spacing w:after="0"/>
        <w:ind w:left="0"/>
        <w:jc w:val="both"/>
      </w:pPr>
      <w:r>
        <w:rPr>
          <w:rFonts w:ascii="Times New Roman"/>
          <w:b w:val="false"/>
          <w:i w:val="false"/>
          <w:color w:val="000000"/>
          <w:sz w:val="28"/>
        </w:rPr>
        <w:t xml:space="preserve">
      улица С. Кожанова - № 1, 2, 3, 4, 5, 6, 7, 9, 11, 13, 15, 17, 19; </w:t>
      </w:r>
    </w:p>
    <w:bookmarkEnd w:id="1575"/>
    <w:bookmarkStart w:name="z1591" w:id="1576"/>
    <w:p>
      <w:pPr>
        <w:spacing w:after="0"/>
        <w:ind w:left="0"/>
        <w:jc w:val="both"/>
      </w:pPr>
      <w:r>
        <w:rPr>
          <w:rFonts w:ascii="Times New Roman"/>
          <w:b w:val="false"/>
          <w:i w:val="false"/>
          <w:color w:val="000000"/>
          <w:sz w:val="28"/>
        </w:rPr>
        <w:t>
      улица Г. Токая - № 1, 2, 3, 4, 5, 6, 7, 8, 9, 10, 11, 12, 13, 14, 15, 16, 17, 18, 19, 20, 21, 22;</w:t>
      </w:r>
    </w:p>
    <w:bookmarkEnd w:id="1576"/>
    <w:bookmarkStart w:name="z1592" w:id="1577"/>
    <w:p>
      <w:pPr>
        <w:spacing w:after="0"/>
        <w:ind w:left="0"/>
        <w:jc w:val="both"/>
      </w:pPr>
      <w:r>
        <w:rPr>
          <w:rFonts w:ascii="Times New Roman"/>
          <w:b w:val="false"/>
          <w:i w:val="false"/>
          <w:color w:val="000000"/>
          <w:sz w:val="28"/>
        </w:rPr>
        <w:t>
      улица М. Тулебаева - № 1, 3, 5, 7, 9, 11, 12, 13, 14, 15, 16, 17, 19, 21, 23, 25, 27;</w:t>
      </w:r>
    </w:p>
    <w:bookmarkEnd w:id="1577"/>
    <w:bookmarkStart w:name="z1593" w:id="1578"/>
    <w:p>
      <w:pPr>
        <w:spacing w:after="0"/>
        <w:ind w:left="0"/>
        <w:jc w:val="both"/>
      </w:pPr>
      <w:r>
        <w:rPr>
          <w:rFonts w:ascii="Times New Roman"/>
          <w:b w:val="false"/>
          <w:i w:val="false"/>
          <w:color w:val="000000"/>
          <w:sz w:val="28"/>
        </w:rPr>
        <w:t>
      улица Абулхаир хана - № 1, 2, 3, 4, 5, 6, 7, 8, 9, 10, 11, 12, 13, 14, 15, 16, 17, 18, 19, 20, 21, 22, 23, 24, 25, 26, 27, 28, 29, 30, 31, 32, 33, 34, 35, 36, 37, 39, 41, 41а;</w:t>
      </w:r>
    </w:p>
    <w:bookmarkEnd w:id="1578"/>
    <w:bookmarkStart w:name="z1594" w:id="1579"/>
    <w:p>
      <w:pPr>
        <w:spacing w:after="0"/>
        <w:ind w:left="0"/>
        <w:jc w:val="both"/>
      </w:pPr>
      <w:r>
        <w:rPr>
          <w:rFonts w:ascii="Times New Roman"/>
          <w:b w:val="false"/>
          <w:i w:val="false"/>
          <w:color w:val="000000"/>
          <w:sz w:val="28"/>
        </w:rPr>
        <w:t>
      улица К. Байсеитовой - № 1, 3, 5, 7, 9, 11, 13, 15, 17, 19, 21;</w:t>
      </w:r>
    </w:p>
    <w:bookmarkEnd w:id="1579"/>
    <w:bookmarkStart w:name="z1595" w:id="1580"/>
    <w:p>
      <w:pPr>
        <w:spacing w:after="0"/>
        <w:ind w:left="0"/>
        <w:jc w:val="both"/>
      </w:pPr>
      <w:r>
        <w:rPr>
          <w:rFonts w:ascii="Times New Roman"/>
          <w:b w:val="false"/>
          <w:i w:val="false"/>
          <w:color w:val="000000"/>
          <w:sz w:val="28"/>
        </w:rPr>
        <w:t>
      улица Толе би - № 1, 3, 5, 7, 9, 11, 13, 15, 17, 19, 21, 23, 25, 27, 29, 31, 33, 35;</w:t>
      </w:r>
    </w:p>
    <w:bookmarkEnd w:id="1580"/>
    <w:bookmarkStart w:name="z1596" w:id="1581"/>
    <w:p>
      <w:pPr>
        <w:spacing w:after="0"/>
        <w:ind w:left="0"/>
        <w:jc w:val="both"/>
      </w:pPr>
      <w:r>
        <w:rPr>
          <w:rFonts w:ascii="Times New Roman"/>
          <w:b w:val="false"/>
          <w:i w:val="false"/>
          <w:color w:val="000000"/>
          <w:sz w:val="28"/>
        </w:rPr>
        <w:t>
      улица М. Сужикова - № 7, 9, 11, 13, 15, 17, 19, 21, 23, 25, 25а, 25б;</w:t>
      </w:r>
    </w:p>
    <w:bookmarkEnd w:id="1581"/>
    <w:bookmarkStart w:name="z1597" w:id="1582"/>
    <w:p>
      <w:pPr>
        <w:spacing w:after="0"/>
        <w:ind w:left="0"/>
        <w:jc w:val="both"/>
      </w:pPr>
      <w:r>
        <w:rPr>
          <w:rFonts w:ascii="Times New Roman"/>
          <w:b w:val="false"/>
          <w:i w:val="false"/>
          <w:color w:val="000000"/>
          <w:sz w:val="28"/>
        </w:rPr>
        <w:t>
      улица Цай Ден Хана - № 1, 3, 5, 7, 9, 11, 11а, 1а, 1б, 1в, 1г;</w:t>
      </w:r>
    </w:p>
    <w:bookmarkEnd w:id="1582"/>
    <w:bookmarkStart w:name="z1598" w:id="1583"/>
    <w:p>
      <w:pPr>
        <w:spacing w:after="0"/>
        <w:ind w:left="0"/>
        <w:jc w:val="both"/>
      </w:pPr>
      <w:r>
        <w:rPr>
          <w:rFonts w:ascii="Times New Roman"/>
          <w:b w:val="false"/>
          <w:i w:val="false"/>
          <w:color w:val="000000"/>
          <w:sz w:val="28"/>
        </w:rPr>
        <w:t>
      улица Е. Демесинова - № 32, 44, 50, 54, 56, 58, 60, 62, 64, 66, № 77, 77а, 77б, 77в;</w:t>
      </w:r>
    </w:p>
    <w:bookmarkEnd w:id="1583"/>
    <w:bookmarkStart w:name="z1599" w:id="1584"/>
    <w:p>
      <w:pPr>
        <w:spacing w:after="0"/>
        <w:ind w:left="0"/>
        <w:jc w:val="both"/>
      </w:pPr>
      <w:r>
        <w:rPr>
          <w:rFonts w:ascii="Times New Roman"/>
          <w:b w:val="false"/>
          <w:i w:val="false"/>
          <w:color w:val="000000"/>
          <w:sz w:val="28"/>
        </w:rPr>
        <w:t>
      проспект Независимости - № 1;</w:t>
      </w:r>
    </w:p>
    <w:bookmarkEnd w:id="1584"/>
    <w:bookmarkStart w:name="z1600" w:id="1585"/>
    <w:p>
      <w:pPr>
        <w:spacing w:after="0"/>
        <w:ind w:left="0"/>
        <w:jc w:val="both"/>
      </w:pPr>
      <w:r>
        <w:rPr>
          <w:rFonts w:ascii="Times New Roman"/>
          <w:b w:val="false"/>
          <w:i w:val="false"/>
          <w:color w:val="000000"/>
          <w:sz w:val="28"/>
        </w:rPr>
        <w:t>
      улица Ы.Алтынсарина - № 2, 4, 6, 8, 10, 12, 14, 16, 18, 20, 20а, 22.</w:t>
      </w:r>
    </w:p>
    <w:bookmarkEnd w:id="1585"/>
    <w:bookmarkStart w:name="z1601" w:id="1586"/>
    <w:p>
      <w:pPr>
        <w:spacing w:after="0"/>
        <w:ind w:left="0"/>
        <w:jc w:val="left"/>
      </w:pPr>
      <w:r>
        <w:rPr>
          <w:rFonts w:ascii="Times New Roman"/>
          <w:b/>
          <w:i w:val="false"/>
          <w:color w:val="000000"/>
        </w:rPr>
        <w:t xml:space="preserve"> Избирательный участок № 372</w:t>
      </w:r>
    </w:p>
    <w:bookmarkEnd w:id="1586"/>
    <w:bookmarkStart w:name="z1602" w:id="1587"/>
    <w:p>
      <w:pPr>
        <w:spacing w:after="0"/>
        <w:ind w:left="0"/>
        <w:jc w:val="both"/>
      </w:pPr>
      <w:r>
        <w:rPr>
          <w:rFonts w:ascii="Times New Roman"/>
          <w:b w:val="false"/>
          <w:i w:val="false"/>
          <w:color w:val="000000"/>
          <w:sz w:val="28"/>
        </w:rPr>
        <w:t>
      Местонахождение: Коммунальное государственное учреждение "Молодежный ресурсный центр" управления общественного развитя Кызылординской области, микрорайон "Левый берег реки Сырдарья" № 15а.</w:t>
      </w:r>
    </w:p>
    <w:bookmarkEnd w:id="1587"/>
    <w:bookmarkStart w:name="z1603" w:id="1588"/>
    <w:p>
      <w:pPr>
        <w:spacing w:after="0"/>
        <w:ind w:left="0"/>
        <w:jc w:val="both"/>
      </w:pPr>
      <w:r>
        <w:rPr>
          <w:rFonts w:ascii="Times New Roman"/>
          <w:b w:val="false"/>
          <w:i w:val="false"/>
          <w:color w:val="000000"/>
          <w:sz w:val="28"/>
        </w:rPr>
        <w:t>
      Границы: город Кызылорда:</w:t>
      </w:r>
    </w:p>
    <w:bookmarkEnd w:id="1588"/>
    <w:bookmarkStart w:name="z1604" w:id="1589"/>
    <w:p>
      <w:pPr>
        <w:spacing w:after="0"/>
        <w:ind w:left="0"/>
        <w:jc w:val="both"/>
      </w:pPr>
      <w:r>
        <w:rPr>
          <w:rFonts w:ascii="Times New Roman"/>
          <w:b w:val="false"/>
          <w:i w:val="false"/>
          <w:color w:val="000000"/>
          <w:sz w:val="28"/>
        </w:rPr>
        <w:t>
      Левый берег города Кызылорды - № 1, 2, 3, 4, 5, 6, 7, 8, 9, 10, 11, 12, 14, 15, 16, 17, 18, 19, 20, 21, 22, 23, 24, 25, 26, 27, 28, 29, 30, 31, 32, 33, 34, 51, 52, 53, 54, 55.</w:t>
      </w:r>
    </w:p>
    <w:bookmarkEnd w:id="1589"/>
    <w:bookmarkStart w:name="z1605" w:id="1590"/>
    <w:p>
      <w:pPr>
        <w:spacing w:after="0"/>
        <w:ind w:left="0"/>
        <w:jc w:val="left"/>
      </w:pPr>
      <w:r>
        <w:rPr>
          <w:rFonts w:ascii="Times New Roman"/>
          <w:b/>
          <w:i w:val="false"/>
          <w:color w:val="000000"/>
        </w:rPr>
        <w:t xml:space="preserve"> Избирательный участок № 373</w:t>
      </w:r>
    </w:p>
    <w:bookmarkEnd w:id="1590"/>
    <w:bookmarkStart w:name="z1606" w:id="1591"/>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"Детский сад "Күнекей" отдела образования по городу Кызылорда управления образования Кызылординской области, поселок Тасбугет, улица А. Иманова, № 29.</w:t>
      </w:r>
    </w:p>
    <w:bookmarkEnd w:id="1591"/>
    <w:bookmarkStart w:name="z1607" w:id="1592"/>
    <w:p>
      <w:pPr>
        <w:spacing w:after="0"/>
        <w:ind w:left="0"/>
        <w:jc w:val="both"/>
      </w:pPr>
      <w:r>
        <w:rPr>
          <w:rFonts w:ascii="Times New Roman"/>
          <w:b w:val="false"/>
          <w:i w:val="false"/>
          <w:color w:val="000000"/>
          <w:sz w:val="28"/>
        </w:rPr>
        <w:t>
      Границы: поселок Тасбугет:</w:t>
      </w:r>
    </w:p>
    <w:bookmarkEnd w:id="1592"/>
    <w:bookmarkStart w:name="z1608" w:id="1593"/>
    <w:p>
      <w:pPr>
        <w:spacing w:after="0"/>
        <w:ind w:left="0"/>
        <w:jc w:val="both"/>
      </w:pPr>
      <w:r>
        <w:rPr>
          <w:rFonts w:ascii="Times New Roman"/>
          <w:b w:val="false"/>
          <w:i w:val="false"/>
          <w:color w:val="000000"/>
          <w:sz w:val="28"/>
        </w:rPr>
        <w:t>
      улица Е. Бозгулова - № 1, 2, 3, 4, 5, 6, 7, 8, 9, 10, 11, 12, 13;</w:t>
      </w:r>
    </w:p>
    <w:bookmarkEnd w:id="1593"/>
    <w:bookmarkStart w:name="z1609" w:id="1594"/>
    <w:p>
      <w:pPr>
        <w:spacing w:after="0"/>
        <w:ind w:left="0"/>
        <w:jc w:val="both"/>
      </w:pPr>
      <w:r>
        <w:rPr>
          <w:rFonts w:ascii="Times New Roman"/>
          <w:b w:val="false"/>
          <w:i w:val="false"/>
          <w:color w:val="000000"/>
          <w:sz w:val="28"/>
        </w:rPr>
        <w:t>
      улица А. Иманова - № 60, 63, 64, 65, 68, 69, 70, 70а;</w:t>
      </w:r>
    </w:p>
    <w:bookmarkEnd w:id="1594"/>
    <w:bookmarkStart w:name="z1610" w:id="1595"/>
    <w:p>
      <w:pPr>
        <w:spacing w:after="0"/>
        <w:ind w:left="0"/>
        <w:jc w:val="both"/>
      </w:pPr>
      <w:r>
        <w:rPr>
          <w:rFonts w:ascii="Times New Roman"/>
          <w:b w:val="false"/>
          <w:i w:val="false"/>
          <w:color w:val="000000"/>
          <w:sz w:val="28"/>
        </w:rPr>
        <w:t>
      улица М. Шокая (полностью);</w:t>
      </w:r>
    </w:p>
    <w:bookmarkEnd w:id="1595"/>
    <w:bookmarkStart w:name="z1611" w:id="1596"/>
    <w:p>
      <w:pPr>
        <w:spacing w:after="0"/>
        <w:ind w:left="0"/>
        <w:jc w:val="both"/>
      </w:pPr>
      <w:r>
        <w:rPr>
          <w:rFonts w:ascii="Times New Roman"/>
          <w:b w:val="false"/>
          <w:i w:val="false"/>
          <w:color w:val="000000"/>
          <w:sz w:val="28"/>
        </w:rPr>
        <w:t xml:space="preserve">
      микрорайон "Наурыз" - № 1, 2, 3, 4, 5, 6а. </w:t>
      </w:r>
    </w:p>
    <w:bookmarkEnd w:id="1596"/>
    <w:bookmarkStart w:name="z1612" w:id="1597"/>
    <w:p>
      <w:pPr>
        <w:spacing w:after="0"/>
        <w:ind w:left="0"/>
        <w:jc w:val="both"/>
      </w:pPr>
      <w:r>
        <w:rPr>
          <w:rFonts w:ascii="Times New Roman"/>
          <w:b w:val="false"/>
          <w:i w:val="false"/>
          <w:color w:val="000000"/>
          <w:sz w:val="28"/>
        </w:rPr>
        <w:t>
      дачи "Обоводнитель", "Сантехник", "Рахат", "СПМК-52", "СПМК-66", "Ирколь".</w:t>
      </w:r>
    </w:p>
    <w:bookmarkEnd w:id="1597"/>
    <w:bookmarkStart w:name="z1613" w:id="1598"/>
    <w:p>
      <w:pPr>
        <w:spacing w:after="0"/>
        <w:ind w:left="0"/>
        <w:jc w:val="left"/>
      </w:pPr>
      <w:r>
        <w:rPr>
          <w:rFonts w:ascii="Times New Roman"/>
          <w:b/>
          <w:i w:val="false"/>
          <w:color w:val="000000"/>
        </w:rPr>
        <w:t xml:space="preserve"> Избирательный участок № 374</w:t>
      </w:r>
    </w:p>
    <w:bookmarkEnd w:id="1598"/>
    <w:bookmarkStart w:name="z1614" w:id="1599"/>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"Детский сад "Ер Тарғын" отдела образования по городу Кызылорда управления образования Кызылординской области, улица Жанкент, строение № 1.</w:t>
      </w:r>
    </w:p>
    <w:bookmarkEnd w:id="1599"/>
    <w:bookmarkStart w:name="z1615" w:id="1600"/>
    <w:p>
      <w:pPr>
        <w:spacing w:after="0"/>
        <w:ind w:left="0"/>
        <w:jc w:val="both"/>
      </w:pPr>
      <w:r>
        <w:rPr>
          <w:rFonts w:ascii="Times New Roman"/>
          <w:b w:val="false"/>
          <w:i w:val="false"/>
          <w:color w:val="000000"/>
          <w:sz w:val="28"/>
        </w:rPr>
        <w:t>
      Границы: город Кызылорда:</w:t>
      </w:r>
    </w:p>
    <w:bookmarkEnd w:id="1600"/>
    <w:bookmarkStart w:name="z1616" w:id="1601"/>
    <w:p>
      <w:pPr>
        <w:spacing w:after="0"/>
        <w:ind w:left="0"/>
        <w:jc w:val="both"/>
      </w:pPr>
      <w:r>
        <w:rPr>
          <w:rFonts w:ascii="Times New Roman"/>
          <w:b w:val="false"/>
          <w:i w:val="false"/>
          <w:color w:val="000000"/>
          <w:sz w:val="28"/>
        </w:rPr>
        <w:t xml:space="preserve">
      улица Г. Титова-1 (полностью); </w:t>
      </w:r>
    </w:p>
    <w:bookmarkEnd w:id="1601"/>
    <w:bookmarkStart w:name="z1617" w:id="1602"/>
    <w:p>
      <w:pPr>
        <w:spacing w:after="0"/>
        <w:ind w:left="0"/>
        <w:jc w:val="both"/>
      </w:pPr>
      <w:r>
        <w:rPr>
          <w:rFonts w:ascii="Times New Roman"/>
          <w:b w:val="false"/>
          <w:i w:val="false"/>
          <w:color w:val="000000"/>
          <w:sz w:val="28"/>
        </w:rPr>
        <w:t>
      улица Жанакурылыс - № 14, 14а, 14б, 19а, 30а;</w:t>
      </w:r>
    </w:p>
    <w:bookmarkEnd w:id="1602"/>
    <w:bookmarkStart w:name="z1618" w:id="1603"/>
    <w:p>
      <w:pPr>
        <w:spacing w:after="0"/>
        <w:ind w:left="0"/>
        <w:jc w:val="both"/>
      </w:pPr>
      <w:r>
        <w:rPr>
          <w:rFonts w:ascii="Times New Roman"/>
          <w:b w:val="false"/>
          <w:i w:val="false"/>
          <w:color w:val="000000"/>
          <w:sz w:val="28"/>
        </w:rPr>
        <w:t>
      улица Жанакурылыс-3 - № 5, 7, 9, 11, 13, 15, 17, 19, 21;</w:t>
      </w:r>
    </w:p>
    <w:bookmarkEnd w:id="1603"/>
    <w:bookmarkStart w:name="z1619" w:id="1604"/>
    <w:p>
      <w:pPr>
        <w:spacing w:after="0"/>
        <w:ind w:left="0"/>
        <w:jc w:val="both"/>
      </w:pPr>
      <w:r>
        <w:rPr>
          <w:rFonts w:ascii="Times New Roman"/>
          <w:b w:val="false"/>
          <w:i w:val="false"/>
          <w:color w:val="000000"/>
          <w:sz w:val="28"/>
        </w:rPr>
        <w:t>
      улица Жанакурылыс-4 - № 8, 9, 10, 11, 12, 13, 14, 15, 16, 17, 18, 19, 20; 22, 24, 24а, 27, 33, 33а;</w:t>
      </w:r>
    </w:p>
    <w:bookmarkEnd w:id="1604"/>
    <w:bookmarkStart w:name="z1620" w:id="1605"/>
    <w:p>
      <w:pPr>
        <w:spacing w:after="0"/>
        <w:ind w:left="0"/>
        <w:jc w:val="both"/>
      </w:pPr>
      <w:r>
        <w:rPr>
          <w:rFonts w:ascii="Times New Roman"/>
          <w:b w:val="false"/>
          <w:i w:val="false"/>
          <w:color w:val="000000"/>
          <w:sz w:val="28"/>
        </w:rPr>
        <w:t>
      улица Жанкент - № 2, 4, 6, 8, 10, 12;</w:t>
      </w:r>
    </w:p>
    <w:bookmarkEnd w:id="1605"/>
    <w:bookmarkStart w:name="z1621" w:id="1606"/>
    <w:p>
      <w:pPr>
        <w:spacing w:after="0"/>
        <w:ind w:left="0"/>
        <w:jc w:val="both"/>
      </w:pPr>
      <w:r>
        <w:rPr>
          <w:rFonts w:ascii="Times New Roman"/>
          <w:b w:val="false"/>
          <w:i w:val="false"/>
          <w:color w:val="000000"/>
          <w:sz w:val="28"/>
        </w:rPr>
        <w:t xml:space="preserve">
      улица Данк - № 31; </w:t>
      </w:r>
    </w:p>
    <w:bookmarkEnd w:id="1606"/>
    <w:bookmarkStart w:name="z1622" w:id="1607"/>
    <w:p>
      <w:pPr>
        <w:spacing w:after="0"/>
        <w:ind w:left="0"/>
        <w:jc w:val="both"/>
      </w:pPr>
      <w:r>
        <w:rPr>
          <w:rFonts w:ascii="Times New Roman"/>
          <w:b w:val="false"/>
          <w:i w:val="false"/>
          <w:color w:val="000000"/>
          <w:sz w:val="28"/>
        </w:rPr>
        <w:t>
      улица Когалы - № 1, 3, 5, 7.</w:t>
      </w:r>
    </w:p>
    <w:bookmarkEnd w:id="1607"/>
    <w:bookmarkStart w:name="z1623" w:id="1608"/>
    <w:p>
      <w:pPr>
        <w:spacing w:after="0"/>
        <w:ind w:left="0"/>
        <w:jc w:val="left"/>
      </w:pPr>
      <w:r>
        <w:rPr>
          <w:rFonts w:ascii="Times New Roman"/>
          <w:b/>
          <w:i w:val="false"/>
          <w:color w:val="000000"/>
        </w:rPr>
        <w:t xml:space="preserve"> Избирательный участок № 375</w:t>
      </w:r>
    </w:p>
    <w:bookmarkEnd w:id="1608"/>
    <w:bookmarkStart w:name="z1624" w:id="1609"/>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"Сыр еркесі" отдела образования по городу Кызылорда управления образования Кызылординской области, улица Есим хана, строение № 21.</w:t>
      </w:r>
    </w:p>
    <w:bookmarkEnd w:id="1609"/>
    <w:bookmarkStart w:name="z1625" w:id="1610"/>
    <w:p>
      <w:pPr>
        <w:spacing w:after="0"/>
        <w:ind w:left="0"/>
        <w:jc w:val="both"/>
      </w:pPr>
      <w:r>
        <w:rPr>
          <w:rFonts w:ascii="Times New Roman"/>
          <w:b w:val="false"/>
          <w:i w:val="false"/>
          <w:color w:val="000000"/>
          <w:sz w:val="28"/>
        </w:rPr>
        <w:t>
      Границы: город Кызылорда:</w:t>
      </w:r>
    </w:p>
    <w:bookmarkEnd w:id="1610"/>
    <w:bookmarkStart w:name="z1626" w:id="1611"/>
    <w:p>
      <w:pPr>
        <w:spacing w:after="0"/>
        <w:ind w:left="0"/>
        <w:jc w:val="both"/>
      </w:pPr>
      <w:r>
        <w:rPr>
          <w:rFonts w:ascii="Times New Roman"/>
          <w:b w:val="false"/>
          <w:i w:val="false"/>
          <w:color w:val="000000"/>
          <w:sz w:val="28"/>
        </w:rPr>
        <w:t>
      микрорайон "Нур-Орда" - № 1, 2, 3, 4, 5, 54, 56, 58, 60, 62, 72, 74, 76, 78а, 79а, 79б, 80, 80а, 80б, 80в, 82, 84а, 88б, 88в, 100, 102, 103, 104, 106.</w:t>
      </w:r>
    </w:p>
    <w:bookmarkEnd w:id="1611"/>
    <w:bookmarkStart w:name="z1627" w:id="1612"/>
    <w:p>
      <w:pPr>
        <w:spacing w:after="0"/>
        <w:ind w:left="0"/>
        <w:jc w:val="left"/>
      </w:pPr>
      <w:r>
        <w:rPr>
          <w:rFonts w:ascii="Times New Roman"/>
          <w:b/>
          <w:i w:val="false"/>
          <w:color w:val="000000"/>
        </w:rPr>
        <w:t xml:space="preserve"> Избирательный участок № 379</w:t>
      </w:r>
    </w:p>
    <w:bookmarkEnd w:id="1612"/>
    <w:bookmarkStart w:name="z1628" w:id="1613"/>
    <w:p>
      <w:pPr>
        <w:spacing w:after="0"/>
        <w:ind w:left="0"/>
        <w:jc w:val="both"/>
      </w:pPr>
      <w:r>
        <w:rPr>
          <w:rFonts w:ascii="Times New Roman"/>
          <w:b w:val="false"/>
          <w:i w:val="false"/>
          <w:color w:val="000000"/>
          <w:sz w:val="28"/>
        </w:rPr>
        <w:t>
      Местонахождение: Учреждение "Baiterek school KZ", улица А. Шаменова, здание № 21.</w:t>
      </w:r>
    </w:p>
    <w:bookmarkEnd w:id="1613"/>
    <w:bookmarkStart w:name="z1629" w:id="1614"/>
    <w:p>
      <w:pPr>
        <w:spacing w:after="0"/>
        <w:ind w:left="0"/>
        <w:jc w:val="both"/>
      </w:pPr>
      <w:r>
        <w:rPr>
          <w:rFonts w:ascii="Times New Roman"/>
          <w:b w:val="false"/>
          <w:i w:val="false"/>
          <w:color w:val="000000"/>
          <w:sz w:val="28"/>
        </w:rPr>
        <w:t>
      Границы: город Кызылорда:</w:t>
      </w:r>
    </w:p>
    <w:bookmarkEnd w:id="1614"/>
    <w:bookmarkStart w:name="z1630" w:id="1615"/>
    <w:p>
      <w:pPr>
        <w:spacing w:after="0"/>
        <w:ind w:left="0"/>
        <w:jc w:val="both"/>
      </w:pPr>
      <w:r>
        <w:rPr>
          <w:rFonts w:ascii="Times New Roman"/>
          <w:b w:val="false"/>
          <w:i w:val="false"/>
          <w:color w:val="000000"/>
          <w:sz w:val="28"/>
        </w:rPr>
        <w:t>
      микрорайон "Астана-2" (полностью);</w:t>
      </w:r>
    </w:p>
    <w:bookmarkEnd w:id="1615"/>
    <w:bookmarkStart w:name="z1631" w:id="1616"/>
    <w:p>
      <w:pPr>
        <w:spacing w:after="0"/>
        <w:ind w:left="0"/>
        <w:jc w:val="both"/>
      </w:pPr>
      <w:r>
        <w:rPr>
          <w:rFonts w:ascii="Times New Roman"/>
          <w:b w:val="false"/>
          <w:i w:val="false"/>
          <w:color w:val="000000"/>
          <w:sz w:val="28"/>
        </w:rPr>
        <w:t xml:space="preserve">
      микрорайон "Астана-3" (полностью); </w:t>
      </w:r>
    </w:p>
    <w:bookmarkEnd w:id="1616"/>
    <w:bookmarkStart w:name="z1632" w:id="1617"/>
    <w:p>
      <w:pPr>
        <w:spacing w:after="0"/>
        <w:ind w:left="0"/>
        <w:jc w:val="both"/>
      </w:pPr>
      <w:r>
        <w:rPr>
          <w:rFonts w:ascii="Times New Roman"/>
          <w:b w:val="false"/>
          <w:i w:val="false"/>
          <w:color w:val="000000"/>
          <w:sz w:val="28"/>
        </w:rPr>
        <w:t xml:space="preserve">
      микрорайон "Астана-4" (полностью). </w:t>
      </w:r>
    </w:p>
    <w:bookmarkEnd w:id="1617"/>
    <w:bookmarkStart w:name="z1633" w:id="1618"/>
    <w:p>
      <w:pPr>
        <w:spacing w:after="0"/>
        <w:ind w:left="0"/>
        <w:jc w:val="left"/>
      </w:pPr>
      <w:r>
        <w:rPr>
          <w:rFonts w:ascii="Times New Roman"/>
          <w:b/>
          <w:i w:val="false"/>
          <w:color w:val="000000"/>
        </w:rPr>
        <w:t xml:space="preserve"> Избирательный участок № 380</w:t>
      </w:r>
    </w:p>
    <w:bookmarkEnd w:id="1618"/>
    <w:bookmarkStart w:name="z1634" w:id="1619"/>
    <w:p>
      <w:pPr>
        <w:spacing w:after="0"/>
        <w:ind w:left="0"/>
        <w:jc w:val="both"/>
      </w:pPr>
      <w:r>
        <w:rPr>
          <w:rFonts w:ascii="Times New Roman"/>
          <w:b w:val="false"/>
          <w:i w:val="false"/>
          <w:color w:val="000000"/>
          <w:sz w:val="28"/>
        </w:rPr>
        <w:t>
      Местонахождение: Учреждение "Орда school", микрорайон "Левый берег реки Сырдарья", здание № 52.</w:t>
      </w:r>
    </w:p>
    <w:bookmarkEnd w:id="1619"/>
    <w:bookmarkStart w:name="z1635" w:id="1620"/>
    <w:p>
      <w:pPr>
        <w:spacing w:after="0"/>
        <w:ind w:left="0"/>
        <w:jc w:val="both"/>
      </w:pPr>
      <w:r>
        <w:rPr>
          <w:rFonts w:ascii="Times New Roman"/>
          <w:b w:val="false"/>
          <w:i w:val="false"/>
          <w:color w:val="000000"/>
          <w:sz w:val="28"/>
        </w:rPr>
        <w:t>
      Границы: Левый берег города Кызылорды - № 35, 36, 37, 38, 39, 40, 41, 42, 43, 44, 45, 46, 47, 48, 49, 50, 56, 57, 58, 59, 60, 61, 62, 63, 64, 65, 66, 67, 68, 69.</w:t>
      </w:r>
    </w:p>
    <w:bookmarkEnd w:id="1620"/>
    <w:bookmarkStart w:name="z1636" w:id="1621"/>
    <w:p>
      <w:pPr>
        <w:spacing w:after="0"/>
        <w:ind w:left="0"/>
        <w:jc w:val="left"/>
      </w:pPr>
      <w:r>
        <w:rPr>
          <w:rFonts w:ascii="Times New Roman"/>
          <w:b/>
          <w:i w:val="false"/>
          <w:color w:val="000000"/>
        </w:rPr>
        <w:t xml:space="preserve"> Избирательный участок № 381</w:t>
      </w:r>
    </w:p>
    <w:bookmarkEnd w:id="1621"/>
    <w:bookmarkStart w:name="z1637" w:id="1622"/>
    <w:p>
      <w:pPr>
        <w:spacing w:after="0"/>
        <w:ind w:left="0"/>
        <w:jc w:val="both"/>
      </w:pPr>
      <w:r>
        <w:rPr>
          <w:rFonts w:ascii="Times New Roman"/>
          <w:b w:val="false"/>
          <w:i w:val="false"/>
          <w:color w:val="000000"/>
          <w:sz w:val="28"/>
        </w:rPr>
        <w:t>
      Местонахождение: Учреждение "Орда school", поселок Тасбогет, поселение Сабалак, здание № 3.</w:t>
      </w:r>
    </w:p>
    <w:bookmarkEnd w:id="1622"/>
    <w:bookmarkStart w:name="z1638" w:id="1623"/>
    <w:p>
      <w:pPr>
        <w:spacing w:after="0"/>
        <w:ind w:left="0"/>
        <w:jc w:val="both"/>
      </w:pPr>
      <w:r>
        <w:rPr>
          <w:rFonts w:ascii="Times New Roman"/>
          <w:b w:val="false"/>
          <w:i w:val="false"/>
          <w:color w:val="000000"/>
          <w:sz w:val="28"/>
        </w:rPr>
        <w:t>
      Границы: Дача "Сабалак" города Кызылорда.</w:t>
      </w:r>
    </w:p>
    <w:bookmarkEnd w:id="1623"/>
    <w:bookmarkStart w:name="z1639" w:id="1624"/>
    <w:p>
      <w:pPr>
        <w:spacing w:after="0"/>
        <w:ind w:left="0"/>
        <w:jc w:val="left"/>
      </w:pPr>
      <w:r>
        <w:rPr>
          <w:rFonts w:ascii="Times New Roman"/>
          <w:b/>
          <w:i w:val="false"/>
          <w:color w:val="000000"/>
        </w:rPr>
        <w:t xml:space="preserve"> Избирательный участок № 383 </w:t>
      </w:r>
    </w:p>
    <w:bookmarkEnd w:id="1624"/>
    <w:bookmarkStart w:name="z1640" w:id="1625"/>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"Сыр бөбегі" отдела образования по городу Кызылорда управления образования Кызылординской области, микрорайон "Саяхат", улица А. Айдосова, строение № 34.</w:t>
      </w:r>
    </w:p>
    <w:bookmarkEnd w:id="1625"/>
    <w:bookmarkStart w:name="z1641" w:id="1626"/>
    <w:p>
      <w:pPr>
        <w:spacing w:after="0"/>
        <w:ind w:left="0"/>
        <w:jc w:val="both"/>
      </w:pPr>
      <w:r>
        <w:rPr>
          <w:rFonts w:ascii="Times New Roman"/>
          <w:b w:val="false"/>
          <w:i w:val="false"/>
          <w:color w:val="000000"/>
          <w:sz w:val="28"/>
        </w:rPr>
        <w:t>
      Границы: город Кызылорда:</w:t>
      </w:r>
    </w:p>
    <w:bookmarkEnd w:id="1626"/>
    <w:bookmarkStart w:name="z1642" w:id="1627"/>
    <w:p>
      <w:pPr>
        <w:spacing w:after="0"/>
        <w:ind w:left="0"/>
        <w:jc w:val="both"/>
      </w:pPr>
      <w:r>
        <w:rPr>
          <w:rFonts w:ascii="Times New Roman"/>
          <w:b w:val="false"/>
          <w:i w:val="false"/>
          <w:color w:val="000000"/>
          <w:sz w:val="28"/>
        </w:rPr>
        <w:t>
      улица А. Айдосов № 1, 2, 3, 4, 5, 6, 7, 8, 9, 10, 11, 12, 13, 14, 15, 16, 17, 18, 19, 20, 21, 22, 23, 24, 25, 26, 27, 28, 29, 30, 31;</w:t>
      </w:r>
    </w:p>
    <w:bookmarkEnd w:id="1627"/>
    <w:bookmarkStart w:name="z1643" w:id="1628"/>
    <w:p>
      <w:pPr>
        <w:spacing w:after="0"/>
        <w:ind w:left="0"/>
        <w:jc w:val="both"/>
      </w:pPr>
      <w:r>
        <w:rPr>
          <w:rFonts w:ascii="Times New Roman"/>
          <w:b w:val="false"/>
          <w:i w:val="false"/>
          <w:color w:val="000000"/>
          <w:sz w:val="28"/>
        </w:rPr>
        <w:t>
      улица Саяхат- № 15,16,17,18,19,20,23,25,29,30 (полностью);</w:t>
      </w:r>
    </w:p>
    <w:bookmarkEnd w:id="1628"/>
    <w:bookmarkStart w:name="z1644" w:id="1629"/>
    <w:p>
      <w:pPr>
        <w:spacing w:after="0"/>
        <w:ind w:left="0"/>
        <w:jc w:val="both"/>
      </w:pPr>
      <w:r>
        <w:rPr>
          <w:rFonts w:ascii="Times New Roman"/>
          <w:b w:val="false"/>
          <w:i w:val="false"/>
          <w:color w:val="000000"/>
          <w:sz w:val="28"/>
        </w:rPr>
        <w:t>
      улица Меней батыр (полностью);</w:t>
      </w:r>
    </w:p>
    <w:bookmarkEnd w:id="1629"/>
    <w:bookmarkStart w:name="z1645" w:id="1630"/>
    <w:p>
      <w:pPr>
        <w:spacing w:after="0"/>
        <w:ind w:left="0"/>
        <w:jc w:val="both"/>
      </w:pPr>
      <w:r>
        <w:rPr>
          <w:rFonts w:ascii="Times New Roman"/>
          <w:b w:val="false"/>
          <w:i w:val="false"/>
          <w:color w:val="000000"/>
          <w:sz w:val="28"/>
        </w:rPr>
        <w:t>
      улица М. Аталык (полностью);</w:t>
      </w:r>
    </w:p>
    <w:bookmarkEnd w:id="1630"/>
    <w:bookmarkStart w:name="z1646" w:id="1631"/>
    <w:p>
      <w:pPr>
        <w:spacing w:after="0"/>
        <w:ind w:left="0"/>
        <w:jc w:val="both"/>
      </w:pPr>
      <w:r>
        <w:rPr>
          <w:rFonts w:ascii="Times New Roman"/>
          <w:b w:val="false"/>
          <w:i w:val="false"/>
          <w:color w:val="000000"/>
          <w:sz w:val="28"/>
        </w:rPr>
        <w:t>
      улица С. Шотыков (полностью);</w:t>
      </w:r>
    </w:p>
    <w:bookmarkEnd w:id="1631"/>
    <w:bookmarkStart w:name="z1647" w:id="1632"/>
    <w:p>
      <w:pPr>
        <w:spacing w:after="0"/>
        <w:ind w:left="0"/>
        <w:jc w:val="both"/>
      </w:pPr>
      <w:r>
        <w:rPr>
          <w:rFonts w:ascii="Times New Roman"/>
          <w:b w:val="false"/>
          <w:i w:val="false"/>
          <w:color w:val="000000"/>
          <w:sz w:val="28"/>
        </w:rPr>
        <w:t>
      улица Х. Абенов (полностью).</w:t>
      </w:r>
    </w:p>
    <w:bookmarkEnd w:id="1632"/>
    <w:bookmarkStart w:name="z1648" w:id="1633"/>
    <w:p>
      <w:pPr>
        <w:spacing w:after="0"/>
        <w:ind w:left="0"/>
        <w:jc w:val="left"/>
      </w:pPr>
      <w:r>
        <w:rPr>
          <w:rFonts w:ascii="Times New Roman"/>
          <w:b/>
          <w:i w:val="false"/>
          <w:color w:val="000000"/>
        </w:rPr>
        <w:t xml:space="preserve"> Избирательный участок № 384</w:t>
      </w:r>
    </w:p>
    <w:bookmarkEnd w:id="1633"/>
    <w:bookmarkStart w:name="z1649" w:id="1634"/>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"Сыр жұлдызы" отдела образования по городу Кызылорда управления образования Кызылординской области, микрорайон Абу Насыр Аль-Фараби, улица Абу Насыр Аль-Фараби, №327а.</w:t>
      </w:r>
    </w:p>
    <w:bookmarkEnd w:id="1634"/>
    <w:bookmarkStart w:name="z1650" w:id="1635"/>
    <w:p>
      <w:pPr>
        <w:spacing w:after="0"/>
        <w:ind w:left="0"/>
        <w:jc w:val="both"/>
      </w:pPr>
      <w:r>
        <w:rPr>
          <w:rFonts w:ascii="Times New Roman"/>
          <w:b w:val="false"/>
          <w:i w:val="false"/>
          <w:color w:val="000000"/>
          <w:sz w:val="28"/>
        </w:rPr>
        <w:t>
      Границы: город Кызылорда:</w:t>
      </w:r>
    </w:p>
    <w:bookmarkEnd w:id="1635"/>
    <w:bookmarkStart w:name="z1651" w:id="1636"/>
    <w:p>
      <w:pPr>
        <w:spacing w:after="0"/>
        <w:ind w:left="0"/>
        <w:jc w:val="both"/>
      </w:pPr>
      <w:r>
        <w:rPr>
          <w:rFonts w:ascii="Times New Roman"/>
          <w:b w:val="false"/>
          <w:i w:val="false"/>
          <w:color w:val="000000"/>
          <w:sz w:val="28"/>
        </w:rPr>
        <w:t>
      улица Хон Бен До - № 22, 26а, 26б, 26в, 30, 32, 34, 36, 38, 40, 42, 44, 46, 48, 50, 52, 54, 56, 58, 60, 62, 64, 66, 68, 70, 72;</w:t>
      </w:r>
    </w:p>
    <w:bookmarkEnd w:id="1636"/>
    <w:bookmarkStart w:name="z1652" w:id="1637"/>
    <w:p>
      <w:pPr>
        <w:spacing w:after="0"/>
        <w:ind w:left="0"/>
        <w:jc w:val="both"/>
      </w:pPr>
      <w:r>
        <w:rPr>
          <w:rFonts w:ascii="Times New Roman"/>
          <w:b w:val="false"/>
          <w:i w:val="false"/>
          <w:color w:val="000000"/>
          <w:sz w:val="28"/>
        </w:rPr>
        <w:t>
      переулок Ш. Кундызбаева - № 2, 4, 5, 6, 7;</w:t>
      </w:r>
    </w:p>
    <w:bookmarkEnd w:id="1637"/>
    <w:bookmarkStart w:name="z1653" w:id="1638"/>
    <w:p>
      <w:pPr>
        <w:spacing w:after="0"/>
        <w:ind w:left="0"/>
        <w:jc w:val="both"/>
      </w:pPr>
      <w:r>
        <w:rPr>
          <w:rFonts w:ascii="Times New Roman"/>
          <w:b w:val="false"/>
          <w:i w:val="false"/>
          <w:color w:val="000000"/>
          <w:sz w:val="28"/>
        </w:rPr>
        <w:t>
      улица Аль-Фараби - № 170, 172, 174, 176, 178, 180, 182, 184, 186, 188, 190, 192, 194, 196, 197, 198, 199, 200, 201, 202, 203, 204, 205, 206, 207, 208, 209, 210, 211, 212, 213, 214, 215, 216, 217, 218, 219, 220, 221, 222, 223, 224, 225, 226, 227, 228, 229, 230, 231, 232, 233, 234, 235, 236, 237, 238, 239, 240, 241, 242, 243, 245, 247, 249, 251, 253, 255, 257, 259, 261, 263, 265, 267, 269, 271, 273, 275, 279, 281, 283, 285, 287, 289, 291, 293, 295, 297, 299, 301, 303, 305, 307, 309, 311, 313, 315, 317, 319, 321, 323, 325, 327, 329, 331, 333, 335, 337, 339, 341, 341а;</w:t>
      </w:r>
    </w:p>
    <w:bookmarkEnd w:id="1638"/>
    <w:bookmarkStart w:name="z1654" w:id="1639"/>
    <w:p>
      <w:pPr>
        <w:spacing w:after="0"/>
        <w:ind w:left="0"/>
        <w:jc w:val="both"/>
      </w:pPr>
      <w:r>
        <w:rPr>
          <w:rFonts w:ascii="Times New Roman"/>
          <w:b w:val="false"/>
          <w:i w:val="false"/>
          <w:color w:val="000000"/>
          <w:sz w:val="28"/>
        </w:rPr>
        <w:t>
      улица А. Тулебаева - № 163, 165, 167, 169, 171, 173, 175, 177, 179, 180, 181, 182, 183, 184, 185, 186, 187, 188, 189, 190, 191, 192, 193, 194, 195, 196, 197, 198, 199, 200, 201, 202, 203, 204, 205, 206, 207, 208, 209, 210, 211, 212, 213, 214, 215, 216, 217, 218, 219, 220, 221, 222, 223, 224, 225, 226, 227, 228, 229, 230, 231, 232, 233, 234, 235, 236, 237, 238, 239, 240, 241, 242, 243, 244, 245, 247, 248, 250, 252, 254, 256, 258, 260, 262;</w:t>
      </w:r>
    </w:p>
    <w:bookmarkEnd w:id="1639"/>
    <w:bookmarkStart w:name="z1655" w:id="1640"/>
    <w:p>
      <w:pPr>
        <w:spacing w:after="0"/>
        <w:ind w:left="0"/>
        <w:jc w:val="both"/>
      </w:pPr>
      <w:r>
        <w:rPr>
          <w:rFonts w:ascii="Times New Roman"/>
          <w:b w:val="false"/>
          <w:i w:val="false"/>
          <w:color w:val="000000"/>
          <w:sz w:val="28"/>
        </w:rPr>
        <w:t>
      улица А. Аширбекова - № 160, 162, 164, 166, 168, 170, 172, 174, 176, 178, 180, 182, 183, 184, 185, 186, 187, 188, 189, 190, 191, 192, 193, 194, 195, 196, 197, 198, 199, 200, 201, 202, 203, 204, 205, 206, 207, 208, 209, 210, 211, 212, 213, 214, 215, 216, 217, 218, 219, 220, 221, 222, 223, 224, 225, 226, 227, 228, 229, 230, 231, 232, 233, 234, 235, 236, 237, 239, 241, 243, 245, 247, 249, 251, 253, 255, 257, 259, 261;</w:t>
      </w:r>
    </w:p>
    <w:bookmarkEnd w:id="1640"/>
    <w:bookmarkStart w:name="z1656" w:id="1641"/>
    <w:p>
      <w:pPr>
        <w:spacing w:after="0"/>
        <w:ind w:left="0"/>
        <w:jc w:val="both"/>
      </w:pPr>
      <w:r>
        <w:rPr>
          <w:rFonts w:ascii="Times New Roman"/>
          <w:b w:val="false"/>
          <w:i w:val="false"/>
          <w:color w:val="000000"/>
          <w:sz w:val="28"/>
        </w:rPr>
        <w:t>
      улица Т. Турлыгулова - № 179, 180, 181, 182, 183, 184, 185, 186, 187, 188, 189, 190, 191, 192, 193, 194, 195, 196, 197, 198, 199, 200, 201, 202, 203, 204, 205, 206, 207, 208, 209, 210, 211, 212, 213, 214, 215, 216, 217, 218, 219, 220, 221, 222, 223, 224, 226, 228, 230, 232, 234, 236, 238, 240, 242, 244, 246, 248, 250, 252, 254, 256, 258, 260, 262;</w:t>
      </w:r>
    </w:p>
    <w:bookmarkEnd w:id="1641"/>
    <w:bookmarkStart w:name="z1657" w:id="1642"/>
    <w:p>
      <w:pPr>
        <w:spacing w:after="0"/>
        <w:ind w:left="0"/>
        <w:jc w:val="both"/>
      </w:pPr>
      <w:r>
        <w:rPr>
          <w:rFonts w:ascii="Times New Roman"/>
          <w:b w:val="false"/>
          <w:i w:val="false"/>
          <w:color w:val="000000"/>
          <w:sz w:val="28"/>
        </w:rPr>
        <w:t>
      улица Аль-Фараби-23 - № 2, 4, 6, 7, 8, 10, 12, 14, 16, 18, 20, 22, 24, 26;</w:t>
      </w:r>
    </w:p>
    <w:bookmarkEnd w:id="1642"/>
    <w:bookmarkStart w:name="z1658" w:id="1643"/>
    <w:p>
      <w:pPr>
        <w:spacing w:after="0"/>
        <w:ind w:left="0"/>
        <w:jc w:val="both"/>
      </w:pPr>
      <w:r>
        <w:rPr>
          <w:rFonts w:ascii="Times New Roman"/>
          <w:b w:val="false"/>
          <w:i w:val="false"/>
          <w:color w:val="000000"/>
          <w:sz w:val="28"/>
        </w:rPr>
        <w:t>
      улица Аль-Фараби-24 - № 2, 3, 4, 6, 7, 8, 10, 12, 14, 16, 18, 20, 22;</w:t>
      </w:r>
    </w:p>
    <w:bookmarkEnd w:id="1643"/>
    <w:bookmarkStart w:name="z1659" w:id="1644"/>
    <w:p>
      <w:pPr>
        <w:spacing w:after="0"/>
        <w:ind w:left="0"/>
        <w:jc w:val="both"/>
      </w:pPr>
      <w:r>
        <w:rPr>
          <w:rFonts w:ascii="Times New Roman"/>
          <w:b w:val="false"/>
          <w:i w:val="false"/>
          <w:color w:val="000000"/>
          <w:sz w:val="28"/>
        </w:rPr>
        <w:t>
      улица Аль-Фараби-25 - № 4, 6, 7, 8, 10, 12, 14, 16;</w:t>
      </w:r>
    </w:p>
    <w:bookmarkEnd w:id="1644"/>
    <w:bookmarkStart w:name="z1660" w:id="1645"/>
    <w:p>
      <w:pPr>
        <w:spacing w:after="0"/>
        <w:ind w:left="0"/>
        <w:jc w:val="both"/>
      </w:pPr>
      <w:r>
        <w:rPr>
          <w:rFonts w:ascii="Times New Roman"/>
          <w:b w:val="false"/>
          <w:i w:val="false"/>
          <w:color w:val="000000"/>
          <w:sz w:val="28"/>
        </w:rPr>
        <w:t>
      улица Коктем - № 119, 120, 121, 122, 123, 124, 125, 126, 128, 130, 132, 134, 136, 138;</w:t>
      </w:r>
    </w:p>
    <w:bookmarkEnd w:id="1645"/>
    <w:bookmarkStart w:name="z1661" w:id="1646"/>
    <w:p>
      <w:pPr>
        <w:spacing w:after="0"/>
        <w:ind w:left="0"/>
        <w:jc w:val="both"/>
      </w:pPr>
      <w:r>
        <w:rPr>
          <w:rFonts w:ascii="Times New Roman"/>
          <w:b w:val="false"/>
          <w:i w:val="false"/>
          <w:color w:val="000000"/>
          <w:sz w:val="28"/>
        </w:rPr>
        <w:t>
      улица Кулагер - № 1, 2, 3, 4, 5, 6, 7, 8, 10, 12, 14, 16, 18, 20;</w:t>
      </w:r>
    </w:p>
    <w:bookmarkEnd w:id="1646"/>
    <w:bookmarkStart w:name="z1662" w:id="1647"/>
    <w:p>
      <w:pPr>
        <w:spacing w:after="0"/>
        <w:ind w:left="0"/>
        <w:jc w:val="both"/>
      </w:pPr>
      <w:r>
        <w:rPr>
          <w:rFonts w:ascii="Times New Roman"/>
          <w:b w:val="false"/>
          <w:i w:val="false"/>
          <w:color w:val="000000"/>
          <w:sz w:val="28"/>
        </w:rPr>
        <w:t>
      улица Аманат - № 1, 2, 3, 4, 5, 6, 7;</w:t>
      </w:r>
    </w:p>
    <w:bookmarkEnd w:id="1647"/>
    <w:bookmarkStart w:name="z1663" w:id="1648"/>
    <w:p>
      <w:pPr>
        <w:spacing w:after="0"/>
        <w:ind w:left="0"/>
        <w:jc w:val="both"/>
      </w:pPr>
      <w:r>
        <w:rPr>
          <w:rFonts w:ascii="Times New Roman"/>
          <w:b w:val="false"/>
          <w:i w:val="false"/>
          <w:color w:val="000000"/>
          <w:sz w:val="28"/>
        </w:rPr>
        <w:t>
      улица Гарышкер - № 1, 2, 3, 4, 5, 6, 7, 8, 9, 10, 11, 12, 13, 14, 16;</w:t>
      </w:r>
    </w:p>
    <w:bookmarkEnd w:id="1648"/>
    <w:bookmarkStart w:name="z1664" w:id="1649"/>
    <w:p>
      <w:pPr>
        <w:spacing w:after="0"/>
        <w:ind w:left="0"/>
        <w:jc w:val="both"/>
      </w:pPr>
      <w:r>
        <w:rPr>
          <w:rFonts w:ascii="Times New Roman"/>
          <w:b w:val="false"/>
          <w:i w:val="false"/>
          <w:color w:val="000000"/>
          <w:sz w:val="28"/>
        </w:rPr>
        <w:t>
      улица Каментирна - № 2, 3, 4, 5, 6, 7, 8, 9, 10, 11, 12, 13, 14, 15, 16, 17, 18, 19, 20, 21, 22, 23, 25, 27;</w:t>
      </w:r>
    </w:p>
    <w:bookmarkEnd w:id="1649"/>
    <w:bookmarkStart w:name="z1665" w:id="1650"/>
    <w:p>
      <w:pPr>
        <w:spacing w:after="0"/>
        <w:ind w:left="0"/>
        <w:jc w:val="both"/>
      </w:pPr>
      <w:r>
        <w:rPr>
          <w:rFonts w:ascii="Times New Roman"/>
          <w:b w:val="false"/>
          <w:i w:val="false"/>
          <w:color w:val="000000"/>
          <w:sz w:val="28"/>
        </w:rPr>
        <w:t>
      улица Б. Майлина - № 255, 257, 259, 261, 263, 265, 267, 269, 271, 273, 275, 279, 281, 283, 285, 287, 298, 300, 302, 304, 306, 308, 310, 312, 314, 316, 320, 322, 324, 326, 328, 330, 332, 334;</w:t>
      </w:r>
    </w:p>
    <w:bookmarkEnd w:id="1650"/>
    <w:bookmarkStart w:name="z1666" w:id="1651"/>
    <w:p>
      <w:pPr>
        <w:spacing w:after="0"/>
        <w:ind w:left="0"/>
        <w:jc w:val="both"/>
      </w:pPr>
      <w:r>
        <w:rPr>
          <w:rFonts w:ascii="Times New Roman"/>
          <w:b w:val="false"/>
          <w:i w:val="false"/>
          <w:color w:val="000000"/>
          <w:sz w:val="28"/>
        </w:rPr>
        <w:t>
      переулок Кызылжарма - № 1, 2, 3, 4, 5, 6, 7, 8, 9, 10, 11, 12, 13, 14, 15, 16, 17, 18, 19, 20, 21, 22, 23, 24, 25, 26, 27, 28, 29, 30, 31;</w:t>
      </w:r>
    </w:p>
    <w:bookmarkEnd w:id="1651"/>
    <w:bookmarkStart w:name="z1667" w:id="1652"/>
    <w:p>
      <w:pPr>
        <w:spacing w:after="0"/>
        <w:ind w:left="0"/>
        <w:jc w:val="both"/>
      </w:pPr>
      <w:r>
        <w:rPr>
          <w:rFonts w:ascii="Times New Roman"/>
          <w:b w:val="false"/>
          <w:i w:val="false"/>
          <w:color w:val="000000"/>
          <w:sz w:val="28"/>
        </w:rPr>
        <w:t>
      переулок Екпинди - № 1, 2, 3, 4, 5, 6, 7, 8, 9, 10, 11, 12, 13, 14, 15, 16, 17, 18, 19, 20, 21, 22, 23, 24, 25, 26, 28, 30, 32, 34, 36;</w:t>
      </w:r>
    </w:p>
    <w:bookmarkEnd w:id="1652"/>
    <w:bookmarkStart w:name="z1668" w:id="1653"/>
    <w:p>
      <w:pPr>
        <w:spacing w:after="0"/>
        <w:ind w:left="0"/>
        <w:jc w:val="both"/>
      </w:pPr>
      <w:r>
        <w:rPr>
          <w:rFonts w:ascii="Times New Roman"/>
          <w:b w:val="false"/>
          <w:i w:val="false"/>
          <w:color w:val="000000"/>
          <w:sz w:val="28"/>
        </w:rPr>
        <w:t>
      улица Кеншимбай акын - № 36, 38, 40, 42, 44, 46, 48, 50, 52, 54, 56, 58, 60, 87, 89, 91, 93, 95, 97, 99;</w:t>
      </w:r>
    </w:p>
    <w:bookmarkEnd w:id="1653"/>
    <w:bookmarkStart w:name="z1669" w:id="1654"/>
    <w:p>
      <w:pPr>
        <w:spacing w:after="0"/>
        <w:ind w:left="0"/>
        <w:jc w:val="both"/>
      </w:pPr>
      <w:r>
        <w:rPr>
          <w:rFonts w:ascii="Times New Roman"/>
          <w:b w:val="false"/>
          <w:i w:val="false"/>
          <w:color w:val="000000"/>
          <w:sz w:val="28"/>
        </w:rPr>
        <w:t>
      улица С. Торайгырова - № 287, 287а, 289, 291, 293, 295, 297, 299, 301, 303, 305, 305а, 314, 316, 318, 320, 322, 324, 326, 328, 330, 332, 334.</w:t>
      </w:r>
    </w:p>
    <w:bookmarkEnd w:id="1654"/>
    <w:bookmarkStart w:name="z1670" w:id="1655"/>
    <w:p>
      <w:pPr>
        <w:spacing w:after="0"/>
        <w:ind w:left="0"/>
        <w:jc w:val="left"/>
      </w:pPr>
      <w:r>
        <w:rPr>
          <w:rFonts w:ascii="Times New Roman"/>
          <w:b/>
          <w:i w:val="false"/>
          <w:color w:val="000000"/>
        </w:rPr>
        <w:t xml:space="preserve"> Избирательный участок № 385</w:t>
      </w:r>
    </w:p>
    <w:bookmarkEnd w:id="1655"/>
    <w:bookmarkStart w:name="z1671" w:id="1656"/>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"Нур Орда" отдела образования по городу Кызылорда управления образования Кызылординской области, поселок Тасбогет, улица Ж. Махамбетова, № 195.</w:t>
      </w:r>
    </w:p>
    <w:bookmarkEnd w:id="1656"/>
    <w:bookmarkStart w:name="z1672" w:id="1657"/>
    <w:p>
      <w:pPr>
        <w:spacing w:after="0"/>
        <w:ind w:left="0"/>
        <w:jc w:val="both"/>
      </w:pPr>
      <w:r>
        <w:rPr>
          <w:rFonts w:ascii="Times New Roman"/>
          <w:b w:val="false"/>
          <w:i w:val="false"/>
          <w:color w:val="000000"/>
          <w:sz w:val="28"/>
        </w:rPr>
        <w:t>
      Границы: поселок Тасбогет:</w:t>
      </w:r>
    </w:p>
    <w:bookmarkEnd w:id="1657"/>
    <w:bookmarkStart w:name="z1673" w:id="1658"/>
    <w:p>
      <w:pPr>
        <w:spacing w:after="0"/>
        <w:ind w:left="0"/>
        <w:jc w:val="both"/>
      </w:pPr>
      <w:r>
        <w:rPr>
          <w:rFonts w:ascii="Times New Roman"/>
          <w:b w:val="false"/>
          <w:i w:val="false"/>
          <w:color w:val="000000"/>
          <w:sz w:val="28"/>
        </w:rPr>
        <w:t>
      улица О. Сейтпенбетова - № 1, 3, 5, 6, 7, 8, 9, 10, 11, 12, 13, 14, 15, 16, 17, 18, 19, 20, 21, 22, 23, 24, 25, 26, 27, 28, 29, 30, 31, 32, 34, 36, 38, 40, 42, 44, 46, 48;</w:t>
      </w:r>
    </w:p>
    <w:bookmarkEnd w:id="1658"/>
    <w:bookmarkStart w:name="z1674" w:id="1659"/>
    <w:p>
      <w:pPr>
        <w:spacing w:after="0"/>
        <w:ind w:left="0"/>
        <w:jc w:val="both"/>
      </w:pPr>
      <w:r>
        <w:rPr>
          <w:rFonts w:ascii="Times New Roman"/>
          <w:b w:val="false"/>
          <w:i w:val="false"/>
          <w:color w:val="000000"/>
          <w:sz w:val="28"/>
        </w:rPr>
        <w:t>
      улица К. Абенова - № 2, 4, 5, 6, 7, 8, 9, 10, 11, 12, 13, 14, 15, 16, 17, 18, 19, 21, 23, 25, 27, 29, 31, 33, 35, 37, 39, 41, 43, 45, 47, 49, 51, 53, 55, 57, 59, 61, 63, 65, 67, 69, 71, 73, 75, 77, 79, 81, 83, 85, 87, 89, 91, 93, 95, 97, 99, 101, 103, 105, 107, 109, 111, 113, 115, 117, 119, 121, 123, 125, 127, 129, 131, 133, 135, 137, 139, 141, 143, 145, 147, 149, 151, 153, 155, 157, 159, 161, 163, 165, 167;</w:t>
      </w:r>
    </w:p>
    <w:bookmarkEnd w:id="1659"/>
    <w:bookmarkStart w:name="z1675" w:id="1660"/>
    <w:p>
      <w:pPr>
        <w:spacing w:after="0"/>
        <w:ind w:left="0"/>
        <w:jc w:val="both"/>
      </w:pPr>
      <w:r>
        <w:rPr>
          <w:rFonts w:ascii="Times New Roman"/>
          <w:b w:val="false"/>
          <w:i w:val="false"/>
          <w:color w:val="000000"/>
          <w:sz w:val="28"/>
        </w:rPr>
        <w:t>
      улица А. Кунанбаева - № 166, 168, 170, 172, 174, 176, 178, 180, 182, 184, 186, 188, 190, 192, 194, 196, 198, 200, 202, 204, 206, 208, 210, 212, 214, 216, 218, 220, 222, 224, 226, 228, 230, 232, 234, 236, 238, 240, 242, 244, 246, 248, 250, 252, 254, 256;</w:t>
      </w:r>
    </w:p>
    <w:bookmarkEnd w:id="1660"/>
    <w:bookmarkStart w:name="z1676" w:id="1661"/>
    <w:p>
      <w:pPr>
        <w:spacing w:after="0"/>
        <w:ind w:left="0"/>
        <w:jc w:val="both"/>
      </w:pPr>
      <w:r>
        <w:rPr>
          <w:rFonts w:ascii="Times New Roman"/>
          <w:b w:val="false"/>
          <w:i w:val="false"/>
          <w:color w:val="000000"/>
          <w:sz w:val="28"/>
        </w:rPr>
        <w:t>
      улица С. Сейфуллина - № 153, 155, 157, 159, 161, 163, 165, 167, 169, 171, 173, 175, 176, 177, 178, 179, 180, 181, 182, 183, 184, 185, 186, 187, 188, 189, 190, 191, 192, 193, 194, 195, 196, 197, 198, 199, 200, 201, 202, 203, 204, 205, 206, 207, 208, 209, 210, 211, 212, 213, 214, 215, 216, 217, 218, 219, 220, 222, 224, 226, 228, 230, 232, 234, 236, 238, 240, 242, 244, 246, 248, 250, 252, 254, 256, 258, 260, 262;</w:t>
      </w:r>
    </w:p>
    <w:bookmarkEnd w:id="1661"/>
    <w:bookmarkStart w:name="z1677" w:id="1662"/>
    <w:p>
      <w:pPr>
        <w:spacing w:after="0"/>
        <w:ind w:left="0"/>
        <w:jc w:val="both"/>
      </w:pPr>
      <w:r>
        <w:rPr>
          <w:rFonts w:ascii="Times New Roman"/>
          <w:b w:val="false"/>
          <w:i w:val="false"/>
          <w:color w:val="000000"/>
          <w:sz w:val="28"/>
        </w:rPr>
        <w:t>
      улица Г. Муратбаева - № 156, 158, 160, 162, 164, 166, 168, 170, 172, 174, 176, 178,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270, 272, 274, 276, 278, 280, 282, 284, 286, 288, 290, 292, 294, 296, 298, 300, 302, 304, 306;</w:t>
      </w:r>
    </w:p>
    <w:bookmarkEnd w:id="1662"/>
    <w:bookmarkStart w:name="z1678" w:id="1663"/>
    <w:p>
      <w:pPr>
        <w:spacing w:after="0"/>
        <w:ind w:left="0"/>
        <w:jc w:val="both"/>
      </w:pPr>
      <w:r>
        <w:rPr>
          <w:rFonts w:ascii="Times New Roman"/>
          <w:b w:val="false"/>
          <w:i w:val="false"/>
          <w:color w:val="000000"/>
          <w:sz w:val="28"/>
        </w:rPr>
        <w:t>
      улица Ж. Махамбетова - № 91, 91а, 93, 94, 94а,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194;</w:t>
      </w:r>
    </w:p>
    <w:bookmarkEnd w:id="1663"/>
    <w:bookmarkStart w:name="z1679" w:id="1664"/>
    <w:p>
      <w:pPr>
        <w:spacing w:after="0"/>
        <w:ind w:left="0"/>
        <w:jc w:val="both"/>
      </w:pPr>
      <w:r>
        <w:rPr>
          <w:rFonts w:ascii="Times New Roman"/>
          <w:b w:val="false"/>
          <w:i w:val="false"/>
          <w:color w:val="000000"/>
          <w:sz w:val="28"/>
        </w:rPr>
        <w:t>
      улица А. Молдагулова - № 1/2, 2, 4, 6, 8, 10, 12, 14, 16, 18, 20, 22, 24, 26, 28, 30, 32, 34, 36, 38, 40, 42, 44, 46, 48, 50, 52, 54, 56, 58, 60, 62, 64, 66, 68, 70, 72, 74, 76, 78, 80, 82, 84, 86, 88, 90, 92, 94, 96, 98, 100, 102, 104, 106, 108, 110, 112, 114, 116, 118, 120, 122, 124, 126, 128, 130, 132, 134, 136, 138, 140, 142, 144,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223, 225, 227;</w:t>
      </w:r>
    </w:p>
    <w:bookmarkEnd w:id="1664"/>
    <w:bookmarkStart w:name="z1680" w:id="1665"/>
    <w:p>
      <w:pPr>
        <w:spacing w:after="0"/>
        <w:ind w:left="0"/>
        <w:jc w:val="both"/>
      </w:pPr>
      <w:r>
        <w:rPr>
          <w:rFonts w:ascii="Times New Roman"/>
          <w:b w:val="false"/>
          <w:i w:val="false"/>
          <w:color w:val="000000"/>
          <w:sz w:val="28"/>
        </w:rPr>
        <w:t>
      улица Н. Уткелбаева - № 127, 129, 131, 133, 135, 137, 139, 141, 143, 145, 147, 149, 151, 153, 155, 157, 159, 161, 163, 165, 167, 169, 171, 173, 175, 177, 179, 181, 183, 185, 186, 187, 188, 189, 190, 191, 192, 193, 194, 195, 196, 197, 198, 199, 200, 201, 202, 203, 204, 205, 206, 207, 208, 209, 210, 211, 212, 213, 214, 215, 216, 217, 218, 219, 220, 221, 222, 223, 224, 225, 226, 227, 228, 230;</w:t>
      </w:r>
    </w:p>
    <w:bookmarkEnd w:id="1665"/>
    <w:bookmarkStart w:name="z1681" w:id="1666"/>
    <w:p>
      <w:pPr>
        <w:spacing w:after="0"/>
        <w:ind w:left="0"/>
        <w:jc w:val="both"/>
      </w:pPr>
      <w:r>
        <w:rPr>
          <w:rFonts w:ascii="Times New Roman"/>
          <w:b w:val="false"/>
          <w:i w:val="false"/>
          <w:color w:val="000000"/>
          <w:sz w:val="28"/>
        </w:rPr>
        <w:t>
      улица А. Жангелдина - № 142, 144, 146, 148, 150, 152, 153, 154, 155, 156, 157, 158, 159, 160, 161 162, 163, 164, 165, 166, 167, 168, 169, 170, 171, 172, 173, 174, 175, 176, 177, 178, 179, 180, 181, 182, 183, 184, 185, 186, 187, 188, 189, 190, 191, 192, 193, 194, 195, 196, 198, 200, 202, 204, 206, 208, 210, 212, 214, 216, 218, 220, 222, 224, 226, 228, 230, 232, 234, 236, 238, 240, 242, 244, 246, 248, 250, 252, 254, 256, 258, 260, 262;</w:t>
      </w:r>
    </w:p>
    <w:bookmarkEnd w:id="1666"/>
    <w:bookmarkStart w:name="z1682" w:id="1667"/>
    <w:p>
      <w:pPr>
        <w:spacing w:after="0"/>
        <w:ind w:left="0"/>
        <w:jc w:val="both"/>
      </w:pPr>
      <w:r>
        <w:rPr>
          <w:rFonts w:ascii="Times New Roman"/>
          <w:b w:val="false"/>
          <w:i w:val="false"/>
          <w:color w:val="000000"/>
          <w:sz w:val="28"/>
        </w:rPr>
        <w:t>
      улица А. Жанкина - № 163, 165, 166, 167, 168, 169, 170, 171, 172, 173, 174, 175, 176, 177, 178, 179, 180, 181, 182, 183, 184, 186, 188, 190, 192, 194, 196, 198, 200, 202, 204, 206, 208, 210, 212, 214, 216, 218, 220, 222, 224, 226, 228, 230, 232, 234, 236, 238, 240, 242;</w:t>
      </w:r>
    </w:p>
    <w:bookmarkEnd w:id="1667"/>
    <w:bookmarkStart w:name="z1683" w:id="1668"/>
    <w:p>
      <w:pPr>
        <w:spacing w:after="0"/>
        <w:ind w:left="0"/>
        <w:jc w:val="both"/>
      </w:pPr>
      <w:r>
        <w:rPr>
          <w:rFonts w:ascii="Times New Roman"/>
          <w:b w:val="false"/>
          <w:i w:val="false"/>
          <w:color w:val="000000"/>
          <w:sz w:val="28"/>
        </w:rPr>
        <w:t>
      улица Ж. Абилхасымова - № 92,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w:t>
      </w:r>
    </w:p>
    <w:bookmarkEnd w:id="1668"/>
    <w:bookmarkStart w:name="z1684" w:id="1669"/>
    <w:p>
      <w:pPr>
        <w:spacing w:after="0"/>
        <w:ind w:left="0"/>
        <w:jc w:val="both"/>
      </w:pPr>
      <w:r>
        <w:rPr>
          <w:rFonts w:ascii="Times New Roman"/>
          <w:b w:val="false"/>
          <w:i w:val="false"/>
          <w:color w:val="000000"/>
          <w:sz w:val="28"/>
        </w:rPr>
        <w:t>
      улица Т. Батыршаева - № 68, 70, 72, 74, 76, 78, 80, 82, 84, 86, 88, 90, 92, 94, 96, 98, 100, 102, 104, 106, 108, 110, 112, 114, 116, 118, 120, 122, 124, 126, 128, 130, 132, 134, 136, 137, 138, 139, 140, 141, 142, 143, 144, 145, 146, 147, 148, 149, 150.</w:t>
      </w:r>
    </w:p>
    <w:bookmarkEnd w:id="1669"/>
    <w:bookmarkStart w:name="z1685" w:id="1670"/>
    <w:p>
      <w:pPr>
        <w:spacing w:after="0"/>
        <w:ind w:left="0"/>
        <w:jc w:val="left"/>
      </w:pPr>
      <w:r>
        <w:rPr>
          <w:rFonts w:ascii="Times New Roman"/>
          <w:b/>
          <w:i w:val="false"/>
          <w:color w:val="000000"/>
        </w:rPr>
        <w:t xml:space="preserve"> Избирательный участок № 386</w:t>
      </w:r>
    </w:p>
    <w:bookmarkEnd w:id="1670"/>
    <w:bookmarkStart w:name="z1686" w:id="1671"/>
    <w:p>
      <w:pPr>
        <w:spacing w:after="0"/>
        <w:ind w:left="0"/>
        <w:jc w:val="both"/>
      </w:pPr>
      <w:r>
        <w:rPr>
          <w:rFonts w:ascii="Times New Roman"/>
          <w:b w:val="false"/>
          <w:i w:val="false"/>
          <w:color w:val="000000"/>
          <w:sz w:val="28"/>
        </w:rPr>
        <w:t>
      Местонахождение: Коммунальное государственное казенное предприятие "Ясли-сад "Асыл-ай" отдела образования по городу Кызылорда управления образования Кызылординской области, сельский округ Аксуат, село Ж. Махамбетов, улица А. Найзагараева, здание 19.</w:t>
      </w:r>
    </w:p>
    <w:bookmarkEnd w:id="1671"/>
    <w:bookmarkStart w:name="z1687" w:id="1672"/>
    <w:p>
      <w:pPr>
        <w:spacing w:after="0"/>
        <w:ind w:left="0"/>
        <w:jc w:val="both"/>
      </w:pPr>
      <w:r>
        <w:rPr>
          <w:rFonts w:ascii="Times New Roman"/>
          <w:b w:val="false"/>
          <w:i w:val="false"/>
          <w:color w:val="000000"/>
          <w:sz w:val="28"/>
        </w:rPr>
        <w:t>
      Границы: сельский округ Аксуат:</w:t>
      </w:r>
    </w:p>
    <w:bookmarkEnd w:id="1672"/>
    <w:bookmarkStart w:name="z1688" w:id="1673"/>
    <w:p>
      <w:pPr>
        <w:spacing w:after="0"/>
        <w:ind w:left="0"/>
        <w:jc w:val="both"/>
      </w:pPr>
      <w:r>
        <w:rPr>
          <w:rFonts w:ascii="Times New Roman"/>
          <w:b w:val="false"/>
          <w:i w:val="false"/>
          <w:color w:val="000000"/>
          <w:sz w:val="28"/>
        </w:rPr>
        <w:t>
      улица Токтамысова - № 56, 58, 60, 62, 64, 66, 67, 68, 69, 70, 71, 72, 73, 74, 75, 76, 77, 78, 79, 80, 81, 82, 83, 84, 85, 86, 87, 88, 89, 90, 91, 92, 93, 94, 95, 96, 97, 98, 99, 100, 101, 102, 103, 104, 105, 106, 107, 108, 109, 110, 111, 112, 113;</w:t>
      </w:r>
    </w:p>
    <w:bookmarkEnd w:id="1673"/>
    <w:bookmarkStart w:name="z1689" w:id="1674"/>
    <w:p>
      <w:pPr>
        <w:spacing w:after="0"/>
        <w:ind w:left="0"/>
        <w:jc w:val="both"/>
      </w:pPr>
      <w:r>
        <w:rPr>
          <w:rFonts w:ascii="Times New Roman"/>
          <w:b w:val="false"/>
          <w:i w:val="false"/>
          <w:color w:val="000000"/>
          <w:sz w:val="28"/>
        </w:rPr>
        <w:t>
      улица К. Иманбердиева - № 1, 2, 3, 4, 5, 6, 7, 8, 9, 10, 11, 12, 13, 14, 15, 16, 17, 18, 19, 20, 21, 22, 23, 24, 25, 26, 27, 28, 29, 30, 31, 32, 33, 34, 35, 36, 37, 38, 39;</w:t>
      </w:r>
    </w:p>
    <w:bookmarkEnd w:id="1674"/>
    <w:bookmarkStart w:name="z1690" w:id="1675"/>
    <w:p>
      <w:pPr>
        <w:spacing w:after="0"/>
        <w:ind w:left="0"/>
        <w:jc w:val="both"/>
      </w:pPr>
      <w:r>
        <w:rPr>
          <w:rFonts w:ascii="Times New Roman"/>
          <w:b w:val="false"/>
          <w:i w:val="false"/>
          <w:color w:val="000000"/>
          <w:sz w:val="28"/>
        </w:rPr>
        <w:t>
      улица А. Кунанбаева - № 1, 2, 3, 4, 5, 6, 7, 8, 9, 10, 11, 12, 13, 14, 15, 16, 17, 18, 19, 20, 21, 22, 23, 24, 25, 26, 27, 28, 29, 30, 31, 32, 33, 34, 35, 36, 37, 38, 39, 40, 41, 42, 43, 44, 45, 46, 47, 48, 49, 50, 51, 52, 53, 54, 55, 56, 57;</w:t>
      </w:r>
    </w:p>
    <w:bookmarkEnd w:id="1675"/>
    <w:bookmarkStart w:name="z1691" w:id="1676"/>
    <w:p>
      <w:pPr>
        <w:spacing w:after="0"/>
        <w:ind w:left="0"/>
        <w:jc w:val="both"/>
      </w:pPr>
      <w:r>
        <w:rPr>
          <w:rFonts w:ascii="Times New Roman"/>
          <w:b w:val="false"/>
          <w:i w:val="false"/>
          <w:color w:val="000000"/>
          <w:sz w:val="28"/>
        </w:rPr>
        <w:t>
      улица Токмаганбетова - № 1, 2, 3, 4, 5, 6, 7, 8, 9, 10, 11, 12, 13, 14, 15, 16, 17, 18, 19, 20, 21, 22, 23, 24, 25, 26, 27, 28, 29, 30, 31, 32, 33, 34, 35, 36, 37, 38, 39, 40, 41, 42, 43, 44;</w:t>
      </w:r>
    </w:p>
    <w:bookmarkEnd w:id="1676"/>
    <w:bookmarkStart w:name="z1692" w:id="1677"/>
    <w:p>
      <w:pPr>
        <w:spacing w:after="0"/>
        <w:ind w:left="0"/>
        <w:jc w:val="both"/>
      </w:pPr>
      <w:r>
        <w:rPr>
          <w:rFonts w:ascii="Times New Roman"/>
          <w:b w:val="false"/>
          <w:i w:val="false"/>
          <w:color w:val="000000"/>
          <w:sz w:val="28"/>
        </w:rPr>
        <w:t>
      улица А. Иманов - № 1, 2, 3, 4, 5, 6, 7, 8, 9, 10, 11, 12, 13, 14, 15, 16, 17, 18, 19, 20, 21, 22, 23, 24, 25, 26, 27, 28, 29, 30, 31, 32, 33, 34, 35, 36, 37, 38;</w:t>
      </w:r>
    </w:p>
    <w:bookmarkEnd w:id="1677"/>
    <w:bookmarkStart w:name="z1693" w:id="1678"/>
    <w:p>
      <w:pPr>
        <w:spacing w:after="0"/>
        <w:ind w:left="0"/>
        <w:jc w:val="both"/>
      </w:pPr>
      <w:r>
        <w:rPr>
          <w:rFonts w:ascii="Times New Roman"/>
          <w:b w:val="false"/>
          <w:i w:val="false"/>
          <w:color w:val="000000"/>
          <w:sz w:val="28"/>
        </w:rPr>
        <w:t>
      улица А. Кудабаева - № 1, 2, 3, 4, 5, 6, 7, 8, 9, 10, 11, 12, 13, 14, 15, 16, 18, 20, 22, 24;</w:t>
      </w:r>
    </w:p>
    <w:bookmarkEnd w:id="1678"/>
    <w:bookmarkStart w:name="z1694" w:id="1679"/>
    <w:p>
      <w:pPr>
        <w:spacing w:after="0"/>
        <w:ind w:left="0"/>
        <w:jc w:val="both"/>
      </w:pPr>
      <w:r>
        <w:rPr>
          <w:rFonts w:ascii="Times New Roman"/>
          <w:b w:val="false"/>
          <w:i w:val="false"/>
          <w:color w:val="000000"/>
          <w:sz w:val="28"/>
        </w:rPr>
        <w:t>
      улица Д. Акмырзаева - № 1, 2, 3, 4, 5, 6, 7, 8, 9, 10, 11, 12, 13, 14, 15, 16, 17, 18, 20, 22, 24, 26;</w:t>
      </w:r>
    </w:p>
    <w:bookmarkEnd w:id="1679"/>
    <w:bookmarkStart w:name="z1695" w:id="1680"/>
    <w:p>
      <w:pPr>
        <w:spacing w:after="0"/>
        <w:ind w:left="0"/>
        <w:jc w:val="both"/>
      </w:pPr>
      <w:r>
        <w:rPr>
          <w:rFonts w:ascii="Times New Roman"/>
          <w:b w:val="false"/>
          <w:i w:val="false"/>
          <w:color w:val="000000"/>
          <w:sz w:val="28"/>
        </w:rPr>
        <w:t>
      улица Б. Жонбаева - № 1, 2, 3, 4, 5, 6, 7, 8, 9, 10, 11, 12, 13, 14, 15, 16, 17;</w:t>
      </w:r>
    </w:p>
    <w:bookmarkEnd w:id="1680"/>
    <w:bookmarkStart w:name="z1696" w:id="1681"/>
    <w:p>
      <w:pPr>
        <w:spacing w:after="0"/>
        <w:ind w:left="0"/>
        <w:jc w:val="both"/>
      </w:pPr>
      <w:r>
        <w:rPr>
          <w:rFonts w:ascii="Times New Roman"/>
          <w:b w:val="false"/>
          <w:i w:val="false"/>
          <w:color w:val="000000"/>
          <w:sz w:val="28"/>
        </w:rPr>
        <w:t>
      улица Н. Уткелбаева (полностью);</w:t>
      </w:r>
    </w:p>
    <w:bookmarkEnd w:id="1681"/>
    <w:bookmarkStart w:name="z1697" w:id="1682"/>
    <w:p>
      <w:pPr>
        <w:spacing w:after="0"/>
        <w:ind w:left="0"/>
        <w:jc w:val="both"/>
      </w:pPr>
      <w:r>
        <w:rPr>
          <w:rFonts w:ascii="Times New Roman"/>
          <w:b w:val="false"/>
          <w:i w:val="false"/>
          <w:color w:val="000000"/>
          <w:sz w:val="28"/>
        </w:rPr>
        <w:t>
      улица А. Иманбердиева (полностью);</w:t>
      </w:r>
    </w:p>
    <w:bookmarkEnd w:id="1682"/>
    <w:bookmarkStart w:name="z1698" w:id="1683"/>
    <w:p>
      <w:pPr>
        <w:spacing w:after="0"/>
        <w:ind w:left="0"/>
        <w:jc w:val="both"/>
      </w:pPr>
      <w:r>
        <w:rPr>
          <w:rFonts w:ascii="Times New Roman"/>
          <w:b w:val="false"/>
          <w:i w:val="false"/>
          <w:color w:val="000000"/>
          <w:sz w:val="28"/>
        </w:rPr>
        <w:t>
      улица Кырымбайтак (полностью);</w:t>
      </w:r>
    </w:p>
    <w:bookmarkEnd w:id="1683"/>
    <w:bookmarkStart w:name="z1699" w:id="1684"/>
    <w:p>
      <w:pPr>
        <w:spacing w:after="0"/>
        <w:ind w:left="0"/>
        <w:jc w:val="both"/>
      </w:pPr>
      <w:r>
        <w:rPr>
          <w:rFonts w:ascii="Times New Roman"/>
          <w:b w:val="false"/>
          <w:i w:val="false"/>
          <w:color w:val="000000"/>
          <w:sz w:val="28"/>
        </w:rPr>
        <w:t>
      улица Жанатурмыс (полностью);</w:t>
      </w:r>
    </w:p>
    <w:bookmarkEnd w:id="1684"/>
    <w:bookmarkStart w:name="z1700" w:id="1685"/>
    <w:p>
      <w:pPr>
        <w:spacing w:after="0"/>
        <w:ind w:left="0"/>
        <w:jc w:val="both"/>
      </w:pPr>
      <w:r>
        <w:rPr>
          <w:rFonts w:ascii="Times New Roman"/>
          <w:b w:val="false"/>
          <w:i w:val="false"/>
          <w:color w:val="000000"/>
          <w:sz w:val="28"/>
        </w:rPr>
        <w:t>
      улица Ойшенгель (полностью);</w:t>
      </w:r>
    </w:p>
    <w:bookmarkEnd w:id="1685"/>
    <w:bookmarkStart w:name="z1701" w:id="1686"/>
    <w:p>
      <w:pPr>
        <w:spacing w:after="0"/>
        <w:ind w:left="0"/>
        <w:jc w:val="both"/>
      </w:pPr>
      <w:r>
        <w:rPr>
          <w:rFonts w:ascii="Times New Roman"/>
          <w:b w:val="false"/>
          <w:i w:val="false"/>
          <w:color w:val="000000"/>
          <w:sz w:val="28"/>
        </w:rPr>
        <w:t>
      улица О. Жакенова (полностью);</w:t>
      </w:r>
    </w:p>
    <w:bookmarkEnd w:id="1686"/>
    <w:bookmarkStart w:name="z1702" w:id="1687"/>
    <w:p>
      <w:pPr>
        <w:spacing w:after="0"/>
        <w:ind w:left="0"/>
        <w:jc w:val="both"/>
      </w:pPr>
      <w:r>
        <w:rPr>
          <w:rFonts w:ascii="Times New Roman"/>
          <w:b w:val="false"/>
          <w:i w:val="false"/>
          <w:color w:val="000000"/>
          <w:sz w:val="28"/>
        </w:rPr>
        <w:t>
      улица Орманбаевых (полностью);</w:t>
      </w:r>
    </w:p>
    <w:bookmarkEnd w:id="1687"/>
    <w:bookmarkStart w:name="z1703" w:id="1688"/>
    <w:p>
      <w:pPr>
        <w:spacing w:after="0"/>
        <w:ind w:left="0"/>
        <w:jc w:val="both"/>
      </w:pPr>
      <w:r>
        <w:rPr>
          <w:rFonts w:ascii="Times New Roman"/>
          <w:b w:val="false"/>
          <w:i w:val="false"/>
          <w:color w:val="000000"/>
          <w:sz w:val="28"/>
        </w:rPr>
        <w:t>
      улица Гараж-2 (полностью);</w:t>
      </w:r>
    </w:p>
    <w:bookmarkEnd w:id="1688"/>
    <w:bookmarkStart w:name="z1704" w:id="1689"/>
    <w:p>
      <w:pPr>
        <w:spacing w:after="0"/>
        <w:ind w:left="0"/>
        <w:jc w:val="both"/>
      </w:pPr>
      <w:r>
        <w:rPr>
          <w:rFonts w:ascii="Times New Roman"/>
          <w:b w:val="false"/>
          <w:i w:val="false"/>
          <w:color w:val="000000"/>
          <w:sz w:val="28"/>
        </w:rPr>
        <w:t>
      улица Гараж-3 (полностью);</w:t>
      </w:r>
    </w:p>
    <w:bookmarkEnd w:id="1689"/>
    <w:bookmarkStart w:name="z1705" w:id="1690"/>
    <w:p>
      <w:pPr>
        <w:spacing w:after="0"/>
        <w:ind w:left="0"/>
        <w:jc w:val="both"/>
      </w:pPr>
      <w:r>
        <w:rPr>
          <w:rFonts w:ascii="Times New Roman"/>
          <w:b w:val="false"/>
          <w:i w:val="false"/>
          <w:color w:val="000000"/>
          <w:sz w:val="28"/>
        </w:rPr>
        <w:t>
      улицы № 1, 3, 5, 7, 11, 13 (полностью).</w:t>
      </w:r>
    </w:p>
    <w:bookmarkEnd w:id="1690"/>
    <w:bookmarkStart w:name="z1706" w:id="1691"/>
    <w:p>
      <w:pPr>
        <w:spacing w:after="0"/>
        <w:ind w:left="0"/>
        <w:jc w:val="left"/>
      </w:pPr>
      <w:r>
        <w:rPr>
          <w:rFonts w:ascii="Times New Roman"/>
          <w:b/>
          <w:i w:val="false"/>
          <w:color w:val="000000"/>
        </w:rPr>
        <w:t xml:space="preserve"> Избирательный участок № 387</w:t>
      </w:r>
    </w:p>
    <w:bookmarkEnd w:id="1691"/>
    <w:bookmarkStart w:name="z1707" w:id="1692"/>
    <w:p>
      <w:pPr>
        <w:spacing w:after="0"/>
        <w:ind w:left="0"/>
        <w:jc w:val="both"/>
      </w:pPr>
      <w:r>
        <w:rPr>
          <w:rFonts w:ascii="Times New Roman"/>
          <w:b w:val="false"/>
          <w:i w:val="false"/>
          <w:color w:val="000000"/>
          <w:sz w:val="28"/>
        </w:rPr>
        <w:t>
      Местонахождение: Коммунальное государственное учреждение "Средняя школа № 287" отдела образования по городу Кызылорда управления образования Кызылординской области, микрорайон Байтерек 1, проспект 1, здание № 3.</w:t>
      </w:r>
    </w:p>
    <w:bookmarkEnd w:id="1692"/>
    <w:bookmarkStart w:name="z1708" w:id="1693"/>
    <w:p>
      <w:pPr>
        <w:spacing w:after="0"/>
        <w:ind w:left="0"/>
        <w:jc w:val="both"/>
      </w:pPr>
      <w:r>
        <w:rPr>
          <w:rFonts w:ascii="Times New Roman"/>
          <w:b w:val="false"/>
          <w:i w:val="false"/>
          <w:color w:val="000000"/>
          <w:sz w:val="28"/>
        </w:rPr>
        <w:t>
      Границы: город Кызылорда, микрорайон "Байтерек" (полностью).</w:t>
      </w:r>
    </w:p>
    <w:bookmarkEnd w:id="16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