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55f3" w14:textId="0b15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2020 года № 404-72/1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20 октября 2021 года № 69-11/1. Зарегистрировано в Министерстве юстиции Республики Казахстан 27 октября 2021 года № 24926.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2021-2023 годы"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404-72/1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№7953)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50 409 509,6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9 912 165,6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719 861,2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6 042 860,2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33 734 622,6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56 216 087,2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664 744,0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725 665,0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60 921,0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1 500,0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1 500,0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-4 907 763,6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4 907 763,6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7 260 833,9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8 042 268,6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5 689 198,3 тысяч тенге;".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Кызылорда в сумме 183 652,1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 № 69-11/1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№404-72/1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Кызылорда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50 409 509,6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5 552 893,2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5 552 893,2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33 734 622,6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33 725 874,1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33 725 874,1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54 651 029,2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19 219 125,5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