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9ada" w14:textId="a8d9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Кызылорды от 28 января 2021 года № 17271 "Об установлении квоты рабочих мест на 2021 год по городу Кызылорда"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22 октября 2021 года № 1282. Зарегистрировано в Министерстве юстиции Республики Казахстан 29 октября 2021 года № 24952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Кызылорды от 28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17271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на 2021 год по городу Кызылорда" (зарегистрировано в Реестре государственной регистрации нормативных правовых актов за № 8138).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Акимат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