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fd16" w14:textId="f71f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2021 года № 94-15/1. Зарегистрировано в Министерстве юстиции Республики Казахстан 24 декабря 2021 года № 26014.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64 676 509,8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10 447 981,7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927 985,0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5 142 451,4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48 158 091,7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54 934 532,9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6 387 376,0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6 874 999,0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487 623,0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2 458 517,0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2 458 517,0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896 083,9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-896 083,9 тысяч тенге;</w:t>
      </w:r>
    </w:p>
    <w:bookmarkEnd w:id="15"/>
    <w:bookmarkStart w:name="z8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6 874 999,0 тысяч тенге;</w:t>
      </w:r>
    </w:p>
    <w:bookmarkEnd w:id="16"/>
    <w:bookmarkStart w:name="z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8 587 978,0 тысяч тенге;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816 895,1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21.12.2022 </w:t>
      </w:r>
      <w:r>
        <w:rPr>
          <w:rFonts w:ascii="Times New Roman"/>
          <w:b w:val="false"/>
          <w:i w:val="false"/>
          <w:color w:val="000000"/>
          <w:sz w:val="28"/>
        </w:rPr>
        <w:t>№ 197-28/1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 распределения доходов в городской бюджет на 2022 год в следующих размерах: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"Индивидуальный подоходный налог с доходов, облагаемых у источника выплаты" и "Индивидуальный подоходный налог с доходов иностранных граждан, не облагаемых у источника выплаты" 10 процентов;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"Социальный налог" 10 процентов;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"Индивидуальный подоходный налог с доходов, не облагаемых у источника выплаты" 10 процентов.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2022 год объемы субвенций, передаваемых из областного бюджета в сумме 16 897 313,0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городских бюджетных программ, не подлежащих секвестру в процессе исполнения городского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резерв местного исполнительного органа в сумме 192 022,3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4-1 - в редакции решения Кызылординского городского маслихата от 16.11.2022 </w:t>
      </w:r>
      <w:r>
        <w:rPr>
          <w:rFonts w:ascii="Times New Roman"/>
          <w:b w:val="false"/>
          <w:i w:val="false"/>
          <w:color w:val="000000"/>
          <w:sz w:val="28"/>
        </w:rPr>
        <w:t>№ 184-26/1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текущих трансфертов бюджетам поселков и аульных округов на 2022 год из городского бюджета определяется на основании постановления акимата города Кызылорда на: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государственных служащих по новой системе оплаты труда;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и озеленение населенных пунктов;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и средний ремонт автомобильных дорог в населенных пунктах;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организаций надомного обслуживания;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установление доплат к должностному окладу за особые условия труда в организациях культуры управленческому и основному персоналу государственных организаций культуры.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распределение субвенции из городского бюджета бюджетам поселков и сельских округов на 2022 год в объеме 563 222,0 тысяч тенге, в том числе: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86 625,0 тысяч тенге;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35 586,0 тысяч тенге;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68 774,0 тысяч тенге;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62 530,0 тысяч тенге;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72 464,0 тысяч тенге;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52 117,0 тысяч тенге;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69 350,0 тысяч тенге;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74 964,0 тысяч тенге;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Талсуат 40 812,0 тысяч тенге.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распределение субвенции из городского бюджета бюджетам поселков и сельских округов на 2023 год в объеме 569 631,0 тысяч тенге, в том числе: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86 248,0 тысяч тенге;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35 491,0 тысяч тенге;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70 073,0 тысяч тенге;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63 079,0 тысяч тенге;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73 291,0 тысяч тенге;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52 804,0 тысяч тенге;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70 663,0 тысяч тенге;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76 493,0 тысяч тенге;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Талсуат 41 489,0 тысяч тенге.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распределение субвенции из городского бюджета бюджетам поселков и сельских округов на 2024 год в объеме 576 459,0 тысяч тенге, в том числе: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 85 826,0 тысяч тенге;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 35 368,0 тысяч тенге;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71 426,0 тысяч тенге;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 63 788,0 тысяч тенге;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 74 131,0 тысяч тенге;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 53 632,0 тысяч тенге;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 72 015,0 тысяч тенге;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 78 101,0 тысяч тенге;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Талсуат 42 172,0 тысяч тенге.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 1 января 2022 года и подлежит официальному опубликованию.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94-15/1</w:t>
            </w:r>
          </w:p>
        </w:tc>
      </w:tr>
    </w:tbl>
    <w:bookmarkStart w:name="z9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21.12.2022 </w:t>
      </w:r>
      <w:r>
        <w:rPr>
          <w:rFonts w:ascii="Times New Roman"/>
          <w:b w:val="false"/>
          <w:i w:val="false"/>
          <w:color w:val="ff0000"/>
          <w:sz w:val="28"/>
        </w:rPr>
        <w:t>№ 197-28/1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48 158 091,7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48 070 234,4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48 070 234,4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54 934 532,9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513 747,7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3 872 408,8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3 238 802,9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12 533 997,8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4 957 110,6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1 371 440,3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3 169 048,2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94-15/1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26 690 810,0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94-15/1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26 962 748,0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26 962 748,0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667 792,0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18 867 890,0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18 867 890,0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18 867 890,0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94-15/1</w:t>
            </w:r>
          </w:p>
        </w:tc>
      </w:tr>
    </w:tbl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 не подлежащих секвестру в процессе исполнения городских бюджетов на 2022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