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da43" w14:textId="b57da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28 декабря 2020 года № 471 "О бюджете сельского округа Каратерен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29 апреля 2021 года № 38. Зарегистрировано Департаментом юстиции Кызылординской области 5 мая 2021 года № 8326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Каратерен на 2021-2023 годы" (зарегистрировано в Реестре государственной регистрации нормативных правовых актов за номером 8061)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Каратерен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37 910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2 856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35 054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40 585,9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-1 428,3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–1 428,3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четвертой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471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Каратерен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40 585,9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24 264,2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24 264,2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23 844,2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-1 428,3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