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6fa2" w14:textId="5d96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31 декабря 2020 года № 470 "О бюджете сельского округа Жетес би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44. Зарегистрировано Департаментом юстиции Кызылординской области 5 мая 2021 года № 8337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Жетес би на 2021-2023 годы" (зарегистрировано в Реестре государственной регистрации нормативных правовых актов за номером 8114)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Жетес би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36 119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35 452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36 671,2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552,2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470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Жетес би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36 671,2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