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d818" w14:textId="d21d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481 "О бюджете сельского округа Сазды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47. Зарегистрировано Департаментом юстиции Кызылординской области 5 мая 2021 года № 8341.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Сазды на 2021-2023 годы" (зарегистрировано в Реестре государственной регистрации нормативных правовых актов за номером 8103)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Сазды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30 559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32 191,2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682,2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