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38f4" w14:textId="c583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25 декабря 2020 года № 439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27 октября 2021 года № 127. Зарегистрировано в Министерстве юстиции Республики Казахстан 3 ноября 2021 года № 25008.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2021-2023 годы" (зарегистрировано в Реестре государственной регистрации нормативных правовых актов под № 8021)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20 479 678,2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2 340 632,2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88 643,4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138 225,7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17 912 176,9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20 665 999,8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48 773,5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62 041,5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13 268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48 782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48 782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- 283 877,1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283 877,1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43 755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60 515,3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300 637,4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2021 года 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2020 года № 439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20 479 678,2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2 340 632,2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486 679,7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17 912 176,9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бюджетов городов районного значения, сел, поселков, сельских округов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17 910 819,2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17 910 819,2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20 665 999,8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896 077,9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245 442,9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204 930,9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201 759.4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1 271 849,2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субұру жұйесінің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1 155 988,3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1 591 648,3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1 591 648,3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1 591 648,3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средный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1 159 606,5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1 220 743,5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1 220 271,5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1 192 223,5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1 192 223,5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12 648 572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-283 877,1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283 877,1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300 637,4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