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7e7c" w14:textId="bda7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25 декабря 2020 года № 439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7 декабря 2021 года № 156. Зарегистрировано в Министерстве юстиции Республики Казахстан 9 декабря 2021 года № 25700.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под № 8021)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20 409 435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2 340 632,2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38 643,4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138 225,7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17 891 933,7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20 595 756,6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48 773,5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62 041,5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13 268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48 782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48 782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- 283 877,1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283 877,1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43 755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78 801,8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300 637,4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439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2 340 632,2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3 243,5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Фонда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17 891 933,7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20 595 756,6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302 262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субұру жұйесінің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1 151 304,3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12 648 572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-283 877,1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