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7a48" w14:textId="aa87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21 января 2021 года № 9. Зарегистрировано Департаментом юстиции Кызылординской области 26 января 2021 года № 8135.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 акимат Казалинского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из государственного жилищного фонда (из коммунального жилищного фонда)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жилищно-коммунального хозяйства, пассажирского транспорта и автомобильных дорог Казалинского района"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Казалинского района Г. Еркебай.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от 21 января 2021 года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оплаты за пользование жилищем из государственного жилищного фонда Казалинского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Казалинского районного акимата Кызылординской области от 23.05.2024 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жилища из государственного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за один квадратный метр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Еримбет Колдейбекулы, дом 192"1А"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Еримбет Колдейбекулы, дом 192 "1Б"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Еримбет Колдейбекулы, дом 192 "1В"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Еримбет Колдейбекулы, дом 192 "1Г"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Еримбет Колдейбекулы, дом 192 "1Д"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Еримбет Колдейбекулы, дом 192 "1Е"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Толеген Айбергенова,дом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тенге 90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Плис Нурпейсова, дом 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тенге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Нурмухамедулы, дом 129, квартира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тенге 10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380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381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382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383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384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385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386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387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388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389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390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386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392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393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394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394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395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395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396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396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63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397А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63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623,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623, квартира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623, квартира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623, квартира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623, квартира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623, квартира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623, квартира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623, квартира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623, квартира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624,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624, квартира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624, квартира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624, квартира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624, квартира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624, квартира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624, квартира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624, квартира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624, квартира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624, квартира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улица Жармедет Ыскакова, дом 13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улица Жанкожа батыр 3 км, дом 580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06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улица Жанкожа батыр 3 км, дом 580 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тенге 08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581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64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582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тенге 67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583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тенге 82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584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49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78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585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586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тенге 52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587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588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589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590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тенге 08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тенге 68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591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78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592А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64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593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64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тенге 67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594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тенге 67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64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595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64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596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64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улица Жанкожа батыр 3 км, дом 597 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64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64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598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64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599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93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600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92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601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07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602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07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603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604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605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35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