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c090" w14:textId="d23c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25 декабря 2020 года №558 "О бюджете сельского округа Г.Муратбаев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марта 2021 года № 39. Зарегистрировано Департаментом юстиции Кызылординской области 16 марта 2021 года № 8186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Г.Муратбаев на 2021-2023 годы" (зарегистрировано в Реестре государственной регистрации нормативных правовых актов за номером 7987, опубликовано 06 января 2021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Г.Муратбаев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58395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56223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60037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1642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нового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расходы по обеспечению деятельности аппарата акима 200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ІІІ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№558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Г.Муратбаев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