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77f3" w14:textId="2067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Казалинского районного маслихата от 25 декабря 2020 года №553 "О бюджете сельского округа Карашенгель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марта 2021 года № 34. Зарегистрировано Департаментом юстиции Кызылординской области 16 марта 2021 года № 8188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Карашенгель на 2021-2023 годы" (зарегистрировано в Реестре государственной регистрации нормативных правовых актов за номером 7993, опубликовано 06 января 2021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в бюджет сельского округа Карашенгель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99059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2322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96737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99984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925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нового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расходы по обеспечению деятельности аппарата акима 200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ІІІ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2021 года №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№553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Карашенгель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