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acc71" w14:textId="3facc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Казалинского районного маслихата от 25 декабря 2020 года №543 "О бюджете поселка Айтеке би на 2021-2023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12 марта 2021 года № 24. Зарегистрировано Департаментом юстиции Кызылординской области 16 марта 2021 года № 8198.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25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543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 поселка Айтеке би на 2021-2023 годы" (зарегистрировано в Реестре государственной регистрации нормативных правовых актов за номером 7977, опубликовано 06 января 2021 года в эталонном контрольном банке нормативных правовых актов Республики Казахстан) следующие изменение и дополнение: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новый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Айтеке би на 2021-2023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том числе на 2021 год в следующих объемах: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406444 тысяч тенге, в том числе: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77427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329017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468398,4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-61954,4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61954,4 тысяч тенге.".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благоустройство, освещение 61514 тысяч тенге.".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2), 3) нового содержания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на расходы по обеспечению деятельности аппаратов акимов 7726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сфера культуры 435 тысяч тенге.".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 и подлежит официальному опубликованию.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внеочередной ІІІ сессий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ОРЫМБАЕВ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маслихата Казалинского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марта 2021 года № 24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 № 543</w:t>
            </w:r>
          </w:p>
        </w:tc>
      </w:tr>
    </w:tbl>
    <w:bookmarkStart w:name="z35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2021 год поселка Айтеке би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406444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329017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468398,4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61954,4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