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b0676" w14:textId="04b06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25 декабря 2020 года № 544 "О бюджете города Казалинск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12 марта 2021 года № 25. Зарегистрировано Департаментом юстиции Кызылординской области 16 марта 2021 года № 8199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Казалинск на 2021-2023 годы" (зарегистрировано в Реестре государственной регистрации нормативных правовых актов за номером 7974, опубликовано в эталонном контрольном банке нормативных правовых актов Республики Казахстан от 31 декабря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Казалинск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188872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10994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177878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191265,9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-2393,9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2393,9 тысяч тенге.".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расходы по обеспечению деятельности аппарата акима 400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благоустройство, на освещение 38016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ІІІ сессий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2021 года №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2020 года № 544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города Казалинска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626"/>
        <w:gridCol w:w="3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0"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188872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177878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177878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191265,9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-2393,9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