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15170" w14:textId="63151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Казалинского районного маслихата от 25 декабря 2020 года №560 "О бюджете сельского округа Сарбулак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12 марта 2021 года № 41. Зарегистрировано Департаментом юстиции Кызылординской области 16 марта 2021 года № 8206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от 25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560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Сарбулак на 2021-2023 годы" (зарегистрировано в Реестре государственной регистрации нормативных правовых актов за номером 7990, опубликовано в эталонном контрольном банке нормативных правовых актов Республики Казахстан от 6 января 2021 года)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Сарбулак на 2021-2023 годы согласно приложениям 1, 2, 3,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45258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971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44287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45631 тысяч тенге, в том числе;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-373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373 тысяч тенге.".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2) нового содержания: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на расходы по обеспечению деятельности аппарата акима 200 тысяч тенге.".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ІІІ сессий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Казалинского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Казалинского районного маслихата от 12 марта 2021 года № 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Казалинского районного маслихата от 25 декабря 2020 года № 560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сельского округа Сарбулак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8"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