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4a197" w14:textId="674a1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24 декабря 2021 года № 173. Зарегистрировано в Министерстве юстиции Республики Казахстан 30 декабря 2021 года № 26273.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22256787,4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1633235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28005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111293тысяч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20484254,4тысяч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22365400,6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–299919тысяч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459450тысяч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159531тысяч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-408532,2тысяч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408532,2тысяч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459450тысяч тенге;</w:t>
      </w:r>
    </w:p>
    <w:bookmarkEnd w:id="16"/>
    <w:bookmarkStart w:name="z9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541608тысяч тенге;</w:t>
      </w:r>
    </w:p>
    <w:bookmarkEnd w:id="17"/>
    <w:bookmarkStart w:name="z9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490690,2тысяч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Казалинского районного маслихата Кызылординской области от 21.12.2022 </w:t>
      </w:r>
      <w:r>
        <w:rPr>
          <w:rFonts w:ascii="Times New Roman"/>
          <w:b w:val="false"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на 2022 год нормативы распределения доходов с районного бюджета в областной бюджет в нижеследующем: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кодам 101.201 "Индивидуальный подоходный налог с доходов, облагаемых у источника выплаты" и 101.205 "Индивидуальный подоходный налог с доходов иностранных граждан, не облагаемых у источника выплаты" в областной бюджет – 50 процентов, в районный бюджет – 50 процентов;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коду 103.101 "Социальный налог" в областной бюджет – 50 процентов, в районный бюджет – 50 процентов.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2022-2024 годы объемы субвенций, передаваемых из районного бюджета в бюджеты города, поселка, сельских округов, в том числе: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Казалинск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Майдакол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Аранды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Майлыбас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Кызылкум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Бозкол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Арыкбалык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Коларык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Сарыкол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Муратбаев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Кумжиек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Карашенгел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Басыкара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Уркендеу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Тасарык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Бирлик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Акжона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Сарбулак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1257998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1305936</w:t>
            </w:r>
          </w:p>
        </w:tc>
      </w:tr>
    </w:tbl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областном бюджете на 2022 год предусмотрены нижеследующие целевые текущие трансферты бюджету района:</w:t>
      </w:r>
    </w:p>
    <w:bookmarkEnd w:id="23"/>
    <w:bookmarkStart w:name="z9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повышение заработной платы государственных служащих по новой системе оплаты труда 324556 тысяч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развитие продуктивной занятости 14814 тысяч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обеспечение прав и улучшение качества жизни инвалидов в Республике Казахстан 3240 тысяч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выплату единовременной социальной помощи ветеранам Великой Отечественной войны, ветераны, приравненные по льготам к ветеранам Великой Отечественной войны, ветераны труда и другие лица, на которых распространяется действия закона Республики Казахстан от 6 мая 2020 года "О ветеранах" 34100 тысяч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оказание социальной помощи для обучения студентов из числа семей социально-уязвимых слоев населения по востребованным в регионе специальностям17724 тысяч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оказание социальной помощи для больных туберкулезом, находящихся на поддерживающей фазе лечения 20668 тысяч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оплату услуг индивидуальных помощников, предоставляющих услуги инвалидам І группы 78446 тысяч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водоснабжение государственных органов 23223 тысяч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благоустройство 260023,6 тысяч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финансирование приоритетных проектов транспортной инфраструктуры 945752,8 тысяч тенге.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4 - в редакции решения Казалинского районного маслихата Кызылординской области от 21.12.2022 </w:t>
      </w:r>
      <w:r>
        <w:rPr>
          <w:rFonts w:ascii="Times New Roman"/>
          <w:b w:val="false"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областном бюджете на 2022 год предусмотрены нижеследующие целевые трансферты на развитие бюджету района:</w:t>
      </w:r>
    </w:p>
    <w:bookmarkEnd w:id="34"/>
    <w:bookmarkStart w:name="z10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проектирование, развитие и (или) обустройство инженерно-коммуникационной инфраструктуры 7894,1 тысяч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развитие объектов культуры 10000 тысяч тенге;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развитие транспортной инфраструктуры 101838 тысяч тенге;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развитие социальной и инженерной инфраструктуры в сельских населенных пунктах в рамках проекта "Ауыл-Ел бесігі" 156519,8 тысяч тенге;</w:t>
      </w:r>
    </w:p>
    <w:bookmarkEnd w:id="38"/>
    <w:bookmarkStart w:name="z10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реализацию бюджетных инвестиционных проектов в малых и моногородах 12410 тысяч тенге.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5 - в редакции решения Казалинского районного маслихата Кызылординской области от 21.12.2022 </w:t>
      </w:r>
      <w:r>
        <w:rPr>
          <w:rFonts w:ascii="Times New Roman"/>
          <w:b w:val="false"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областном бюджете на 2022 год за счет средств республиканского бюджета предусмотрены нижеследующие целевые текущие трансферты бюджету района: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 74224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размещение государственного социального заказа в неправительственных организациях 22072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обеспечение прав и улучшение качества жизни инвалидов в Республике Казахстан 46524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развитие продуктивной занятости 1194226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146551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285644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72623 тысяч тенге;</w:t>
      </w:r>
    </w:p>
    <w:bookmarkEnd w:id="47"/>
    <w:bookmarkStart w:name="z10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увеличение оплаты труда медицинских работников государственных организаций в сфере физической культуры и спорта 1757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финансирование приоритетных проектов транспортной инфраструктуры 708446 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повышение эффективности деятельности депутатов маслихатов 2780 тысяч тенге.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6 - в редакции решения Казалинского районного маслихата Кызылординской области от 21.12.2022 </w:t>
      </w:r>
      <w:r>
        <w:rPr>
          <w:rFonts w:ascii="Times New Roman"/>
          <w:b w:val="false"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областном бюджете на 2022 год за счет средств республиканского бюджета предусмотрены нижеследующие целевые трансферты на развитие бюджету района:</w:t>
      </w:r>
    </w:p>
    <w:bookmarkEnd w:id="51"/>
    <w:bookmarkStart w:name="z10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развитие социальной и инженерной инфраструктуры в сельских населенных пунктах в рамках проекта "Ауыл-Ел бесігі" 1072635 тысяч тенге;</w:t>
      </w:r>
    </w:p>
    <w:bookmarkEnd w:id="52"/>
    <w:bookmarkStart w:name="z10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реализацию бюджетных инвестиционных проектов в малых и моногородах 245554 тысяч тенге;</w:t>
      </w:r>
    </w:p>
    <w:bookmarkEnd w:id="53"/>
    <w:bookmarkStart w:name="z10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развитие транспортной инфраструктуры 31443 тысяч тенге;</w:t>
      </w:r>
    </w:p>
    <w:bookmarkEnd w:id="54"/>
    <w:bookmarkStart w:name="z10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проектирование, развитие и (или) обустройство инженерно-коммуникационной инфраструктуры 152048 тысяч тенге.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7 - в редакции решения Казалинского районного маслихата Кызылординской области от 21.12.2022 </w:t>
      </w:r>
      <w:r>
        <w:rPr>
          <w:rFonts w:ascii="Times New Roman"/>
          <w:b w:val="false"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областном бюджете на 2022 год за счет средств республиканского бюджета предусмотрены нижеследующие кредиты бюджету района: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реализацию мер социальной поддержки специалистов 459450 тысяч тенге.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Распределение целевых текущих трансфертов бюджетам города, кента и аульных округов на 2022 год за счет средств районного бюджета определяется на основании постановления акимата района: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расходы по обеспечению деятельности аппарата акима;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помощь;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сферу культуры;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благоустройство, на освещение;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средний ремонт транспортной инфраструктуры.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района на 2022 год в размере 40508 тысяч тенге.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Предусмотреть на 2022 год в связи с изменением законодательства поступление сумм трансфертов из районного бюджета в областной бюджет в сумме 12107866 тысяч тенге. 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на 2022 год поступление сумм погашения кредитов из районного бюджета в областной бюджет в сумме 541608 тысяч тенге.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Предусмотреть на 2022 год поступление сумм вознаграждения по бюджетным кредитам из районного бюджета в областной бюджет в сумме 108302 тысяч тенге.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перечень местных бюджетных программ развития и формирования уставного капитала или увеличение уставного капитала юридических лиц районного бюджета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2022 года.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 обязанности секретаря маслихата Казалинского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№173</w:t>
            </w:r>
          </w:p>
        </w:tc>
      </w:tr>
    </w:tbl>
    <w:bookmarkStart w:name="z110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70"/>
    <w:bookmarkStart w:name="z11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21.12.2022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22256787,4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20484254,4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20481229,3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20481229,3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22365400,6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нуждающимся гражданам на дому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эксплуатации сетей газификации, находящихся в коммунальной собственности районов (городов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1576442,4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1265996,6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13568347,2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13568347,2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-408532,2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490690,2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173</w:t>
            </w:r>
          </w:p>
        </w:tc>
      </w:tr>
    </w:tbl>
    <w:bookmarkStart w:name="z8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74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16115262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16115262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нуждающимся гражданам на дому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13413802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13413802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173</w:t>
            </w:r>
          </w:p>
        </w:tc>
      </w:tr>
    </w:tbl>
    <w:bookmarkStart w:name="z8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16115262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16115262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нуждающимся гражданам на дому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13413802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13413802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173</w:t>
            </w:r>
          </w:p>
        </w:tc>
      </w:tr>
    </w:tbl>
    <w:bookmarkStart w:name="z90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и формирование уставного капитала или увеличение уставного капитала юридических лиц на 2022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