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32db" w14:textId="9173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2020 года № 411 "О бюджете сельского округа Акжар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марта 2021 года № 21. Зарегистрировано Департаментом юстиции Кызылординской области 19 марта 2021 года № 8211.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2021-2023 годы" (зарегистрировано в Реестре государственной регистрации нормативных правовых актов за номером 8007, опубликовано в эталонном контрольном банке нормативных правовых актов Республики Казахстан от 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Акжар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50 727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53 637,9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-1 259,9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1 259,9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17 марта 2021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28 декабря 2020 года № 411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