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dd04" w14:textId="bbdd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Кармакшинского районного маслихата от 16 февраля 2021 года № 11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 ноября 2021 года № 90. Зарегистрировано в Министерстве юстиции Республики Казахстан 13 ноября 2021 года № 25139. Утратило силу решением Кармакшинского районного маслихата Кызылординской области от 8 сентября 2023 года № 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Кармакшинского районного маслихата Кызылординской области от 08.09.2023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7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16 февраля 2021 года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8159)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2021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2021 года № 11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Кармакшинского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агентсва по стратегическому планированию и реформам Республики Казахстан по Кызылординской области";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"Кармакшинский районный отдел занятости, социальных программ и регистрации актов гражданского состояния" акимата Кармакшинского района;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бывшего Союза ССР), партизанам и подпольщикам Великой Отечественной войны в размере - 1 000 000 (один миллион) тенге и 40 (сорок) месячных расчетных показателей;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ставшим инвалидами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- 1 000 000 (один миллион) тенге и 40 (сорок) месячных расчетных показателей;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Союза ССР за самоотверженный труд и безупречную воинскую службу в тылу в годы Великой Отечественной войны в размере единовременно - 100 000 (сто тысяч) тенге и 30 (тридцать) месячного расчетного показателя а также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– 100 000 (сто тысяч) тенге;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лицам, приравненным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признанными инвалидами в результате общего заболевания, трудового увечья и других причин (за исключением противоправных), которые не вступали в повторный брак в размере - 100 000 (сто тысяч) тенге;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–в размере 30 (тридцать) месячных расчетных показателей;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- 30 (тридцать) месячных расчетных показателей;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–в размере 5 (пять) месячных расчетных показателей;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в размере 30 (тридцать) месячных расчетных показателей и 40 (сорок) месячных расчетных показателей;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– в размере 30 (тридцать) месячных расчетных показателей;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в размере - 30 (тридцать) месячных расчетных показателей;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– в размере 30 (тридцать) месячных расчетных показателей и 40 (сорок) месячных расчетных показателей;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– в размере 30 (тридцать) месячных расчетных показателей и 40 (сорок) месячных расчетных показателей;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– в размере 5 (пять) месячных расчетных показателей;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гражданам, смерть которых в установленном порядке связана с воздействием катастрофы на Чернобыльской атомной электростанции в размере - 5 (пять) месячных расчетных показателей;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непосредственно в ядерных испытаниях в размере - 30 (тридцать) месячных расчетных показателей и 40 (сорок) месячных расчетных показателей;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ядерных испытаний в размере - 30 (тридцать) месячных расчетных показателей и 40 (сорок) месячных расчетных показателей;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граждан, смерть которых в установленном порядке связана с ядерными испытаниями на объектах гражданского или военного назначения в размере - 5 (пять) месячных расчетных показателей.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Независимости- 16 декабря;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16-17 декабря 1986 года в Казахстане, реабилитированные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в размере - 100 000 (сто тысяч) тенге.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единовременно в размере 40 (сорок) месячных расчетных показателей;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единовременно в размере 150 (сто пятьдесять) месячных расчетных показателей;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представляющим опасность для окружающих: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10 (десяти) месячных расчетных показателей;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состоящим на диспансерном учете с апластической анемией ежемесячно без учета среднедушевого дохода ежемесячно в размере 7,6 месячных расчетных показателей;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инфицированным вирусом иммунодефицита человека состоящим на диспансерном учете ежемесячно без учета среднедушевого дохода в 2 (двух) кратном размере величины прожиточного минимума, установленного Законом Республики Казахстан "О республиканском бюджете" на соответствующий финансовый год.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Кармакшинского района на текущий финансовый год.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0"/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