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e57d" w14:textId="f15e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28 декабря 2020 года № 70-7 “О бюджете сельского округа Енбек на 2021-2023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5 марта 2021 года № 4-1. Зарегистрировано Департаментом юстиции Кызылординской области 11 марта 2021 года № 8181.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№70-7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Енбек на 2021-2023 годы” (зарегистрировано в реестре государственный регистрации нормативных правовых актов за номером 8045, опубликовано 14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Енбек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63 733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63 941,3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208,3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4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2021 года № 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№70-7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