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b1e3d" w14:textId="c1b1e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государственного жилищного фонда (из коммунального жилищного фонда)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9 апреля 2021 года № 74. Зарегистрировано Департаментом юстиции Кызылординской области 12 апреля 2021 года № 8293.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“О жилищных отношениях” акимат Жалагашского района 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 платы за пользование жилищем из государственного жилищного фонда (из коммунального жилищного фонда)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постановления акимата Жалагашского района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Жалагашского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Жалагашского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2021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(из коммунального жилищного фонда)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Жалагашского района Кызылординской области от 14.06.2024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жилища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 за один квадратный метр в месяц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Айтеке би, дом 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тенге 85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Айтеке би, дом 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тенге 07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Толе би, дом 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тенге 65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Казыбек би, дом 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тенге 06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Алдаберген Бисенов, дом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тенге 49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Зияда Ижанов, дом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тенге 42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Иван Панфилов, дом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тенге 71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Иван Панфилов, дом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тенге 71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Иван Панфилов, дом 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тенге 71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Иван Панфилов, дом 36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тенге 94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Иван Панфилов, дом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тенге 71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Иван Панфилов, дом 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тенге 71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Иван Панфилов, дом 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тенге 71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Иван Панфилов, дом 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тенге 71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Иван Панфилов, дом 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тенге 71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Иван Панфилов, дом 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тенге 71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Иван Панфилов, дом 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тенге 71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Иван Панфилов, дом 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тенге 71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Иван Панфилов, дом 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тенге 71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Иван Панфилов, дом 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тенге 71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Иван Панфилов, дом 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тенге 71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Иван Панфилов, дом 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тенге 71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Илияс Нуркенов, дом 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тенге 98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Илияс Нуркенов, дом 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Илияс Нуркенов, дом 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Илияс Нуркенов, дом 51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Илияс Нуркенов, дом 53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Илияс Нуркенов, дом 55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Илияс Нуркенов, дом 68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Илияс Нуркенов, дом 70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Илияс Нуркенов, дом 72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Илияс Нуркенов, дом 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тенге 42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Илияс Нуркенов, дом 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Илияс Нуркенов, дом 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тенге 42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Илияс Нуркенов, дом 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Келменбет батыр, дом 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тенге 43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Келменбет батыр, дом 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тенге 43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Келменбет батыр, дом 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тенге 43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Келменбет батыр, дом 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тенге 43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Келменбет батыр, дом 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тенге 43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Келменбет батыр, дом 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тенге 43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Келменбет батыр, дом 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тенге 18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Келменбет батыр, дом 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тенге 42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Мүбарак Тәйтіков, дом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тенге 58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Мысык би, дом 55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Мысык би, дом 57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Мысык би, дом 59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Мысык би, дом 61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Мысык би, дом 63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Назтай Сермаханова, дом 20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144 тенге 26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Назтай Сермаханова, дом 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140 тенге 57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Назтай Сермаханова, дом 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140 тенге 57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Назтай Сермаханова, дом 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140 тенге 57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Назтай Сермаханова, дом 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140 тенге 57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Назтай Сермаханова, дом 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140 тенге 57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Назтай Сермаханова, дом 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140 тенге 57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Назтай Сермаханова, дом 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143 тенге 32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Назтай Сермаханова, дом 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140 тенге 57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Назтай Сермаханова, дом 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140 тенге 57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Назтай Сермаханова, дом 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140 тенге 57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Назтай Сермаханова, дом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140 тенге 57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Назтай Сермаханова, дом 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140 тенге 57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Назтай Сермаханова, дом 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140 тенге 57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Назтай Сермаханова, дом 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146 тенге 42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Назтай Сермаханова, дом 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146 тенге 46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Шокан Уалиханов, дом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тенге 21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Шокан Уалиханов, дом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тенге 21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Шокан Уалиханов, дом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тенге 21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Шокан Уалиханов, дом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тенге 21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Шокан Уалиханов, дом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тенге 21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Шокан Уалиханов, дом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тенге 21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Шокан Уалиханов, дом 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тенге 57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Шокан Уалиханов, дом 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тенге 57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Шокан Уалиханов, дом 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Шокан Уалиханов, дом 66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Шокан Уалиханов, дом 68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Шокан Уалиханов, дом 70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Шокан Уалиханов, дом 72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Шокан Уалиханов, дом 74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Шокан Уалиханов, дом 76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Шокан Уалиханов, дом 78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Шокан Уалиханов, дом 80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Шокан Уалиханов, дом 82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Шокан Уалиханов, дом 84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Шокан Уалиханов, дом 86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Шокан Уалиханов, дом 88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Шокан Уалиханов, дом 90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Жалагаш, улица Шокан Уалиханов, дом 92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Аккум, улица Хамза Сарбасов, дом 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тенге 40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Аккыр, улица Шаймаганбет Есов, дом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тенге 87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Аккыр, улица Ыдырыс Акмырзаев, дом 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тенге 05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Бухарбай батыр, улица Абай Кунанбаев, дом 30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тенге 25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Енбек, улица Мардан Байдилдаев, дом 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тенге 96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Есет батыр, улица Болебай би, дом 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тенге 42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Жанаталап, улица Пирназар Каракулулы, дом 54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тенге 45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Каракеткен, улица Калмахан Карибаев, дом 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тенге 81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Мадениет, улица Жакай Тайшиев, дом 5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тенге 35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Морали Шаменов, улица Есжан Баднакулы, дом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тенге 85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Морали Шаменов, улица Маден Калжанов, дом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тенге 81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Морали Шаменов, улица Маден Калжанов, дом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тенге 81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Тан, улица Манак батыр, дом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тенге 81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Тан, улица Манак батыр, дом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тенге 30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Тан, улица Сакен Сейфуллин, дом 2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тенге 61 тиын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2021 года № 74</w:t>
            </w:r>
          </w:p>
        </w:tc>
      </w:tr>
    </w:tbl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признаваемых утратившими силу некоторых постановлений акимата Жалагашского района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Жалагашского района от 5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установлении размеров платы за пользование жилищем из государственного жилищного фонда” (зарегистрировано в Реестре государственной регистрации нормативных правовых актов за №4819, опубликовано 20 декабря 2014 года в газете “Жалағашжаршысы” и 23 декабря 2014 года в информационно-правовой системе “Әділет”).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Жалагашского района от 6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внесении дополнений в постановление акимата Жалагашского района от 5 ноября 2014 года №403 “Об установлении размеров платы за пользование жилищем из государственного жилищного фонда” (зарегистрировано в Реестре государственной регистрации нормативных правовых актов за №5180, опубликовано 21 октября 2015 года в газете “Жалағаш жаршысы” и 19 ноября 2015 года в информационно-правовой системе “Әділет”).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вносимых изменений в некоторые постановления акимата Жалагашского района, утвержденные постановлением акимата Жалагашского района от 14 сентября 2017 года №191 “О внесении изменений в некоторые постановления акимата Жалагашского района” (зарегистрировано в Реестре государственной регистрации нормативных правовых актов за №5975, опубликовано 6 октября 2017 года в газете “Жалағаш жаршысы” и 10 октября 2017 года в эталонном контрольном банке нормативных правовых актов Республики Казахстан).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акимата Жалагашского района от 2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внесении изменения в постановление акимата Жалагашского района от 5 ноября 2014 года №403 “Об установлении размеров платы за пользование жилищем из государственного жилищного фонда” (зарегистрировано в Реестре государственной регистрации нормативных правовых актов за №6493, опубликовано 16 ноября 2018 года в эталонном контрольном банке нормативных правовых актов Республики Казахстан).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Постановление акимата Жалагашского района от 15 мая 2019 года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внесении изменения в постановление акимата Жалагашского района от 5 ноября 2014 года №403 “Об установлении размеров платы за пользование жилищем из государственного жилищного фонда” (зарегистрировано в Реестре государственной регистрации нормативных правовых актов за №6792, опубликовано 29 мая 2019 года в эталонном контрольном банке нормативных правовых актов Республики Казахстан).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Постановление акимата Жалагашского района от 14 октября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№162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внесении изменения и дополнения в постановление акимата Жалагашского района от 5 ноября 2014 года №403 “Об установлении размеров платы за пользование жилищем из государственного жилищного фонда” (зарегистрировано в Реестре государственной регистрации нормативных правовых актов за №6933, опубликовано 18 октября 2019 года в эталонном контрольном банке нормативных правовых актов Республики Казахстан).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Постановление акимата Жалагашского района от 8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внесении изменения в постановление акимата Жалагашского района от 5 ноября 2014 года №403 “Об установлении размеров платы за пользование жилищем из государственного жилищного фонда” (зарегистрировано в Реестре государственной регистрации нормативных правовых актов за №7515, опубликовано 15 июня 2020 года в эталонном контрольном банке нормативных правовых актов Республики Казахстан).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