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4427" w14:textId="cda4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4 мая 2021 года № 95. Зарегистрировано Департаментом юстиции Кызылординской области 5 мая 2021 года № 8322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“О государственном имуществе”,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продажи объектов приватизации” и постановлением Правительства Республики Казахстан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приватизации на 2021-2025 годы”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Приватизировать государственную долю участия товарищества с ограниченной ответственностью “Өңір қызметі”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№ 95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Доля государства в участии приватизируемого товарищества с ограниченной ответственностью “Өңір қызметі”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3133"/>
        <w:gridCol w:w="3991"/>
        <w:gridCol w:w="802"/>
        <w:gridCol w:w="3264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доли участия в передаваемой на приватизацию, %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приватизации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реализации, год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“Өңір қызметі”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