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ec2b" w14:textId="dc2e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10 августа 2021 года № 151. Зарегистрировано в Министерстве юстиции Республики Казахстан 11 августа 2021 года № 23949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правовых актах”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документационного обеспечения аппарата акима Жалагашского района обеспечить направление копии настоящего постановления акимам поселка, сельских округов для сведения.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Жалагашского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151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Жалагашского района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Жалагашского района от 22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предоставлении кандидатам на договорной основе помещений для встреч с избирателями” (зарегистрирован в Реестре государственной регистрации нормативных правовых актов за №5334).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Жалагашского района от 29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22 января 2016 года № 10 “О предоставлении кандидатам на договорной основе помещений для встречи с избирателями” (зарегистрирован в Реестре государственной регистрации нормативных правовых актов за №5882).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постановления акимата Жалагашского района, утвержденных постановлением акимата Жалагашского района от 14 сентября 2017 года №191 “О внесении изменений в некоторые постановления акимата Жалагашского района” (зарегистрирован в Реестре государственной регистрации нормативных правовых актов за №5975).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Жалагашского района от 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22 января 2016 года №10 “О предоставлении кандидатам на договорной основе помещений для встреч с избирателями” (зарегистрирован в Реестре государственной регистрации нормативных правовых актов за №6497).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