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7c35c" w14:textId="c17c3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Жалагашского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26 августа 2021 года № 157. Зарегистрировано в Министерстве юстиции Республики Казахстан 7 сентября 2021 года № 24245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“О правовых актах” и постановлением Правительства Республики Казахстан от 3 июля 2021 года </w:t>
      </w:r>
      <w:r>
        <w:rPr>
          <w:rFonts w:ascii="Times New Roman"/>
          <w:b w:val="false"/>
          <w:i w:val="false"/>
          <w:color w:val="000000"/>
          <w:sz w:val="28"/>
        </w:rPr>
        <w:t>№ 460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утверждении перечня нормативных правовых актов, не подлежащих государственной регистрации в органах юстиции” акимат Жалагашского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Жалагашского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Жалагашского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Жалагашского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Жалагашского района от 26 августа 2021 года № 157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Жалагашского района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акимата Жалагашского района от 20 ноября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244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утверждении схемы пастбищеоборотов по Жалагашскому району на основании геоботанического обследования пастбищ” (зарегистрирован в Реестре государственной регистрации нормативных правовых актов за № 6050).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акимата Жалагашского района от 2 ноября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252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внесении изменения в постановление акимата Жалагашского района от 20 ноября 2017 года № 244 “Об утверждении схемы пастбищеоборотов по Жалагашскому району на основании геоботанического обследования пастбищ” (зарегистрирован в Реестре государственной регистрации нормативных правовых актов за №6494).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акимата Жалагашского района от 21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289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установлении публичного сервитута” (зарегистрирован в Реестре государственной регистрации нормативных правовых актов за №6600).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