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7687" w14:textId="ccd76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Жалагашского района от 24 августа 2015 года № 177 “Об утверждении перечня автомобильных дорог районного значения”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Жалагашского районного акимата Кызылординской области от 8 ноября 2021 года № 240. Зарегистрировано в Министерстве юстиции Республики Казахстан 12 ноября 2021 года № 25135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Жалагашского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Жалагашского района от 24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перечня автомобильных дорог районного значения” (зарегистрировано в Реестре государственной регистрации нормативных правовых актов за № 5137)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 учреждением “Управление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пассажирского транспорта и 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дорог Кызылординской области”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2021 года № 240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2015 года №177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районного значения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9"/>
        <w:gridCol w:w="3564"/>
        <w:gridCol w:w="4121"/>
        <w:gridCol w:w="3336"/>
      </w:tblGrid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Р-33 Кызылорда-Жалагаш-Самара-Шымкент-Аксу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Р-33 Кызылорда-Жалагаш-Самара-Шымкент-Букарбай батыр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6,328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Самара-Шымкент-Мадениет-Т.Жургенов-Жанаталап-Аккыр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52,59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Самара-Шымкент-Енбек-Есет батыр-Жанадария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37,396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Самара-Шымкент-Тан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Жанаконыс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0,997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KND-7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KN-2 Самара-Шымкент-Жосалы-Жалагаш- Каракеткен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2,575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KN-2 Самара-Шымкент-Жосалы-Жалагаш-М.Шаменова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Мырзабай ахун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4,007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поселку Жалагаш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0,900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заводу по переработке солодкового корня в поселке Жалагаш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мавзолею “Беркимбай калпе”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мавзолею “Тумен аулие”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мечети “Мырзабай ахун”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ипподрому от населенного пункта Аккум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мавзолею “Мамбет аулие”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