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bbc8" w14:textId="11ab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22 декабря 2021 года № 12-1. Зарегистрировано в Министерстве юстиции Республики Казахстан 30 декабря 2021 года № 26266.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13 720 292,8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1 726 796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4 571,3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120 898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11 868 027,5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13 679 502,6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39 853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225 187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185 334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-937,2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225 187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295 870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230 706,8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в составе доходов районного бюджета на 2022 год нормативы распределения установлены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"Индивидуальный подоходный налог с доходов, облагаемых у источника выплаты" и "Индивидуальный подоходный налог с доходов иностранных граждан, не облагаемых у источника выплаты" -50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"Социальный налог" - 50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инвестиционных проектов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текущие трансферты, предусмотренные из областного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текущие трансферты предусмотренные из республиканского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 на развитие предусмотренные из областного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целевые трансферты на развитие предусмотренные из республиканского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сумм целевых текущих трансфертов выделяемых из областного бюджета бюджетам поселка Жалагаш и сельских округов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36 853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11 868 027,5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13 679 502,6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дорограйонного значенияи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900521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900521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2022год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Жалагашского районного маслихата Кызылординской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1 092181,9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Жалагашского районного маслихата Кызылординской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действия закона Республики Казахстан от 6 мая 2020 года "О ветеранах"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индивидуальных помощников, предоставляющих услуги инвалидам І группы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"Кызылорда-Жалагаш-Самара-Шымкент-Бухарбай батыр"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государственных служащих по новой системе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питьевое водоснабжение пограничной заставы "Торешкудук"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А.Ахетова в населенном пункте Аккыр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Абай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 Апрезова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и за счет гарантированного трансферта из Национального фонда Республики Казахстан в районный бюджет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Жалагашского районного маслихата Кызылординской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батыр", Жалагашского района (20,3-37,4км)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"Кызылорда-Жалагаш-Самара-Шымкент-Бухарбай батыр" Жалагашского района (0-6,33км)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по улице Бухарбай батыра дом № 6 в селе М. Шаменова Жалагашского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2022год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Жалагашского районного маслихата Кызылординской области от 08.08.2022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тренажерной и стритбольной площадки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реконструкции автомобильного моста ПК-146-70 участка дороги районного значения "Самара-Шымкент-Енбек-Есет батыр-Жанадария" подъезд к населенному пункту Есет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инженерной инфраструктуры (газоснабжение)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ГЭ ПСД проекта "Строительство инженерной инфраструктуры (газоснабжение)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"Центр развития культуры и искусства" Жалагашского районного отдела культуры и развития языков"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"Дом культуры им. К. Казантаева" Жалагашского районного отдела культуры и развития языков"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 - оздоровительного комплекса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КГУ "Отдел финансов Жалагашского района", расположенного по адресу: поселок Жалагаш Айтеке би №14 и подключение его к системе отопления с подключением к природному газу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освещения подъездной дороги районного значения к населенному пункту М.Шаменова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уличного освещения улицы Казбек би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 отопление ясли-садов "Акмаржан", "Куншуақ" и санаторного №19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и за счет гарантированного трансферта из Национального фонда Республики Казахстан в районный бюджет на 2022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Жалагашского районного маслихата Кызылординской области от 08.08.2022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водоразборно-распределительного комплекса и водоисточников на участке "Актерек"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Мадениет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 отопление ясли-садов "Акмаржан", "Куншуақ" и санаторного №19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(системы водоснабжения)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(сети электроснабжения)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обьемов субвенций, передаваемых из районного бюджета бюджетам поселков, сельских округов на 2022-2024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Жалагашского районного маслихата Кызылординской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Бухарбай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Жанаталап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Каракеткен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Мадениет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Мырзабай ахун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Жалагашского районного маслихата Кызылординской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