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412f" w14:textId="a644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"О бюджете сельского округа Коктобе на 2021-2023 годы" от 30 декабря 2020 года № 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10 декабря 2021 года № 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"О бюджете сельского округа Коктобе на 2021-2023 годы" от 30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Коктобе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51 040,2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1079,4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49 949,6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51 189,4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-149,2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149,2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задолжность по поступлениям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задолжность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149,2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районр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ройонного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ройонного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декабрь 2020 года № 597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Коктобе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49 949,6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2 557,1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