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1de8" w14:textId="b851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5 марта 2021 года № 13. Зарегистрировано Департаментом юстиции Кызылординской области 10 марта 2021 года № 8178.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постановлением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резмеров предоставления мер социального обеспечения,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Жанакорганского района, подъемное пособие и социальную поддержку для приобретения или строительства жилья 2021 год: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