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47485" w14:textId="5b474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30 декабря 2020 года №608 "О бюджете сельского округа Сунаката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25 марта 2021 года № 32. Зарегистрировано Департаментом юстиции Кызылординской области 1 апреля 2021 года № 8236.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№608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Сунаката на 2021-2023 годы" (зарегистрировано в Реестре государственной регистрации нормативных правовых актов за номером 8124, опубликовано в эталонном контрольном банке нормативных правовых актов Республики Казахстан от 20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Сунаката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62 367,0 тысяч тенге,в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3154,0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59 213,0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63 693,0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-1326,0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1326,0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1326,0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IІI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Балкожаев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2021 года №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608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Сунаката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текущий ремонт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"Развития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