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ead7fe" w14:textId="4ead7f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Жанакорганского районного маслихата №605 от 30 декабря 2020 года "О бюджете сельского округа Манап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Жанакорганского районного маслихата Кызылординской области от 25 марта 2021 года № 30. Зарегистрировано Департаментом юстиции Кызылординской области 1 апреля 2021 года № 8237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109-1 кодекса Республики Казахстан от 4 декабря 2008 года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Жанакорганский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Жанакорганского районного маслихата от 30 декабря 2020 года </w:t>
      </w:r>
      <w:r>
        <w:rPr>
          <w:rFonts w:ascii="Times New Roman"/>
          <w:b w:val="false"/>
          <w:i w:val="false"/>
          <w:color w:val="000000"/>
          <w:sz w:val="28"/>
        </w:rPr>
        <w:t>№ 605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сельского округа Манап на 2021-2023 годы" (зарегистрировано в Реестре государственной регистрации нормативных правовых актов за номером 8127, опубликовано в этолонном контрольном банке нормативных правовых актов Республики Казахстан от 20 января 2021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Манап на 2021-2023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следующем объеме: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53 449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1 116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42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 основного капитала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52 291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53 859,9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- 410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410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410 тысяч тенге.".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 и подлежит официальному опубликованию.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внеочередной IІI сессии Жанакорганского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Балкожаев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Жанакорганского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Сопбеков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Жанакорганского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марта 2021 года № 30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Жанакорганского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2020 года № 605</w:t>
            </w:r>
          </w:p>
        </w:tc>
      </w:tr>
    </w:tbl>
    <w:bookmarkStart w:name="z35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Манап на 2021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7"/>
        <w:gridCol w:w="1354"/>
        <w:gridCol w:w="1354"/>
        <w:gridCol w:w="5817"/>
        <w:gridCol w:w="27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53 449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государоственной собственности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52 291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52 291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7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Администраторы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Расходы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53 859,9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21 080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21 080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21 080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бар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2 706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2 706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2 706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5 959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5 959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17 853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17 598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17 598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физкультурно-оздоровительных и спортивных мероприятий на местном уровне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6 214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6 214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решению обустройства сельских поселений для реализации мероприятий по экономическому развитию регионов в рамках Государственной программы регионального развития до 2025 года.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6 214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-410,9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410,9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410,9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средств бюджета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410,9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