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9e99" w14:textId="87e9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№588 от 30 декабря 2020 года "О бюджете сельского округа Аккорган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марта 2021 года № 23. Зарегистрировано Департаментом юстиции Кызылординской области 1 апреля 2021 года № 8239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Аккорган на 2021-2023 годы" (зарегистрировано в Реестре государственной регистрации нормативных правовых актов за номером 8093, опубликовано в этолонном контрольном банке нормативных правовых актов Республики Казахстан от 18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Аккорган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109 958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5 996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103 671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112 628,8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- 2 670,8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–2 670,8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2 670,8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654"/>
        <w:gridCol w:w="3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103 671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112 628,8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26 221,4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26 221,4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24 807,4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неиспольззованных (недоиспользованных) целевых транфертов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-2 670,8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