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ae972" w14:textId="a9ae9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30 декабря 2020 года №592 "О бюджете сельского округа Екпинди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25 марта 2021 года № 25. Зарегистрировано Департаментом юстиции Кызылординской области 2 апреля 2021 года № 8265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1статьи 6 Закона Республики Казахстан от 23 января 2001 года "О местном государственном управлении и самоуправлении в Республике Казахстан", Жанакорганского районного маслихата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№592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Екпинди на 2021-2023 годы" (зарегистрировано в Реестре государственной регистрации нормативных правовых актов за номером 8090, опубликовано в эталонном контрольном банке нормативных правовых актов Республики Казахстан от 17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бюджете сельского округа Екпинди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соответсвенно, в том числе на 2021 год в следующем обьеме: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доходы–42 686 тысяч тенге;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поступления– 894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трансфертов–41 792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затраты– 43 002,5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- 316,5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316,5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316,5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IІI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Балкожаев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2021 года №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592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Екпинди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43 002,5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6 472,5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6 472,5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6 472,5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3 027,5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-316.5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