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8f34" w14:textId="d898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№597 "О бюджете сельского округа Коктобе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марта 2021 года № 44. Зарегистрировано Департаментом юстиции Кызылординской области 8 апреля 2021 года № 8287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Коктобе на 2021-2023 годы" (зарегистрировано в реестре государственной регистрации нормативных правовых актов за номером 8084, опубликовано в эталонном контрольном банке нормативных правовых актов Республики Казахстан от 17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Коктобе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49 359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48 445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49 508,3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721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49 508,3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