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b512" w14:textId="12bb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декабря 2021 года № 148. Зарегистрировано в Министерстве юстиции Республики Казахстан 28 декабря 2021 года № 26163.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23 342 226,3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2 941 778,6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19 567,0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62 916,0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20 317 964,7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23 900 494,9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412 328,5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581 202,5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168 874,0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- 970 597,1 тысяч тенге;</w:t>
      </w:r>
    </w:p>
    <w:bookmarkEnd w:id="14"/>
    <w:bookmarkStart w:name="z1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970 597,1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и областной бюджет на 2022 год в следующих размерах: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доходов, облагаемый у источника выплаты и с доходов иностранных граждан, не облагаемых у источника выплаты в областной бюджет – 50 процентов, в районный бюджет – 50 процентов;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– 50 процентов, в районный бюджет – 50 процентов;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2022 год в сумме 49 680,0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бюджетам поселковых и сельских округов на 2022 год в сумме 1 248 373,0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155 933,0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40 155,0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54 434,0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70 335,0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49 431,0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40 919,0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65 047,0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41 023,0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57 892,0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58 091,0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43 193,0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39 705,0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39 633,0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41 383,0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42 179,0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38 579,0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39 439,0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36 644,0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37 350,0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32 228,0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33 851,0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41 077,0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44 322,0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35 592,0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34 405,0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35 533,0 тысяч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районного бюджета бюджетам поселковых и сельских округов на 2023 год в сумме 1 615 959,0 тысяч тенге, в том числе: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201 848,0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51 979,0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70 462,0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91 045,0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63 986,0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52 968,0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84 200,0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53 102,0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74 938,0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75 196,0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55 911,0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51 396,0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51 303,0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53 568,0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54 599,0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49 939,0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51 052,0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47 434,0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48 348,0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41 718,0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43 818,0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53 172,0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57 373,0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46 072,0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44 536,0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45 996,0 тысяч тенге.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поселковых и сельских округов на 2024 год в сумме 1 664 348,0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207 892,0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53 535,0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72 572,0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93 771,0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65 902,0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54 554,0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86 721,0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54 692,0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77 182,0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77 448,0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57 585,0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52 935,0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52 839,0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55 172,0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56 234,0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51 434,0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52 581,0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48 854,0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49 796,0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42 967,0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45 132,0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54 764,0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59 091,0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47 452,0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45 870,0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47 373,0 тысяч тенге.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2022 года. 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148</w:t>
            </w:r>
          </w:p>
        </w:tc>
      </w:tr>
    </w:tbl>
    <w:bookmarkStart w:name="z12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23 342 226,3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20 317 964,7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23 900 494,9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 за счет резерва Правительства Республики Казахстан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-970 597,1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148</w:t>
            </w:r>
          </w:p>
        </w:tc>
      </w:tr>
    </w:tbl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1 615 959,0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148</w:t>
            </w:r>
          </w:p>
        </w:tc>
      </w:tr>
    </w:tbl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1 664 438,0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