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fbd9" w14:textId="b2cf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Томенарык Жанакорганского района Кызылординской области от 19 марта 2021 года № 55. Зарегистрировано Департаментом юстиции Кызылординской области 25 марта 2021 года № 8226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№3 аким сельского округа Томенарык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Томенарык, сельского округа Томенарык, Жанакорганского района имя "Іскендір Құдияров".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