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b2b3" w14:textId="540b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сельского округа Кожакент от 29 ноября 2018 года №35 "О присвоении наименовании улице и переименовании улицы"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Кожакент Жанакорганского района Кызылординской области от 19 марта 2021 года № 84. Зарегистрировано Департаментом юстиции Кызылординской области 25 марта 2021 года № 8227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Законом Республики Казахстан от 6 апреля 2016 года "О правовых актах", аким сельского округа Кожакент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сельского округа Кожакент от 29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наименовании улице и переименовании улицы" (зарегистрировано в Реестре государственной регистрации нормативных правовых актов за номером 6566, опубликовано в эталонном контрольном банке нормативных правовых актов Республики Казахстан от 4 января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"О присвоении наименовании и переименовании улицы", версию на казахском языке оставить без изменения.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опубликование.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